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5076" w14:textId="333BF7B0" w:rsidR="00BF02C7" w:rsidRPr="00E2221D" w:rsidRDefault="00762F58" w:rsidP="00BF02C7">
      <w:pPr>
        <w:suppressAutoHyphens/>
        <w:jc w:val="right"/>
        <w:rPr>
          <w:rFonts w:asciiTheme="minorHAnsi" w:hAnsiTheme="minorHAnsi"/>
          <w:iCs/>
          <w:color w:val="000000"/>
          <w:kern w:val="2"/>
          <w:lang w:eastAsia="ar-SA"/>
        </w:rPr>
      </w:pPr>
      <w:r w:rsidRPr="00E2221D">
        <w:rPr>
          <w:rFonts w:asciiTheme="minorHAnsi" w:hAnsiTheme="minorHAnsi"/>
          <w:iCs/>
          <w:color w:val="000000"/>
          <w:kern w:val="2"/>
          <w:lang w:eastAsia="ar-SA"/>
        </w:rPr>
        <w:t>Załącznik nr</w:t>
      </w:r>
      <w:r w:rsidR="00BF02C7" w:rsidRPr="00E2221D">
        <w:rPr>
          <w:rFonts w:asciiTheme="minorHAnsi" w:hAnsiTheme="minorHAnsi"/>
          <w:iCs/>
          <w:color w:val="000000"/>
          <w:kern w:val="2"/>
          <w:lang w:eastAsia="ar-SA"/>
        </w:rPr>
        <w:t xml:space="preserve"> </w:t>
      </w:r>
      <w:r w:rsidR="00F636A0" w:rsidRPr="00E2221D">
        <w:rPr>
          <w:rFonts w:asciiTheme="minorHAnsi" w:hAnsiTheme="minorHAnsi"/>
          <w:iCs/>
          <w:color w:val="000000"/>
          <w:kern w:val="2"/>
          <w:lang w:eastAsia="ar-SA"/>
        </w:rPr>
        <w:t>5 do</w:t>
      </w:r>
      <w:r w:rsidR="00BF02C7" w:rsidRPr="00E2221D">
        <w:rPr>
          <w:rFonts w:asciiTheme="minorHAnsi" w:hAnsiTheme="minorHAnsi"/>
          <w:iCs/>
          <w:color w:val="000000"/>
          <w:kern w:val="2"/>
          <w:lang w:eastAsia="ar-SA"/>
        </w:rPr>
        <w:t xml:space="preserve"> </w:t>
      </w:r>
      <w:r w:rsidR="004F627A" w:rsidRPr="00E2221D">
        <w:rPr>
          <w:rFonts w:asciiTheme="minorHAnsi" w:hAnsiTheme="minorHAnsi"/>
          <w:iCs/>
          <w:color w:val="000000"/>
          <w:kern w:val="2"/>
          <w:lang w:eastAsia="ar-SA"/>
        </w:rPr>
        <w:t>Specyfikacji istotnych</w:t>
      </w:r>
      <w:r w:rsidR="00BF02C7" w:rsidRPr="00E2221D">
        <w:rPr>
          <w:rFonts w:asciiTheme="minorHAnsi" w:hAnsiTheme="minorHAnsi"/>
          <w:iCs/>
          <w:color w:val="000000"/>
          <w:kern w:val="2"/>
          <w:lang w:eastAsia="ar-SA"/>
        </w:rPr>
        <w:t xml:space="preserve"> warunków zamówienia </w:t>
      </w:r>
    </w:p>
    <w:p w14:paraId="0717B362" w14:textId="08AE5596" w:rsidR="00BF3457" w:rsidRPr="00E2221D" w:rsidRDefault="00BF02C7" w:rsidP="00BF02C7">
      <w:pPr>
        <w:suppressAutoHyphens/>
        <w:jc w:val="right"/>
        <w:rPr>
          <w:rFonts w:asciiTheme="minorHAnsi" w:hAnsiTheme="minorHAnsi"/>
          <w:iCs/>
          <w:color w:val="000000"/>
          <w:kern w:val="2"/>
          <w:lang w:eastAsia="ar-SA"/>
        </w:rPr>
      </w:pPr>
      <w:r w:rsidRPr="00E2221D">
        <w:rPr>
          <w:rFonts w:asciiTheme="minorHAnsi" w:hAnsiTheme="minorHAnsi"/>
          <w:iCs/>
          <w:color w:val="000000"/>
          <w:kern w:val="2"/>
          <w:lang w:eastAsia="ar-SA"/>
        </w:rPr>
        <w:t xml:space="preserve">- </w:t>
      </w:r>
      <w:r w:rsidR="00F636A0" w:rsidRPr="00E2221D">
        <w:rPr>
          <w:rFonts w:asciiTheme="minorHAnsi" w:hAnsiTheme="minorHAnsi"/>
          <w:iCs/>
          <w:color w:val="000000"/>
          <w:kern w:val="2"/>
          <w:lang w:eastAsia="ar-SA"/>
        </w:rPr>
        <w:t>WZÓR UMOWY</w:t>
      </w:r>
    </w:p>
    <w:p w14:paraId="33497B63" w14:textId="77777777" w:rsidR="00BF3457" w:rsidRPr="00E2221D" w:rsidRDefault="00BF3457" w:rsidP="00BF3457">
      <w:pPr>
        <w:suppressAutoHyphens/>
        <w:rPr>
          <w:rFonts w:asciiTheme="minorHAnsi" w:hAnsiTheme="minorHAnsi"/>
          <w:iCs/>
          <w:color w:val="000000"/>
          <w:kern w:val="2"/>
          <w:sz w:val="22"/>
          <w:szCs w:val="22"/>
          <w:lang w:eastAsia="ar-SA"/>
        </w:rPr>
      </w:pPr>
    </w:p>
    <w:p w14:paraId="250F5511" w14:textId="77777777" w:rsidR="00BF3457" w:rsidRPr="00E2221D" w:rsidRDefault="00BF3457" w:rsidP="00BF3457">
      <w:pPr>
        <w:suppressAutoHyphens/>
        <w:jc w:val="center"/>
        <w:rPr>
          <w:rFonts w:asciiTheme="minorHAnsi" w:hAnsiTheme="minorHAnsi"/>
          <w:b/>
          <w:iCs/>
          <w:color w:val="FF0000"/>
          <w:kern w:val="2"/>
          <w:sz w:val="28"/>
          <w:szCs w:val="28"/>
          <w:lang w:eastAsia="ar-SA"/>
        </w:rPr>
      </w:pPr>
      <w:r w:rsidRPr="00E2221D">
        <w:rPr>
          <w:rFonts w:asciiTheme="minorHAnsi" w:hAnsiTheme="minorHAnsi"/>
          <w:b/>
          <w:iCs/>
          <w:color w:val="000000"/>
          <w:kern w:val="2"/>
          <w:sz w:val="28"/>
          <w:szCs w:val="28"/>
          <w:lang w:eastAsia="ar-SA"/>
        </w:rPr>
        <w:t xml:space="preserve">WZÓR </w:t>
      </w:r>
      <w:r w:rsidRPr="00E2221D">
        <w:rPr>
          <w:rFonts w:asciiTheme="minorHAnsi" w:hAnsiTheme="minorHAnsi"/>
          <w:b/>
          <w:iCs/>
          <w:kern w:val="2"/>
          <w:sz w:val="28"/>
          <w:szCs w:val="28"/>
          <w:lang w:eastAsia="ar-SA"/>
        </w:rPr>
        <w:t xml:space="preserve">UMOWY </w:t>
      </w:r>
    </w:p>
    <w:p w14:paraId="583F2752" w14:textId="2C0CCE56" w:rsidR="00762F58" w:rsidRPr="00E2221D" w:rsidRDefault="00000F94" w:rsidP="00BF3457">
      <w:pPr>
        <w:jc w:val="center"/>
        <w:rPr>
          <w:rFonts w:ascii="Calibri" w:hAnsi="Calibri"/>
          <w:sz w:val="22"/>
          <w:szCs w:val="22"/>
        </w:rPr>
      </w:pPr>
      <w:r w:rsidRPr="00E2221D">
        <w:rPr>
          <w:rFonts w:ascii="Calibri" w:hAnsi="Calibri"/>
          <w:sz w:val="22"/>
          <w:szCs w:val="22"/>
        </w:rPr>
        <w:t>na zaprojektowanie i budowę</w:t>
      </w:r>
      <w:r w:rsidR="00762F58" w:rsidRPr="00E2221D">
        <w:rPr>
          <w:rFonts w:ascii="Calibri" w:hAnsi="Calibri"/>
          <w:sz w:val="22"/>
          <w:szCs w:val="22"/>
        </w:rPr>
        <w:t xml:space="preserve"> Hali </w:t>
      </w:r>
      <w:r w:rsidR="00F636A0" w:rsidRPr="00E2221D">
        <w:rPr>
          <w:rFonts w:ascii="Calibri" w:hAnsi="Calibri"/>
          <w:sz w:val="22"/>
          <w:szCs w:val="22"/>
        </w:rPr>
        <w:t>magazynowo-handlowej M1</w:t>
      </w:r>
      <w:r w:rsidR="00762F58" w:rsidRPr="00E2221D">
        <w:rPr>
          <w:rFonts w:ascii="Calibri" w:hAnsi="Calibri"/>
          <w:sz w:val="22"/>
          <w:szCs w:val="22"/>
        </w:rPr>
        <w:t xml:space="preserve"> wraz z infrastrukturą towarzyszącą </w:t>
      </w:r>
    </w:p>
    <w:p w14:paraId="09D44CD5" w14:textId="77777777" w:rsidR="00BF3457" w:rsidRPr="00E2221D" w:rsidRDefault="00762F58" w:rsidP="00BF3457">
      <w:pPr>
        <w:jc w:val="center"/>
        <w:rPr>
          <w:rFonts w:ascii="Calibri" w:hAnsi="Calibri"/>
          <w:sz w:val="22"/>
          <w:szCs w:val="22"/>
        </w:rPr>
      </w:pPr>
      <w:r w:rsidRPr="00E2221D">
        <w:rPr>
          <w:rFonts w:ascii="Calibri" w:hAnsi="Calibri"/>
          <w:sz w:val="22"/>
          <w:szCs w:val="22"/>
        </w:rPr>
        <w:t>na terenie Lubelskiego Rynku Hurtowego S.A. w Elizówce</w:t>
      </w:r>
    </w:p>
    <w:p w14:paraId="30944B44" w14:textId="77777777" w:rsidR="00F54851" w:rsidRPr="00E2221D" w:rsidRDefault="00F54851" w:rsidP="00BF3457">
      <w:pPr>
        <w:jc w:val="center"/>
        <w:rPr>
          <w:rFonts w:ascii="Calibri" w:hAnsi="Calibri"/>
          <w:color w:val="FF0000"/>
          <w:sz w:val="22"/>
          <w:szCs w:val="22"/>
        </w:rPr>
      </w:pPr>
    </w:p>
    <w:p w14:paraId="441838E8" w14:textId="4E54F69E" w:rsidR="00BF3457" w:rsidRPr="00E2221D" w:rsidRDefault="00BF3457" w:rsidP="00BF3457">
      <w:pPr>
        <w:rPr>
          <w:rFonts w:ascii="Calibri" w:hAnsi="Calibri"/>
          <w:sz w:val="22"/>
          <w:szCs w:val="22"/>
        </w:rPr>
      </w:pPr>
      <w:r w:rsidRPr="00E2221D">
        <w:rPr>
          <w:rFonts w:ascii="Calibri" w:hAnsi="Calibri"/>
          <w:sz w:val="22"/>
          <w:szCs w:val="22"/>
        </w:rPr>
        <w:t>podpisana</w:t>
      </w:r>
      <w:r w:rsidR="00F54851" w:rsidRPr="00E2221D">
        <w:rPr>
          <w:rFonts w:ascii="Calibri" w:hAnsi="Calibri"/>
          <w:sz w:val="22"/>
          <w:szCs w:val="22"/>
        </w:rPr>
        <w:t xml:space="preserve"> w </w:t>
      </w:r>
      <w:r w:rsidR="00F636A0" w:rsidRPr="00E2221D">
        <w:rPr>
          <w:rFonts w:ascii="Calibri" w:hAnsi="Calibri"/>
          <w:sz w:val="22"/>
          <w:szCs w:val="22"/>
        </w:rPr>
        <w:t>Elizówce dnia</w:t>
      </w:r>
      <w:r w:rsidRPr="00E2221D">
        <w:rPr>
          <w:rFonts w:ascii="Calibri" w:hAnsi="Calibri"/>
          <w:sz w:val="22"/>
          <w:szCs w:val="22"/>
        </w:rPr>
        <w:t xml:space="preserve"> …………………………….., pomiędzy:</w:t>
      </w:r>
    </w:p>
    <w:p w14:paraId="704C07E0" w14:textId="77777777" w:rsidR="00BF3457" w:rsidRPr="00E2221D" w:rsidRDefault="00BF3457" w:rsidP="00BF3457">
      <w:pPr>
        <w:rPr>
          <w:rFonts w:ascii="Calibri" w:hAnsi="Calibri"/>
          <w:sz w:val="22"/>
          <w:szCs w:val="22"/>
        </w:rPr>
      </w:pPr>
    </w:p>
    <w:p w14:paraId="2FD71649" w14:textId="1E1C95D9" w:rsidR="00B85F75" w:rsidRPr="00E2221D" w:rsidRDefault="00B85F75" w:rsidP="00B85F75">
      <w:pPr>
        <w:jc w:val="both"/>
      </w:pPr>
      <w:r w:rsidRPr="00E2221D">
        <w:rPr>
          <w:b/>
          <w:bCs/>
        </w:rPr>
        <w:t>Lubelskim Rynkiem Hurtowym S.A.</w:t>
      </w:r>
      <w:r w:rsidRPr="00E2221D">
        <w:rPr>
          <w:bCs/>
        </w:rPr>
        <w:t xml:space="preserve"> z siedzibą w Elizówce, pod adresem: Elizówk</w:t>
      </w:r>
      <w:r w:rsidR="00E2221D">
        <w:rPr>
          <w:bCs/>
        </w:rPr>
        <w:t>a, ul. Szafranowa 6</w:t>
      </w:r>
      <w:r w:rsidRPr="00E2221D">
        <w:rPr>
          <w:bCs/>
        </w:rPr>
        <w:t>, 21 – 003 Ciecierzyn</w:t>
      </w:r>
      <w:r w:rsidRPr="00E2221D">
        <w:t xml:space="preserve">, zarejestrowanym w Sądzie Rejonowym Lublin – Wschód w Lublinie z siedzibą w Świdniku, VI Wydział Gospodarczy Krajowego Rejestru Sądowego, ujawnionym w Rejestrze Przedsiębiorców pod nr 0000047934, Kapitał zakładowy 59.015.000 zł; Kapitał wpłacony 58.581.875,00 zł., REGON: </w:t>
      </w:r>
      <w:r w:rsidR="00F636A0" w:rsidRPr="00E2221D">
        <w:t>430585890, reprezentowanym</w:t>
      </w:r>
      <w:r w:rsidRPr="00E2221D">
        <w:t xml:space="preserve"> przez:</w:t>
      </w:r>
    </w:p>
    <w:p w14:paraId="697EB660" w14:textId="7B6D350B" w:rsidR="00B85F75" w:rsidRPr="00E2221D" w:rsidRDefault="00B85F75" w:rsidP="00F636A0">
      <w:pPr>
        <w:pStyle w:val="Akapitzlist"/>
        <w:numPr>
          <w:ilvl w:val="0"/>
          <w:numId w:val="98"/>
        </w:numPr>
        <w:jc w:val="both"/>
      </w:pPr>
      <w:r w:rsidRPr="00E2221D">
        <w:t>Artura Niczyporuka – Prezesa Zarządu;</w:t>
      </w:r>
    </w:p>
    <w:p w14:paraId="0B02E313" w14:textId="3D4E6C4F" w:rsidR="00F636A0" w:rsidRPr="00E2221D" w:rsidRDefault="00F636A0" w:rsidP="00F636A0">
      <w:pPr>
        <w:pStyle w:val="Akapitzlist"/>
        <w:numPr>
          <w:ilvl w:val="0"/>
          <w:numId w:val="98"/>
        </w:numPr>
        <w:jc w:val="both"/>
      </w:pPr>
      <w:r w:rsidRPr="00E2221D">
        <w:t xml:space="preserve">Ewę Zybałę – Członka Zarządu </w:t>
      </w:r>
    </w:p>
    <w:p w14:paraId="3D276222" w14:textId="77777777" w:rsidR="00BF3457" w:rsidRPr="00E2221D" w:rsidRDefault="00BF3457" w:rsidP="00BF3457">
      <w:pPr>
        <w:spacing w:line="276" w:lineRule="auto"/>
        <w:rPr>
          <w:rFonts w:ascii="Calibri" w:hAnsi="Calibri"/>
          <w:b/>
          <w:sz w:val="22"/>
          <w:szCs w:val="22"/>
        </w:rPr>
      </w:pPr>
      <w:r w:rsidRPr="00E2221D">
        <w:rPr>
          <w:rFonts w:ascii="Calibri" w:hAnsi="Calibri"/>
          <w:b/>
          <w:sz w:val="22"/>
          <w:szCs w:val="22"/>
        </w:rPr>
        <w:t>a</w:t>
      </w:r>
    </w:p>
    <w:p w14:paraId="2AEC835A" w14:textId="77777777" w:rsidR="00BF3457" w:rsidRPr="00E2221D" w:rsidRDefault="00BF3457" w:rsidP="00BF3457">
      <w:pPr>
        <w:spacing w:line="276" w:lineRule="auto"/>
        <w:rPr>
          <w:rFonts w:ascii="Calibri" w:hAnsi="Calibri"/>
          <w:b/>
          <w:sz w:val="22"/>
          <w:szCs w:val="22"/>
        </w:rPr>
      </w:pPr>
      <w:r w:rsidRPr="00E2221D">
        <w:rPr>
          <w:rFonts w:ascii="Calibri" w:hAnsi="Calibri"/>
          <w:sz w:val="22"/>
          <w:szCs w:val="22"/>
        </w:rPr>
        <w:t xml:space="preserve">………………………………………………………………………………….. zwanym w dalszej treści umowy </w:t>
      </w:r>
      <w:r w:rsidRPr="00E2221D">
        <w:rPr>
          <w:rFonts w:ascii="Calibri" w:hAnsi="Calibri"/>
          <w:b/>
          <w:sz w:val="22"/>
          <w:szCs w:val="22"/>
        </w:rPr>
        <w:t xml:space="preserve">Wykonawcą, </w:t>
      </w:r>
      <w:r w:rsidRPr="00E2221D">
        <w:rPr>
          <w:rFonts w:ascii="Calibri" w:hAnsi="Calibri"/>
          <w:sz w:val="22"/>
          <w:szCs w:val="22"/>
        </w:rPr>
        <w:t xml:space="preserve">reprezentowanym przez: </w:t>
      </w:r>
      <w:r w:rsidRPr="00E2221D">
        <w:rPr>
          <w:rFonts w:ascii="Calibri" w:hAnsi="Calibri"/>
          <w:b/>
          <w:sz w:val="22"/>
          <w:szCs w:val="22"/>
        </w:rPr>
        <w:t>……………………………..</w:t>
      </w:r>
    </w:p>
    <w:p w14:paraId="0057342A" w14:textId="77777777" w:rsidR="007A4115" w:rsidRPr="00E2221D" w:rsidRDefault="007A4115" w:rsidP="00BF3457">
      <w:pPr>
        <w:spacing w:line="276" w:lineRule="auto"/>
        <w:rPr>
          <w:rFonts w:ascii="Calibri" w:hAnsi="Calibri"/>
          <w:b/>
          <w:sz w:val="22"/>
          <w:szCs w:val="22"/>
        </w:rPr>
      </w:pPr>
    </w:p>
    <w:p w14:paraId="2C78E369" w14:textId="77777777" w:rsidR="007A4115" w:rsidRPr="00E2221D" w:rsidRDefault="007A4115" w:rsidP="00BF3457">
      <w:pPr>
        <w:spacing w:line="276" w:lineRule="auto"/>
        <w:rPr>
          <w:rFonts w:ascii="Calibri" w:hAnsi="Calibri"/>
          <w:b/>
          <w:sz w:val="22"/>
          <w:szCs w:val="22"/>
        </w:rPr>
      </w:pPr>
    </w:p>
    <w:p w14:paraId="34B8F6CF" w14:textId="76AF4944" w:rsidR="00A02623" w:rsidRPr="00E2221D" w:rsidRDefault="00BF3457" w:rsidP="00587559">
      <w:pPr>
        <w:spacing w:line="276" w:lineRule="auto"/>
        <w:jc w:val="both"/>
        <w:rPr>
          <w:rFonts w:ascii="Calibri" w:hAnsi="Calibri"/>
          <w:sz w:val="22"/>
          <w:szCs w:val="22"/>
        </w:rPr>
      </w:pPr>
      <w:r w:rsidRPr="00E2221D">
        <w:rPr>
          <w:rFonts w:ascii="Calibri" w:hAnsi="Calibri"/>
          <w:sz w:val="22"/>
          <w:szCs w:val="22"/>
        </w:rPr>
        <w:t>W wyniku dokonania przez Zamawiającego wyboru ofert</w:t>
      </w:r>
      <w:r w:rsidR="00BF2B0E" w:rsidRPr="00E2221D">
        <w:rPr>
          <w:rFonts w:ascii="Calibri" w:hAnsi="Calibri"/>
          <w:sz w:val="22"/>
          <w:szCs w:val="22"/>
        </w:rPr>
        <w:t xml:space="preserve">y Wykonawcy w trybie przetargu </w:t>
      </w:r>
      <w:r w:rsidRPr="00E2221D">
        <w:rPr>
          <w:rFonts w:ascii="Calibri" w:hAnsi="Calibri"/>
          <w:sz w:val="22"/>
          <w:szCs w:val="22"/>
        </w:rPr>
        <w:t xml:space="preserve">nieograniczonego na </w:t>
      </w:r>
      <w:r w:rsidR="00BF2B0E" w:rsidRPr="00E2221D">
        <w:rPr>
          <w:rFonts w:ascii="Calibri" w:hAnsi="Calibri"/>
          <w:sz w:val="22"/>
          <w:szCs w:val="22"/>
        </w:rPr>
        <w:t xml:space="preserve">Zaprojektowanie i budowę </w:t>
      </w:r>
      <w:r w:rsidR="00F636A0" w:rsidRPr="00E2221D">
        <w:rPr>
          <w:rFonts w:ascii="Calibri" w:hAnsi="Calibri"/>
          <w:sz w:val="22"/>
          <w:szCs w:val="22"/>
        </w:rPr>
        <w:t xml:space="preserve">Hali magazynowo-handlowej M1 </w:t>
      </w:r>
      <w:r w:rsidR="00BF2B0E" w:rsidRPr="00E2221D">
        <w:rPr>
          <w:rFonts w:ascii="Calibri" w:hAnsi="Calibri"/>
          <w:sz w:val="22"/>
          <w:szCs w:val="22"/>
        </w:rPr>
        <w:t>wraz</w:t>
      </w:r>
      <w:r w:rsidR="00762F58" w:rsidRPr="00E2221D">
        <w:rPr>
          <w:rFonts w:ascii="Calibri" w:hAnsi="Calibri"/>
          <w:sz w:val="22"/>
          <w:szCs w:val="22"/>
        </w:rPr>
        <w:t xml:space="preserve"> z infrastrukturą towarzyszącą </w:t>
      </w:r>
      <w:r w:rsidR="00BF2B0E" w:rsidRPr="00E2221D">
        <w:rPr>
          <w:rFonts w:ascii="Calibri" w:hAnsi="Calibri"/>
          <w:sz w:val="22"/>
          <w:szCs w:val="22"/>
        </w:rPr>
        <w:t xml:space="preserve">na terenie Lubelskiego Rynku Hurtowego S.A. w Elizówce </w:t>
      </w:r>
      <w:r w:rsidRPr="00E2221D">
        <w:rPr>
          <w:rFonts w:ascii="Calibri" w:hAnsi="Calibri"/>
          <w:sz w:val="22"/>
          <w:szCs w:val="22"/>
        </w:rPr>
        <w:t>została zawarta umowa o następującej treści:</w:t>
      </w:r>
    </w:p>
    <w:p w14:paraId="36E125E3" w14:textId="77777777" w:rsidR="00A02623" w:rsidRPr="00E2221D" w:rsidRDefault="00A02623" w:rsidP="00587559">
      <w:pPr>
        <w:spacing w:line="276" w:lineRule="auto"/>
        <w:jc w:val="both"/>
        <w:rPr>
          <w:rFonts w:ascii="Calibri" w:hAnsi="Calibri"/>
          <w:b/>
          <w:sz w:val="22"/>
          <w:szCs w:val="22"/>
          <w:u w:val="single"/>
        </w:rPr>
      </w:pPr>
      <w:r w:rsidRPr="00E2221D">
        <w:rPr>
          <w:rFonts w:ascii="Calibri" w:hAnsi="Calibri"/>
          <w:b/>
          <w:sz w:val="22"/>
          <w:szCs w:val="22"/>
          <w:u w:val="single"/>
        </w:rPr>
        <w:t>SPIS TREŚCI:</w:t>
      </w:r>
    </w:p>
    <w:p w14:paraId="76774243" w14:textId="77777777" w:rsidR="00A02623" w:rsidRPr="00E2221D" w:rsidRDefault="00A02623" w:rsidP="00587559">
      <w:pPr>
        <w:spacing w:line="276" w:lineRule="auto"/>
        <w:jc w:val="both"/>
        <w:rPr>
          <w:rFonts w:ascii="Calibri" w:hAnsi="Calibri"/>
          <w:sz w:val="22"/>
          <w:szCs w:val="22"/>
        </w:rPr>
      </w:pPr>
      <w:r w:rsidRPr="00E2221D">
        <w:rPr>
          <w:rFonts w:ascii="Calibri" w:hAnsi="Calibri"/>
          <w:sz w:val="22"/>
          <w:szCs w:val="22"/>
        </w:rPr>
        <w:t>PREAMBUŁA</w:t>
      </w:r>
    </w:p>
    <w:p w14:paraId="58360B82" w14:textId="079CE4F6" w:rsidR="00A02623" w:rsidRPr="00E2221D" w:rsidRDefault="00A02623" w:rsidP="00A02623">
      <w:pPr>
        <w:spacing w:line="276" w:lineRule="auto"/>
        <w:jc w:val="both"/>
        <w:rPr>
          <w:rFonts w:ascii="Calibri" w:hAnsi="Calibri"/>
          <w:sz w:val="22"/>
          <w:szCs w:val="22"/>
        </w:rPr>
      </w:pPr>
      <w:r w:rsidRPr="00E2221D">
        <w:rPr>
          <w:rFonts w:ascii="Calibri" w:hAnsi="Calibri"/>
          <w:sz w:val="22"/>
          <w:szCs w:val="22"/>
        </w:rPr>
        <w:t>§</w:t>
      </w:r>
      <w:r w:rsidR="005E53E1" w:rsidRPr="00E2221D">
        <w:rPr>
          <w:rFonts w:ascii="Calibri" w:hAnsi="Calibri"/>
          <w:sz w:val="22"/>
          <w:szCs w:val="22"/>
        </w:rPr>
        <w:t xml:space="preserve"> 1</w:t>
      </w:r>
      <w:r w:rsidRPr="00E2221D">
        <w:rPr>
          <w:rFonts w:ascii="Calibri" w:hAnsi="Calibri"/>
          <w:sz w:val="22"/>
          <w:szCs w:val="22"/>
        </w:rPr>
        <w:t xml:space="preserve"> PRZEDMIOT UMOWY</w:t>
      </w:r>
      <w:r w:rsidR="004F1C7F" w:rsidRPr="00E2221D">
        <w:rPr>
          <w:rFonts w:ascii="Calibri" w:hAnsi="Calibri"/>
          <w:sz w:val="22"/>
          <w:szCs w:val="22"/>
        </w:rPr>
        <w:t xml:space="preserve"> str.</w:t>
      </w:r>
      <w:r w:rsidR="00276196" w:rsidRPr="00E2221D">
        <w:rPr>
          <w:rFonts w:ascii="Calibri" w:hAnsi="Calibri"/>
          <w:sz w:val="22"/>
          <w:szCs w:val="22"/>
        </w:rPr>
        <w:t xml:space="preserve"> </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276196" w:rsidRPr="00E2221D">
        <w:rPr>
          <w:rFonts w:ascii="Calibri" w:hAnsi="Calibri"/>
          <w:sz w:val="22"/>
          <w:szCs w:val="22"/>
        </w:rPr>
        <w:t>5</w:t>
      </w:r>
    </w:p>
    <w:p w14:paraId="2C646E24" w14:textId="48B4E2F0" w:rsidR="00A02623" w:rsidRPr="00E2221D" w:rsidRDefault="00A02623" w:rsidP="00A02623">
      <w:pPr>
        <w:pStyle w:val="Nagwek1"/>
        <w:spacing w:before="0" w:beforeAutospacing="0" w:after="0" w:afterAutospacing="0" w:line="276" w:lineRule="auto"/>
        <w:rPr>
          <w:rFonts w:ascii="Calibri" w:hAnsi="Calibri"/>
          <w:b w:val="0"/>
          <w:bCs w:val="0"/>
          <w:kern w:val="0"/>
          <w:sz w:val="22"/>
          <w:szCs w:val="22"/>
        </w:rPr>
      </w:pPr>
      <w:r w:rsidRPr="00E2221D">
        <w:rPr>
          <w:rFonts w:ascii="Calibri" w:hAnsi="Calibri"/>
          <w:b w:val="0"/>
          <w:bCs w:val="0"/>
          <w:kern w:val="0"/>
          <w:sz w:val="22"/>
          <w:szCs w:val="22"/>
        </w:rPr>
        <w:t>§</w:t>
      </w:r>
      <w:r w:rsidR="005E53E1" w:rsidRPr="00E2221D">
        <w:rPr>
          <w:rFonts w:ascii="Calibri" w:hAnsi="Calibri"/>
          <w:b w:val="0"/>
          <w:bCs w:val="0"/>
          <w:kern w:val="0"/>
          <w:sz w:val="22"/>
          <w:szCs w:val="22"/>
        </w:rPr>
        <w:t xml:space="preserve"> 2 </w:t>
      </w:r>
      <w:r w:rsidRPr="00E2221D">
        <w:rPr>
          <w:rFonts w:ascii="Calibri" w:hAnsi="Calibri"/>
          <w:b w:val="0"/>
          <w:bCs w:val="0"/>
          <w:kern w:val="0"/>
          <w:sz w:val="22"/>
          <w:szCs w:val="22"/>
        </w:rPr>
        <w:t xml:space="preserve">PRACE </w:t>
      </w:r>
      <w:r w:rsidR="00F636A0" w:rsidRPr="00E2221D">
        <w:rPr>
          <w:rFonts w:ascii="Calibri" w:hAnsi="Calibri"/>
          <w:b w:val="0"/>
          <w:bCs w:val="0"/>
          <w:kern w:val="0"/>
          <w:sz w:val="22"/>
          <w:szCs w:val="22"/>
        </w:rPr>
        <w:t>PROJEKTOWE str</w:t>
      </w:r>
      <w:r w:rsidR="00BF02C7" w:rsidRPr="00E2221D">
        <w:rPr>
          <w:rFonts w:ascii="Calibri" w:hAnsi="Calibri"/>
          <w:b w:val="0"/>
          <w:sz w:val="22"/>
          <w:szCs w:val="22"/>
        </w:rPr>
        <w:t>……………………………………………………………………………………………</w:t>
      </w:r>
      <w:r w:rsidR="00F636A0" w:rsidRPr="00E2221D">
        <w:rPr>
          <w:rFonts w:ascii="Calibri" w:hAnsi="Calibri"/>
          <w:b w:val="0"/>
          <w:sz w:val="22"/>
          <w:szCs w:val="22"/>
        </w:rPr>
        <w:t>.</w:t>
      </w:r>
      <w:r w:rsidR="00BF02C7" w:rsidRPr="00E2221D">
        <w:rPr>
          <w:rFonts w:ascii="Calibri" w:hAnsi="Calibri"/>
          <w:b w:val="0"/>
          <w:sz w:val="22"/>
          <w:szCs w:val="22"/>
        </w:rPr>
        <w:t>…………………</w:t>
      </w:r>
      <w:r w:rsidR="00F636A0" w:rsidRPr="00E2221D">
        <w:rPr>
          <w:rFonts w:ascii="Calibri" w:hAnsi="Calibri"/>
          <w:b w:val="0"/>
          <w:sz w:val="22"/>
          <w:szCs w:val="22"/>
        </w:rPr>
        <w:t>.</w:t>
      </w:r>
      <w:r w:rsidR="00BF02C7" w:rsidRPr="00E2221D">
        <w:rPr>
          <w:rFonts w:ascii="Calibri" w:hAnsi="Calibri"/>
          <w:b w:val="0"/>
          <w:sz w:val="22"/>
          <w:szCs w:val="22"/>
        </w:rPr>
        <w:t>………………..</w:t>
      </w:r>
      <w:r w:rsidR="00276196" w:rsidRPr="00E2221D">
        <w:rPr>
          <w:rFonts w:ascii="Calibri" w:hAnsi="Calibri"/>
          <w:b w:val="0"/>
          <w:sz w:val="22"/>
          <w:szCs w:val="22"/>
        </w:rPr>
        <w:t>5</w:t>
      </w:r>
    </w:p>
    <w:p w14:paraId="23E234D8" w14:textId="27357421" w:rsidR="00A02623" w:rsidRPr="00E2221D" w:rsidRDefault="00A02623" w:rsidP="00A02623">
      <w:pPr>
        <w:pStyle w:val="Nagwek1"/>
        <w:spacing w:before="0" w:beforeAutospacing="0" w:after="0" w:afterAutospacing="0" w:line="276" w:lineRule="auto"/>
        <w:rPr>
          <w:rFonts w:asciiTheme="minorHAnsi" w:hAnsiTheme="minorHAnsi" w:cstheme="minorHAnsi"/>
          <w:b w:val="0"/>
          <w:sz w:val="22"/>
          <w:szCs w:val="22"/>
        </w:rPr>
      </w:pPr>
      <w:r w:rsidRPr="00E2221D">
        <w:rPr>
          <w:rFonts w:ascii="Calibri" w:hAnsi="Calibri" w:cs="Calibri"/>
          <w:b w:val="0"/>
          <w:sz w:val="22"/>
          <w:szCs w:val="22"/>
        </w:rPr>
        <w:t xml:space="preserve">§ </w:t>
      </w:r>
      <w:r w:rsidR="005E53E1" w:rsidRPr="00E2221D">
        <w:rPr>
          <w:rFonts w:ascii="Calibri" w:hAnsi="Calibri" w:cs="Calibri"/>
          <w:b w:val="0"/>
          <w:sz w:val="22"/>
          <w:szCs w:val="22"/>
        </w:rPr>
        <w:t>3</w:t>
      </w:r>
      <w:r w:rsidRPr="00E2221D">
        <w:rPr>
          <w:rFonts w:asciiTheme="minorHAnsi" w:hAnsiTheme="minorHAnsi" w:cstheme="minorHAnsi"/>
          <w:b w:val="0"/>
          <w:sz w:val="22"/>
          <w:szCs w:val="22"/>
        </w:rPr>
        <w:t xml:space="preserve"> PRAWA </w:t>
      </w:r>
      <w:r w:rsidR="00F636A0" w:rsidRPr="00E2221D">
        <w:rPr>
          <w:rFonts w:asciiTheme="minorHAnsi" w:hAnsiTheme="minorHAnsi" w:cstheme="minorHAnsi"/>
          <w:b w:val="0"/>
          <w:sz w:val="22"/>
          <w:szCs w:val="22"/>
        </w:rPr>
        <w:t>AUTORSKIE str.</w:t>
      </w:r>
      <w:r w:rsidR="00276196" w:rsidRPr="00E2221D">
        <w:rPr>
          <w:rFonts w:ascii="Calibri" w:hAnsi="Calibri"/>
          <w:b w:val="0"/>
          <w:sz w:val="22"/>
          <w:szCs w:val="22"/>
        </w:rPr>
        <w:t xml:space="preserve"> </w:t>
      </w:r>
      <w:r w:rsidR="00BF02C7" w:rsidRPr="00E2221D">
        <w:rPr>
          <w:rFonts w:ascii="Calibri" w:hAnsi="Calibri"/>
          <w:b w:val="0"/>
          <w:sz w:val="22"/>
          <w:szCs w:val="22"/>
        </w:rPr>
        <w:t>………………………………………………………………………………………………</w:t>
      </w:r>
      <w:r w:rsidR="00F636A0" w:rsidRPr="00E2221D">
        <w:rPr>
          <w:rFonts w:ascii="Calibri" w:hAnsi="Calibri"/>
          <w:b w:val="0"/>
          <w:sz w:val="22"/>
          <w:szCs w:val="22"/>
        </w:rPr>
        <w:t>.</w:t>
      </w:r>
      <w:r w:rsidR="00BF02C7" w:rsidRPr="00E2221D">
        <w:rPr>
          <w:rFonts w:ascii="Calibri" w:hAnsi="Calibri"/>
          <w:b w:val="0"/>
          <w:sz w:val="22"/>
          <w:szCs w:val="22"/>
        </w:rPr>
        <w:t>………………</w:t>
      </w:r>
      <w:r w:rsidR="00F636A0" w:rsidRPr="00E2221D">
        <w:rPr>
          <w:rFonts w:ascii="Calibri" w:hAnsi="Calibri"/>
          <w:b w:val="0"/>
          <w:sz w:val="22"/>
          <w:szCs w:val="22"/>
        </w:rPr>
        <w:t>.</w:t>
      </w:r>
      <w:r w:rsidR="00BF02C7" w:rsidRPr="00E2221D">
        <w:rPr>
          <w:rFonts w:ascii="Calibri" w:hAnsi="Calibri"/>
          <w:b w:val="0"/>
          <w:sz w:val="22"/>
          <w:szCs w:val="22"/>
        </w:rPr>
        <w:t>………………..</w:t>
      </w:r>
      <w:r w:rsidR="00276196" w:rsidRPr="00E2221D">
        <w:rPr>
          <w:rFonts w:ascii="Calibri" w:hAnsi="Calibri"/>
          <w:b w:val="0"/>
          <w:sz w:val="22"/>
          <w:szCs w:val="22"/>
        </w:rPr>
        <w:t>7</w:t>
      </w:r>
    </w:p>
    <w:p w14:paraId="38120D2C" w14:textId="756D5679" w:rsidR="00A02623" w:rsidRPr="00E2221D" w:rsidRDefault="00A02623" w:rsidP="00A02623">
      <w:pPr>
        <w:pStyle w:val="Nagwek1"/>
        <w:spacing w:before="0" w:beforeAutospacing="0" w:after="0" w:afterAutospacing="0" w:line="276" w:lineRule="auto"/>
        <w:jc w:val="both"/>
        <w:rPr>
          <w:rFonts w:asciiTheme="minorHAnsi" w:hAnsiTheme="minorHAnsi" w:cstheme="minorHAnsi"/>
          <w:b w:val="0"/>
          <w:sz w:val="22"/>
          <w:szCs w:val="22"/>
        </w:rPr>
      </w:pPr>
      <w:r w:rsidRPr="00E2221D">
        <w:rPr>
          <w:rFonts w:ascii="Calibri" w:hAnsi="Calibri" w:cs="Calibri"/>
          <w:b w:val="0"/>
          <w:sz w:val="22"/>
          <w:szCs w:val="22"/>
        </w:rPr>
        <w:t>§</w:t>
      </w:r>
      <w:r w:rsidR="005E53E1" w:rsidRPr="00E2221D">
        <w:rPr>
          <w:rFonts w:ascii="Calibri" w:hAnsi="Calibri" w:cs="Calibri"/>
          <w:b w:val="0"/>
          <w:sz w:val="22"/>
          <w:szCs w:val="22"/>
        </w:rPr>
        <w:t xml:space="preserve"> 4</w:t>
      </w:r>
      <w:r w:rsidRPr="00E2221D">
        <w:rPr>
          <w:rFonts w:asciiTheme="minorHAnsi" w:hAnsiTheme="minorHAnsi" w:cstheme="minorHAnsi"/>
          <w:b w:val="0"/>
          <w:sz w:val="22"/>
          <w:szCs w:val="22"/>
        </w:rPr>
        <w:t xml:space="preserve"> MATERIAŁY </w:t>
      </w:r>
      <w:r w:rsidR="005E53E1" w:rsidRPr="00E2221D">
        <w:rPr>
          <w:rFonts w:asciiTheme="minorHAnsi" w:hAnsiTheme="minorHAnsi" w:cstheme="minorHAnsi"/>
          <w:b w:val="0"/>
          <w:sz w:val="22"/>
          <w:szCs w:val="22"/>
        </w:rPr>
        <w:t>I URZĄDZENIA</w:t>
      </w:r>
      <w:r w:rsidR="004F1C7F" w:rsidRPr="00E2221D">
        <w:rPr>
          <w:rFonts w:asciiTheme="minorHAnsi" w:hAnsiTheme="minorHAnsi" w:cstheme="minorHAnsi"/>
          <w:b w:val="0"/>
          <w:sz w:val="22"/>
          <w:szCs w:val="22"/>
        </w:rPr>
        <w:t xml:space="preserve"> </w:t>
      </w:r>
      <w:r w:rsidR="004F1C7F" w:rsidRPr="00E2221D">
        <w:rPr>
          <w:rFonts w:ascii="Calibri" w:hAnsi="Calibri"/>
          <w:b w:val="0"/>
          <w:sz w:val="22"/>
          <w:szCs w:val="22"/>
        </w:rPr>
        <w:t>str</w:t>
      </w:r>
      <w:r w:rsidR="00BF02C7" w:rsidRPr="00E2221D">
        <w:rPr>
          <w:rFonts w:ascii="Calibri" w:hAnsi="Calibri"/>
          <w:b w:val="0"/>
          <w:sz w:val="22"/>
          <w:szCs w:val="22"/>
        </w:rPr>
        <w:t>.….…………………………</w:t>
      </w:r>
      <w:r w:rsidR="00F636A0" w:rsidRPr="00E2221D">
        <w:rPr>
          <w:rFonts w:ascii="Calibri" w:hAnsi="Calibri"/>
          <w:b w:val="0"/>
          <w:sz w:val="22"/>
          <w:szCs w:val="22"/>
        </w:rPr>
        <w:t>.</w:t>
      </w:r>
      <w:r w:rsidR="00BF02C7" w:rsidRPr="00E2221D">
        <w:rPr>
          <w:rFonts w:ascii="Calibri" w:hAnsi="Calibri"/>
          <w:b w:val="0"/>
          <w:sz w:val="22"/>
          <w:szCs w:val="22"/>
        </w:rPr>
        <w:t>………………………………………………………</w:t>
      </w:r>
      <w:r w:rsidR="00F636A0" w:rsidRPr="00E2221D">
        <w:rPr>
          <w:rFonts w:ascii="Calibri" w:hAnsi="Calibri"/>
          <w:b w:val="0"/>
          <w:sz w:val="22"/>
          <w:szCs w:val="22"/>
        </w:rPr>
        <w:t>.</w:t>
      </w:r>
      <w:r w:rsidR="00BF02C7" w:rsidRPr="00E2221D">
        <w:rPr>
          <w:rFonts w:ascii="Calibri" w:hAnsi="Calibri"/>
          <w:b w:val="0"/>
          <w:sz w:val="22"/>
          <w:szCs w:val="22"/>
        </w:rPr>
        <w:t>………………………………..</w:t>
      </w:r>
      <w:r w:rsidR="00276196" w:rsidRPr="00E2221D">
        <w:rPr>
          <w:rFonts w:ascii="Calibri" w:hAnsi="Calibri"/>
          <w:b w:val="0"/>
          <w:sz w:val="22"/>
          <w:szCs w:val="22"/>
        </w:rPr>
        <w:t>8</w:t>
      </w:r>
    </w:p>
    <w:p w14:paraId="27902E7F" w14:textId="7E9B4F12" w:rsidR="00A02623" w:rsidRPr="00E2221D" w:rsidRDefault="00A02623" w:rsidP="00A02623">
      <w:pPr>
        <w:pStyle w:val="Nagwek1"/>
        <w:spacing w:before="0" w:beforeAutospacing="0" w:after="0" w:afterAutospacing="0"/>
        <w:rPr>
          <w:rFonts w:asciiTheme="minorHAnsi" w:hAnsiTheme="minorHAnsi" w:cstheme="minorHAnsi"/>
          <w:b w:val="0"/>
          <w:sz w:val="22"/>
          <w:szCs w:val="22"/>
        </w:rPr>
      </w:pPr>
      <w:r w:rsidRPr="00E2221D">
        <w:rPr>
          <w:rFonts w:ascii="Calibri" w:hAnsi="Calibri" w:cs="Calibri"/>
          <w:b w:val="0"/>
          <w:sz w:val="22"/>
          <w:szCs w:val="22"/>
        </w:rPr>
        <w:t>§</w:t>
      </w:r>
      <w:r w:rsidR="00726A8F" w:rsidRPr="00E2221D">
        <w:rPr>
          <w:rFonts w:ascii="Calibri" w:hAnsi="Calibri" w:cs="Calibri"/>
          <w:b w:val="0"/>
          <w:sz w:val="22"/>
          <w:szCs w:val="22"/>
        </w:rPr>
        <w:t xml:space="preserve"> 5 </w:t>
      </w:r>
      <w:r w:rsidR="00F636A0" w:rsidRPr="00E2221D">
        <w:rPr>
          <w:rFonts w:asciiTheme="minorHAnsi" w:hAnsiTheme="minorHAnsi" w:cstheme="minorHAnsi"/>
          <w:b w:val="0"/>
          <w:sz w:val="22"/>
          <w:szCs w:val="22"/>
        </w:rPr>
        <w:t>PERSONEL str.</w:t>
      </w:r>
      <w:r w:rsidR="00BF02C7" w:rsidRPr="00E2221D">
        <w:rPr>
          <w:rFonts w:ascii="Calibri" w:hAnsi="Calibri"/>
          <w:b w:val="0"/>
          <w:sz w:val="22"/>
          <w:szCs w:val="22"/>
        </w:rPr>
        <w:t>…………………………………………………</w:t>
      </w:r>
      <w:r w:rsidR="00F636A0" w:rsidRPr="00E2221D">
        <w:rPr>
          <w:rFonts w:ascii="Calibri" w:hAnsi="Calibri"/>
          <w:b w:val="0"/>
          <w:sz w:val="22"/>
          <w:szCs w:val="22"/>
        </w:rPr>
        <w:t>.</w:t>
      </w:r>
      <w:r w:rsidR="00BF02C7" w:rsidRPr="00E2221D">
        <w:rPr>
          <w:rFonts w:ascii="Calibri" w:hAnsi="Calibri"/>
          <w:b w:val="0"/>
          <w:sz w:val="22"/>
          <w:szCs w:val="22"/>
        </w:rPr>
        <w:t>……………………………………………………………</w:t>
      </w:r>
      <w:r w:rsidR="00F636A0" w:rsidRPr="00E2221D">
        <w:rPr>
          <w:rFonts w:ascii="Calibri" w:hAnsi="Calibri"/>
          <w:b w:val="0"/>
          <w:sz w:val="22"/>
          <w:szCs w:val="22"/>
        </w:rPr>
        <w:t>.</w:t>
      </w:r>
      <w:r w:rsidR="00BF02C7" w:rsidRPr="00E2221D">
        <w:rPr>
          <w:rFonts w:ascii="Calibri" w:hAnsi="Calibri"/>
          <w:b w:val="0"/>
          <w:sz w:val="22"/>
          <w:szCs w:val="22"/>
        </w:rPr>
        <w:t>……………………………….</w:t>
      </w:r>
      <w:r w:rsidR="00276196" w:rsidRPr="00E2221D">
        <w:rPr>
          <w:rFonts w:ascii="Calibri" w:hAnsi="Calibri"/>
          <w:b w:val="0"/>
          <w:sz w:val="22"/>
          <w:szCs w:val="22"/>
        </w:rPr>
        <w:t>8</w:t>
      </w:r>
    </w:p>
    <w:p w14:paraId="61548BFC" w14:textId="55B3FFE8" w:rsidR="00A02623" w:rsidRPr="00E2221D" w:rsidRDefault="00A02623" w:rsidP="00A02623">
      <w:pPr>
        <w:spacing w:line="276" w:lineRule="auto"/>
        <w:rPr>
          <w:rFonts w:asciiTheme="minorHAnsi" w:hAnsiTheme="minorHAnsi" w:cs="Arial"/>
          <w:sz w:val="22"/>
          <w:szCs w:val="22"/>
        </w:rPr>
      </w:pPr>
      <w:r w:rsidRPr="00E2221D">
        <w:rPr>
          <w:rFonts w:ascii="Calibri" w:hAnsi="Calibri" w:cs="Calibri"/>
          <w:sz w:val="22"/>
          <w:szCs w:val="22"/>
        </w:rPr>
        <w:t>§</w:t>
      </w:r>
      <w:r w:rsidRPr="00E2221D">
        <w:rPr>
          <w:rFonts w:asciiTheme="minorHAnsi" w:hAnsiTheme="minorHAnsi" w:cs="Arial"/>
          <w:sz w:val="22"/>
          <w:szCs w:val="22"/>
        </w:rPr>
        <w:t xml:space="preserve"> </w:t>
      </w:r>
      <w:r w:rsidR="00726A8F" w:rsidRPr="00E2221D">
        <w:rPr>
          <w:rFonts w:asciiTheme="minorHAnsi" w:hAnsiTheme="minorHAnsi" w:cs="Arial"/>
          <w:sz w:val="22"/>
          <w:szCs w:val="22"/>
        </w:rPr>
        <w:t xml:space="preserve">6 </w:t>
      </w:r>
      <w:r w:rsidRPr="00E2221D">
        <w:rPr>
          <w:rFonts w:asciiTheme="minorHAnsi" w:hAnsiTheme="minorHAnsi" w:cs="Arial"/>
          <w:sz w:val="22"/>
          <w:szCs w:val="22"/>
        </w:rPr>
        <w:t xml:space="preserve">ROBOTY ZAMIENNE, ZANIECHANE I </w:t>
      </w:r>
      <w:r w:rsidR="00F636A0" w:rsidRPr="00E2221D">
        <w:rPr>
          <w:rFonts w:asciiTheme="minorHAnsi" w:hAnsiTheme="minorHAnsi" w:cs="Arial"/>
          <w:sz w:val="22"/>
          <w:szCs w:val="22"/>
        </w:rPr>
        <w:t>DODATKOWE str.</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 xml:space="preserve">……………………………….. </w:t>
      </w:r>
      <w:r w:rsidR="00276196" w:rsidRPr="00E2221D">
        <w:rPr>
          <w:rFonts w:ascii="Calibri" w:hAnsi="Calibri"/>
          <w:sz w:val="22"/>
          <w:szCs w:val="22"/>
        </w:rPr>
        <w:t>9</w:t>
      </w:r>
    </w:p>
    <w:p w14:paraId="038B3830" w14:textId="0451EB14" w:rsidR="00A02623" w:rsidRPr="00E2221D" w:rsidRDefault="00A02623" w:rsidP="00A02623">
      <w:pPr>
        <w:spacing w:line="276" w:lineRule="auto"/>
        <w:jc w:val="both"/>
        <w:rPr>
          <w:rFonts w:ascii="Calibri" w:hAnsi="Calibri"/>
          <w:sz w:val="22"/>
          <w:szCs w:val="22"/>
        </w:rPr>
      </w:pPr>
      <w:r w:rsidRPr="00E2221D">
        <w:rPr>
          <w:rFonts w:ascii="Calibri" w:hAnsi="Calibri" w:cs="Calibri"/>
          <w:sz w:val="22"/>
          <w:szCs w:val="22"/>
        </w:rPr>
        <w:t xml:space="preserve">§ </w:t>
      </w:r>
      <w:r w:rsidR="000E7BCC" w:rsidRPr="00E2221D">
        <w:rPr>
          <w:rFonts w:ascii="Calibri" w:hAnsi="Calibri" w:cs="Calibri"/>
          <w:sz w:val="22"/>
          <w:szCs w:val="22"/>
        </w:rPr>
        <w:t xml:space="preserve">7 </w:t>
      </w:r>
      <w:r w:rsidRPr="00E2221D">
        <w:rPr>
          <w:rFonts w:ascii="Calibri" w:hAnsi="Calibri" w:cs="Calibri"/>
          <w:sz w:val="22"/>
          <w:szCs w:val="22"/>
        </w:rPr>
        <w:t xml:space="preserve">TERMIN REALIZACJI </w:t>
      </w:r>
      <w:r w:rsidR="00F636A0" w:rsidRPr="00E2221D">
        <w:rPr>
          <w:rFonts w:ascii="Calibri" w:hAnsi="Calibri" w:cs="Calibri"/>
          <w:sz w:val="22"/>
          <w:szCs w:val="22"/>
        </w:rPr>
        <w:t>ZAMÓWIENIA str.</w:t>
      </w:r>
      <w:r w:rsidR="004F1C7F" w:rsidRPr="00E2221D">
        <w:rPr>
          <w:rFonts w:ascii="Calibri" w:hAnsi="Calibri"/>
          <w:sz w:val="22"/>
          <w:szCs w:val="22"/>
        </w:rPr>
        <w:t xml:space="preserve"> </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4F1C7F" w:rsidRPr="00E2221D">
        <w:rPr>
          <w:rFonts w:ascii="Calibri" w:hAnsi="Calibri"/>
          <w:sz w:val="22"/>
          <w:szCs w:val="22"/>
        </w:rPr>
        <w:t xml:space="preserve"> </w:t>
      </w:r>
      <w:r w:rsidR="00276196" w:rsidRPr="00E2221D">
        <w:rPr>
          <w:rFonts w:ascii="Calibri" w:hAnsi="Calibri"/>
          <w:sz w:val="22"/>
          <w:szCs w:val="22"/>
        </w:rPr>
        <w:t>11</w:t>
      </w:r>
    </w:p>
    <w:p w14:paraId="0EF743A9" w14:textId="4093E200" w:rsidR="00A02623" w:rsidRPr="00E2221D" w:rsidRDefault="00A02623" w:rsidP="00A02623">
      <w:pPr>
        <w:spacing w:line="276" w:lineRule="auto"/>
        <w:jc w:val="both"/>
        <w:rPr>
          <w:rFonts w:ascii="Calibri" w:hAnsi="Calibri" w:cs="Calibri"/>
          <w:sz w:val="22"/>
          <w:szCs w:val="22"/>
        </w:rPr>
      </w:pPr>
      <w:r w:rsidRPr="00E2221D">
        <w:rPr>
          <w:rFonts w:ascii="Calibri" w:hAnsi="Calibri" w:cs="Calibri"/>
          <w:sz w:val="22"/>
          <w:szCs w:val="22"/>
        </w:rPr>
        <w:t xml:space="preserve">§ </w:t>
      </w:r>
      <w:r w:rsidR="000E7BCC" w:rsidRPr="00E2221D">
        <w:rPr>
          <w:rFonts w:ascii="Calibri" w:hAnsi="Calibri" w:cs="Calibri"/>
          <w:sz w:val="22"/>
          <w:szCs w:val="22"/>
        </w:rPr>
        <w:t>8</w:t>
      </w:r>
      <w:r w:rsidRPr="00E2221D">
        <w:rPr>
          <w:rFonts w:ascii="Calibri" w:hAnsi="Calibri" w:cs="Calibri"/>
          <w:sz w:val="22"/>
          <w:szCs w:val="22"/>
        </w:rPr>
        <w:t xml:space="preserve"> WYNAGRODZENIE I </w:t>
      </w:r>
      <w:r w:rsidR="00F636A0" w:rsidRPr="00E2221D">
        <w:rPr>
          <w:rFonts w:ascii="Calibri" w:hAnsi="Calibri" w:cs="Calibri"/>
          <w:sz w:val="22"/>
          <w:szCs w:val="22"/>
        </w:rPr>
        <w:t>ROZLICZENIA str</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276196" w:rsidRPr="00E2221D">
        <w:rPr>
          <w:rFonts w:ascii="Calibri" w:hAnsi="Calibri"/>
          <w:sz w:val="22"/>
          <w:szCs w:val="22"/>
        </w:rPr>
        <w:t>12</w:t>
      </w:r>
    </w:p>
    <w:p w14:paraId="3EEB630A" w14:textId="59FFACC5" w:rsidR="00A02623" w:rsidRPr="00E2221D" w:rsidRDefault="00A02623" w:rsidP="00A02623">
      <w:pPr>
        <w:spacing w:line="276" w:lineRule="auto"/>
        <w:rPr>
          <w:rFonts w:asciiTheme="minorHAnsi" w:hAnsiTheme="minorHAnsi" w:cs="Arial"/>
          <w:sz w:val="22"/>
          <w:szCs w:val="22"/>
        </w:rPr>
      </w:pPr>
      <w:r w:rsidRPr="00E2221D">
        <w:rPr>
          <w:rFonts w:ascii="Calibri" w:hAnsi="Calibri" w:cs="Calibri"/>
          <w:sz w:val="22"/>
          <w:szCs w:val="22"/>
        </w:rPr>
        <w:t xml:space="preserve">§ </w:t>
      </w:r>
      <w:r w:rsidR="000E7BCC" w:rsidRPr="00E2221D">
        <w:rPr>
          <w:rFonts w:ascii="Calibri" w:hAnsi="Calibri" w:cs="Calibri"/>
          <w:sz w:val="22"/>
          <w:szCs w:val="22"/>
        </w:rPr>
        <w:t>9</w:t>
      </w:r>
      <w:r w:rsidRPr="00E2221D">
        <w:rPr>
          <w:rFonts w:ascii="Calibri" w:hAnsi="Calibri" w:cs="Calibri"/>
          <w:sz w:val="22"/>
          <w:szCs w:val="22"/>
        </w:rPr>
        <w:t xml:space="preserve"> </w:t>
      </w:r>
      <w:r w:rsidRPr="00E2221D">
        <w:rPr>
          <w:rFonts w:asciiTheme="minorHAnsi" w:hAnsiTheme="minorHAnsi" w:cs="Arial"/>
          <w:sz w:val="22"/>
          <w:szCs w:val="22"/>
        </w:rPr>
        <w:t xml:space="preserve">ROZLICZENIA ROBÓT ZAMIENNYCH, ZANIECHANYCH I </w:t>
      </w:r>
      <w:r w:rsidR="00F636A0" w:rsidRPr="00E2221D">
        <w:rPr>
          <w:rFonts w:asciiTheme="minorHAnsi" w:hAnsiTheme="minorHAnsi" w:cs="Arial"/>
          <w:sz w:val="22"/>
          <w:szCs w:val="22"/>
        </w:rPr>
        <w:t>DODATKOWYCH str.</w:t>
      </w:r>
      <w:r w:rsidR="00276196" w:rsidRPr="00E2221D">
        <w:rPr>
          <w:rFonts w:ascii="Calibri" w:hAnsi="Calibri"/>
          <w:sz w:val="22"/>
          <w:szCs w:val="22"/>
        </w:rPr>
        <w:t xml:space="preserve"> </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276196" w:rsidRPr="00E2221D">
        <w:rPr>
          <w:rFonts w:ascii="Calibri" w:hAnsi="Calibri"/>
          <w:sz w:val="22"/>
          <w:szCs w:val="22"/>
        </w:rPr>
        <w:t>14</w:t>
      </w:r>
    </w:p>
    <w:p w14:paraId="67435CC2" w14:textId="17FB5336" w:rsidR="00A02623" w:rsidRPr="00E2221D" w:rsidRDefault="00A02623" w:rsidP="00A02623">
      <w:pPr>
        <w:spacing w:line="276" w:lineRule="auto"/>
        <w:rPr>
          <w:rFonts w:asciiTheme="minorHAnsi" w:hAnsiTheme="minorHAnsi" w:cs="Arial"/>
          <w:sz w:val="22"/>
          <w:szCs w:val="22"/>
        </w:rPr>
      </w:pPr>
      <w:r w:rsidRPr="00E2221D">
        <w:rPr>
          <w:rFonts w:ascii="Calibri" w:hAnsi="Calibri" w:cs="Calibri"/>
          <w:sz w:val="22"/>
          <w:szCs w:val="22"/>
        </w:rPr>
        <w:t xml:space="preserve">§ </w:t>
      </w:r>
      <w:r w:rsidR="00F00411" w:rsidRPr="00E2221D">
        <w:rPr>
          <w:rFonts w:ascii="Calibri" w:hAnsi="Calibri" w:cs="Calibri"/>
          <w:sz w:val="22"/>
          <w:szCs w:val="22"/>
        </w:rPr>
        <w:t xml:space="preserve">10 </w:t>
      </w:r>
      <w:r w:rsidRPr="00E2221D">
        <w:rPr>
          <w:rFonts w:asciiTheme="minorHAnsi" w:hAnsiTheme="minorHAnsi" w:cs="Arial"/>
          <w:sz w:val="22"/>
          <w:szCs w:val="22"/>
        </w:rPr>
        <w:t xml:space="preserve">ROZLICZENIA Z </w:t>
      </w:r>
      <w:r w:rsidR="00F636A0" w:rsidRPr="00E2221D">
        <w:rPr>
          <w:rFonts w:asciiTheme="minorHAnsi" w:hAnsiTheme="minorHAnsi" w:cs="Arial"/>
          <w:sz w:val="22"/>
          <w:szCs w:val="22"/>
        </w:rPr>
        <w:t>PODWYKONAWCAMI str</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276196" w:rsidRPr="00E2221D">
        <w:rPr>
          <w:rFonts w:ascii="Calibri" w:hAnsi="Calibri"/>
          <w:sz w:val="22"/>
          <w:szCs w:val="22"/>
        </w:rPr>
        <w:t>16</w:t>
      </w:r>
    </w:p>
    <w:p w14:paraId="1E4A6E6C" w14:textId="208A7679" w:rsidR="00DD3075" w:rsidRPr="00E2221D" w:rsidRDefault="00DD3075" w:rsidP="00DD3075">
      <w:pPr>
        <w:spacing w:line="276" w:lineRule="auto"/>
        <w:rPr>
          <w:rFonts w:asciiTheme="minorHAnsi" w:hAnsiTheme="minorHAnsi" w:cs="Arial"/>
          <w:sz w:val="22"/>
          <w:szCs w:val="22"/>
        </w:rPr>
      </w:pPr>
      <w:r w:rsidRPr="00E2221D">
        <w:rPr>
          <w:rFonts w:ascii="Calibri" w:hAnsi="Calibri" w:cs="Calibri"/>
          <w:sz w:val="22"/>
          <w:szCs w:val="22"/>
        </w:rPr>
        <w:t>§ 11</w:t>
      </w:r>
      <w:r w:rsidRPr="00E2221D">
        <w:rPr>
          <w:rFonts w:asciiTheme="minorHAnsi" w:hAnsiTheme="minorHAnsi" w:cs="Arial"/>
          <w:sz w:val="22"/>
          <w:szCs w:val="22"/>
        </w:rPr>
        <w:t xml:space="preserve"> PODWYKONAWSTWO</w:t>
      </w:r>
      <w:r w:rsidR="004F1C7F" w:rsidRPr="00E2221D">
        <w:rPr>
          <w:rFonts w:asciiTheme="minorHAnsi" w:hAnsiTheme="minorHAnsi" w:cs="Arial"/>
          <w:sz w:val="22"/>
          <w:szCs w:val="22"/>
        </w:rPr>
        <w:t xml:space="preserve"> </w:t>
      </w:r>
      <w:r w:rsidR="004F1C7F" w:rsidRPr="00E2221D">
        <w:rPr>
          <w:rFonts w:ascii="Calibri" w:hAnsi="Calibri"/>
          <w:sz w:val="22"/>
          <w:szCs w:val="22"/>
        </w:rPr>
        <w:t>str</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620FF3" w:rsidRPr="00E2221D">
        <w:rPr>
          <w:rFonts w:ascii="Calibri" w:hAnsi="Calibri"/>
          <w:sz w:val="22"/>
          <w:szCs w:val="22"/>
        </w:rPr>
        <w:t>18</w:t>
      </w:r>
    </w:p>
    <w:p w14:paraId="287AE6F3" w14:textId="22CFFF86" w:rsidR="00A02623" w:rsidRPr="00E2221D" w:rsidRDefault="00A02623" w:rsidP="00A02623">
      <w:pPr>
        <w:spacing w:line="276" w:lineRule="auto"/>
        <w:rPr>
          <w:rFonts w:asciiTheme="minorHAnsi" w:hAnsiTheme="minorHAnsi" w:cs="Arial"/>
          <w:sz w:val="22"/>
          <w:szCs w:val="22"/>
        </w:rPr>
      </w:pPr>
      <w:r w:rsidRPr="00E2221D">
        <w:rPr>
          <w:rFonts w:ascii="Calibri" w:hAnsi="Calibri" w:cs="Calibri"/>
          <w:sz w:val="22"/>
          <w:szCs w:val="22"/>
        </w:rPr>
        <w:t xml:space="preserve">§ </w:t>
      </w:r>
      <w:r w:rsidR="00DD3075" w:rsidRPr="00E2221D">
        <w:rPr>
          <w:rFonts w:ascii="Calibri" w:hAnsi="Calibri" w:cs="Calibri"/>
          <w:sz w:val="22"/>
          <w:szCs w:val="22"/>
        </w:rPr>
        <w:t xml:space="preserve">12 </w:t>
      </w:r>
      <w:r w:rsidRPr="00E2221D">
        <w:rPr>
          <w:rFonts w:asciiTheme="minorHAnsi" w:hAnsiTheme="minorHAnsi" w:cs="Arial"/>
          <w:sz w:val="22"/>
          <w:szCs w:val="22"/>
        </w:rPr>
        <w:t xml:space="preserve">OBOWIĄZKI </w:t>
      </w:r>
      <w:r w:rsidR="00F636A0" w:rsidRPr="00E2221D">
        <w:rPr>
          <w:rFonts w:asciiTheme="minorHAnsi" w:hAnsiTheme="minorHAnsi" w:cs="Arial"/>
          <w:sz w:val="22"/>
          <w:szCs w:val="22"/>
        </w:rPr>
        <w:t>STRON str</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BB5DF5" w:rsidRPr="00E2221D">
        <w:rPr>
          <w:rFonts w:ascii="Calibri" w:hAnsi="Calibri"/>
          <w:sz w:val="22"/>
          <w:szCs w:val="22"/>
        </w:rPr>
        <w:t>19</w:t>
      </w:r>
    </w:p>
    <w:p w14:paraId="0DFAB738" w14:textId="23D0F83D" w:rsidR="00A02623" w:rsidRPr="00E2221D" w:rsidRDefault="00A02623" w:rsidP="00A02623">
      <w:pPr>
        <w:spacing w:line="276" w:lineRule="auto"/>
        <w:jc w:val="both"/>
        <w:rPr>
          <w:rFonts w:ascii="Calibri" w:hAnsi="Calibri" w:cs="Calibri"/>
          <w:sz w:val="22"/>
          <w:szCs w:val="22"/>
        </w:rPr>
      </w:pPr>
      <w:r w:rsidRPr="00E2221D">
        <w:rPr>
          <w:rFonts w:ascii="Calibri" w:hAnsi="Calibri" w:cs="Calibri"/>
          <w:sz w:val="22"/>
          <w:szCs w:val="22"/>
        </w:rPr>
        <w:t xml:space="preserve">§ </w:t>
      </w:r>
      <w:r w:rsidR="00DD3075" w:rsidRPr="00E2221D">
        <w:rPr>
          <w:rFonts w:ascii="Calibri" w:hAnsi="Calibri" w:cs="Calibri"/>
          <w:sz w:val="22"/>
          <w:szCs w:val="22"/>
        </w:rPr>
        <w:t xml:space="preserve">13 </w:t>
      </w:r>
      <w:r w:rsidRPr="00E2221D">
        <w:rPr>
          <w:rFonts w:ascii="Calibri" w:hAnsi="Calibri" w:cs="Calibri"/>
          <w:sz w:val="22"/>
          <w:szCs w:val="22"/>
        </w:rPr>
        <w:t xml:space="preserve">REPREZENTACJA </w:t>
      </w:r>
      <w:r w:rsidR="00F636A0" w:rsidRPr="00E2221D">
        <w:rPr>
          <w:rFonts w:ascii="Calibri" w:hAnsi="Calibri" w:cs="Calibri"/>
          <w:sz w:val="22"/>
          <w:szCs w:val="22"/>
        </w:rPr>
        <w:t>STRON str.</w:t>
      </w:r>
      <w:r w:rsidR="00BB5DF5" w:rsidRPr="00E2221D">
        <w:rPr>
          <w:rFonts w:ascii="Calibri" w:hAnsi="Calibri"/>
          <w:sz w:val="22"/>
          <w:szCs w:val="22"/>
        </w:rPr>
        <w:t xml:space="preserve"> </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BB5DF5" w:rsidRPr="00E2221D">
        <w:rPr>
          <w:rFonts w:ascii="Calibri" w:hAnsi="Calibri"/>
          <w:sz w:val="22"/>
          <w:szCs w:val="22"/>
        </w:rPr>
        <w:t>21</w:t>
      </w:r>
    </w:p>
    <w:p w14:paraId="6653A8FF" w14:textId="78F68172" w:rsidR="00A02623" w:rsidRPr="00E2221D" w:rsidRDefault="00A02623" w:rsidP="00A02623">
      <w:pPr>
        <w:suppressAutoHyphens/>
        <w:spacing w:line="276" w:lineRule="auto"/>
        <w:rPr>
          <w:rFonts w:asciiTheme="minorHAnsi" w:eastAsia="SimSun" w:hAnsiTheme="minorHAnsi" w:cs="Mangal"/>
          <w:bCs/>
          <w:sz w:val="22"/>
          <w:lang w:eastAsia="hi-IN" w:bidi="hi-IN"/>
        </w:rPr>
      </w:pPr>
      <w:r w:rsidRPr="00E2221D">
        <w:rPr>
          <w:rFonts w:ascii="Calibri" w:hAnsi="Calibri" w:cs="Calibri"/>
          <w:sz w:val="22"/>
          <w:szCs w:val="22"/>
        </w:rPr>
        <w:t xml:space="preserve">§ </w:t>
      </w:r>
      <w:r w:rsidR="00DD3075" w:rsidRPr="00E2221D">
        <w:rPr>
          <w:rFonts w:ascii="Calibri" w:hAnsi="Calibri" w:cs="Calibri"/>
          <w:sz w:val="22"/>
          <w:szCs w:val="22"/>
        </w:rPr>
        <w:t>14</w:t>
      </w:r>
      <w:r w:rsidR="00DD3075" w:rsidRPr="00E2221D">
        <w:rPr>
          <w:rFonts w:asciiTheme="minorHAnsi" w:eastAsia="SimSun" w:hAnsiTheme="minorHAnsi" w:cs="Mangal"/>
          <w:bCs/>
          <w:sz w:val="22"/>
          <w:lang w:eastAsia="hi-IN" w:bidi="hi-IN"/>
        </w:rPr>
        <w:t xml:space="preserve"> </w:t>
      </w:r>
      <w:r w:rsidRPr="00E2221D">
        <w:rPr>
          <w:rFonts w:asciiTheme="minorHAnsi" w:eastAsia="SimSun" w:hAnsiTheme="minorHAnsi" w:cs="Mangal"/>
          <w:bCs/>
          <w:sz w:val="22"/>
          <w:lang w:eastAsia="hi-IN" w:bidi="hi-IN"/>
        </w:rPr>
        <w:t xml:space="preserve">ODBIORY </w:t>
      </w:r>
      <w:r w:rsidR="00F636A0" w:rsidRPr="00E2221D">
        <w:rPr>
          <w:rFonts w:asciiTheme="minorHAnsi" w:eastAsia="SimSun" w:hAnsiTheme="minorHAnsi" w:cs="Mangal"/>
          <w:bCs/>
          <w:sz w:val="22"/>
          <w:lang w:eastAsia="hi-IN" w:bidi="hi-IN"/>
        </w:rPr>
        <w:t>ROBÓT str</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BB5DF5" w:rsidRPr="00E2221D">
        <w:rPr>
          <w:rFonts w:ascii="Calibri" w:hAnsi="Calibri"/>
          <w:sz w:val="22"/>
          <w:szCs w:val="22"/>
        </w:rPr>
        <w:t xml:space="preserve"> 22</w:t>
      </w:r>
    </w:p>
    <w:p w14:paraId="32872DAE" w14:textId="40904010" w:rsidR="00853451" w:rsidRPr="00E2221D" w:rsidRDefault="00A02623" w:rsidP="00853451">
      <w:pPr>
        <w:spacing w:line="276" w:lineRule="auto"/>
        <w:jc w:val="both"/>
        <w:rPr>
          <w:rFonts w:ascii="Calibri" w:hAnsi="Calibri" w:cs="Calibri"/>
          <w:sz w:val="22"/>
          <w:szCs w:val="22"/>
        </w:rPr>
      </w:pPr>
      <w:r w:rsidRPr="00E2221D">
        <w:rPr>
          <w:rFonts w:ascii="Calibri" w:hAnsi="Calibri" w:cs="Calibri"/>
          <w:sz w:val="22"/>
          <w:szCs w:val="22"/>
        </w:rPr>
        <w:t xml:space="preserve">§ </w:t>
      </w:r>
      <w:r w:rsidR="00DD3075" w:rsidRPr="00E2221D">
        <w:rPr>
          <w:rFonts w:ascii="Calibri" w:hAnsi="Calibri" w:cs="Calibri"/>
          <w:sz w:val="22"/>
          <w:szCs w:val="22"/>
        </w:rPr>
        <w:t xml:space="preserve">15 </w:t>
      </w:r>
      <w:r w:rsidRPr="00E2221D">
        <w:rPr>
          <w:rFonts w:ascii="Calibri" w:hAnsi="Calibri" w:cs="Calibri"/>
          <w:sz w:val="22"/>
          <w:szCs w:val="22"/>
        </w:rPr>
        <w:t xml:space="preserve">RĘKOJMIA I </w:t>
      </w:r>
      <w:r w:rsidR="00F636A0" w:rsidRPr="00E2221D">
        <w:rPr>
          <w:rFonts w:ascii="Calibri" w:hAnsi="Calibri" w:cs="Calibri"/>
          <w:sz w:val="22"/>
          <w:szCs w:val="22"/>
        </w:rPr>
        <w:t>GWARANCJA str.</w:t>
      </w:r>
      <w:r w:rsidR="00BB5DF5" w:rsidRPr="00E2221D">
        <w:rPr>
          <w:rFonts w:ascii="Calibri" w:hAnsi="Calibri"/>
          <w:sz w:val="22"/>
          <w:szCs w:val="22"/>
        </w:rPr>
        <w:t xml:space="preserve"> </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BB5DF5" w:rsidRPr="00E2221D">
        <w:rPr>
          <w:rFonts w:ascii="Calibri" w:hAnsi="Calibri"/>
          <w:sz w:val="22"/>
          <w:szCs w:val="22"/>
        </w:rPr>
        <w:t>24</w:t>
      </w:r>
    </w:p>
    <w:p w14:paraId="06F04D66" w14:textId="6DE335B5" w:rsidR="00853451" w:rsidRPr="00E2221D" w:rsidRDefault="00A02623" w:rsidP="00853451">
      <w:pPr>
        <w:spacing w:line="276" w:lineRule="auto"/>
        <w:jc w:val="both"/>
        <w:rPr>
          <w:rFonts w:ascii="Calibri" w:hAnsi="Calibri" w:cs="Arial"/>
          <w:sz w:val="22"/>
          <w:szCs w:val="22"/>
        </w:rPr>
      </w:pPr>
      <w:r w:rsidRPr="00E2221D">
        <w:rPr>
          <w:rFonts w:ascii="Calibri" w:hAnsi="Calibri" w:cs="Calibri"/>
          <w:sz w:val="22"/>
          <w:szCs w:val="22"/>
        </w:rPr>
        <w:t xml:space="preserve">§ </w:t>
      </w:r>
      <w:r w:rsidR="00576071" w:rsidRPr="00E2221D">
        <w:rPr>
          <w:rFonts w:ascii="Calibri" w:hAnsi="Calibri" w:cs="Calibri"/>
          <w:sz w:val="22"/>
          <w:szCs w:val="22"/>
        </w:rPr>
        <w:t>16</w:t>
      </w:r>
      <w:r w:rsidR="00853451" w:rsidRPr="00E2221D">
        <w:rPr>
          <w:rFonts w:ascii="Calibri" w:hAnsi="Calibri" w:cs="Arial"/>
          <w:bCs/>
          <w:sz w:val="22"/>
          <w:szCs w:val="22"/>
        </w:rPr>
        <w:t xml:space="preserve"> </w:t>
      </w:r>
      <w:r w:rsidR="00853451" w:rsidRPr="00E2221D">
        <w:rPr>
          <w:rFonts w:ascii="Calibri" w:hAnsi="Calibri" w:cs="Arial"/>
          <w:sz w:val="22"/>
          <w:szCs w:val="22"/>
        </w:rPr>
        <w:t xml:space="preserve">OGÓLNE WARUNKI ZMIANY </w:t>
      </w:r>
      <w:r w:rsidR="00F636A0" w:rsidRPr="00E2221D">
        <w:rPr>
          <w:rFonts w:ascii="Calibri" w:hAnsi="Calibri" w:cs="Arial"/>
          <w:sz w:val="22"/>
          <w:szCs w:val="22"/>
        </w:rPr>
        <w:t>UMOWY str</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BB5DF5" w:rsidRPr="00E2221D">
        <w:rPr>
          <w:rFonts w:ascii="Calibri" w:hAnsi="Calibri"/>
          <w:sz w:val="22"/>
          <w:szCs w:val="22"/>
        </w:rPr>
        <w:t xml:space="preserve"> 25</w:t>
      </w:r>
    </w:p>
    <w:p w14:paraId="4BD5E5B8" w14:textId="0C63DB5D" w:rsidR="00A02623" w:rsidRPr="00E2221D" w:rsidRDefault="00853451" w:rsidP="00A02623">
      <w:pPr>
        <w:spacing w:line="276" w:lineRule="auto"/>
        <w:jc w:val="both"/>
        <w:rPr>
          <w:rFonts w:ascii="Calibri" w:hAnsi="Calibri" w:cs="Calibri"/>
          <w:sz w:val="22"/>
          <w:szCs w:val="22"/>
        </w:rPr>
      </w:pPr>
      <w:r w:rsidRPr="00E2221D">
        <w:rPr>
          <w:rFonts w:ascii="Calibri" w:hAnsi="Calibri" w:cs="Calibri"/>
          <w:sz w:val="22"/>
          <w:szCs w:val="22"/>
        </w:rPr>
        <w:t xml:space="preserve">§ </w:t>
      </w:r>
      <w:r w:rsidR="00576071" w:rsidRPr="00E2221D">
        <w:rPr>
          <w:rFonts w:ascii="Calibri" w:hAnsi="Calibri" w:cs="Calibri"/>
          <w:sz w:val="22"/>
          <w:szCs w:val="22"/>
        </w:rPr>
        <w:t>17</w:t>
      </w:r>
      <w:r w:rsidR="00576071" w:rsidRPr="00E2221D">
        <w:rPr>
          <w:rFonts w:ascii="Calibri" w:hAnsi="Calibri" w:cs="Arial"/>
          <w:bCs/>
          <w:sz w:val="22"/>
          <w:szCs w:val="22"/>
        </w:rPr>
        <w:t xml:space="preserve"> </w:t>
      </w:r>
      <w:r w:rsidRPr="00E2221D">
        <w:rPr>
          <w:rFonts w:ascii="Calibri" w:hAnsi="Calibri" w:cs="Arial"/>
          <w:bCs/>
          <w:sz w:val="22"/>
          <w:szCs w:val="22"/>
        </w:rPr>
        <w:t>SZCZEGÓŁOWE</w:t>
      </w:r>
      <w:r w:rsidRPr="00E2221D">
        <w:rPr>
          <w:rFonts w:ascii="Calibri" w:hAnsi="Calibri" w:cs="Arial"/>
          <w:sz w:val="22"/>
          <w:szCs w:val="22"/>
        </w:rPr>
        <w:t xml:space="preserve"> WARUNKI ZMIANY </w:t>
      </w:r>
      <w:r w:rsidR="00F636A0" w:rsidRPr="00E2221D">
        <w:rPr>
          <w:rFonts w:ascii="Calibri" w:hAnsi="Calibri" w:cs="Arial"/>
          <w:sz w:val="22"/>
          <w:szCs w:val="22"/>
        </w:rPr>
        <w:t>UMOWY str.</w:t>
      </w:r>
      <w:r w:rsidR="00BB5DF5" w:rsidRPr="00E2221D">
        <w:rPr>
          <w:rFonts w:ascii="Calibri" w:hAnsi="Calibri"/>
          <w:sz w:val="22"/>
          <w:szCs w:val="22"/>
        </w:rPr>
        <w:t xml:space="preserve"> </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BB5DF5" w:rsidRPr="00E2221D">
        <w:rPr>
          <w:rFonts w:ascii="Calibri" w:hAnsi="Calibri"/>
          <w:sz w:val="22"/>
          <w:szCs w:val="22"/>
        </w:rPr>
        <w:t>25</w:t>
      </w:r>
    </w:p>
    <w:p w14:paraId="67DAAF5D" w14:textId="53DE25FA" w:rsidR="00A02623" w:rsidRPr="00E2221D" w:rsidRDefault="00A02623" w:rsidP="00A02623">
      <w:pPr>
        <w:spacing w:line="276" w:lineRule="auto"/>
        <w:jc w:val="both"/>
        <w:rPr>
          <w:rFonts w:ascii="Calibri" w:hAnsi="Calibri" w:cs="Calibri"/>
          <w:sz w:val="22"/>
          <w:szCs w:val="22"/>
        </w:rPr>
      </w:pPr>
      <w:r w:rsidRPr="00E2221D">
        <w:rPr>
          <w:rFonts w:ascii="Calibri" w:hAnsi="Calibri" w:cs="Calibri"/>
          <w:sz w:val="22"/>
          <w:szCs w:val="22"/>
        </w:rPr>
        <w:t xml:space="preserve">§ </w:t>
      </w:r>
      <w:r w:rsidR="00576071" w:rsidRPr="00E2221D">
        <w:rPr>
          <w:rFonts w:ascii="Calibri" w:hAnsi="Calibri" w:cs="Calibri"/>
          <w:sz w:val="22"/>
          <w:szCs w:val="22"/>
        </w:rPr>
        <w:t xml:space="preserve">18 </w:t>
      </w:r>
      <w:r w:rsidR="00F636A0" w:rsidRPr="00E2221D">
        <w:rPr>
          <w:rFonts w:ascii="Calibri" w:hAnsi="Calibri" w:cs="Calibri"/>
          <w:sz w:val="22"/>
          <w:szCs w:val="22"/>
        </w:rPr>
        <w:t>UBEZPIECZENIE str.</w:t>
      </w:r>
      <w:r w:rsidR="00BB5DF5" w:rsidRPr="00E2221D">
        <w:rPr>
          <w:rFonts w:ascii="Calibri" w:hAnsi="Calibri"/>
          <w:sz w:val="22"/>
          <w:szCs w:val="22"/>
        </w:rPr>
        <w:t xml:space="preserve"> </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F636A0" w:rsidRPr="00E2221D">
        <w:rPr>
          <w:rFonts w:ascii="Calibri" w:hAnsi="Calibri"/>
          <w:sz w:val="22"/>
          <w:szCs w:val="22"/>
        </w:rPr>
        <w:t>.</w:t>
      </w:r>
      <w:r w:rsidR="00BF02C7" w:rsidRPr="00E2221D">
        <w:rPr>
          <w:rFonts w:ascii="Calibri" w:hAnsi="Calibri"/>
          <w:sz w:val="22"/>
          <w:szCs w:val="22"/>
        </w:rPr>
        <w:t>…………..</w:t>
      </w:r>
      <w:r w:rsidR="00BB5DF5" w:rsidRPr="00E2221D">
        <w:rPr>
          <w:rFonts w:ascii="Calibri" w:hAnsi="Calibri"/>
          <w:sz w:val="22"/>
          <w:szCs w:val="22"/>
        </w:rPr>
        <w:t xml:space="preserve">27 </w:t>
      </w:r>
    </w:p>
    <w:p w14:paraId="4B8675BA" w14:textId="1E99F767" w:rsidR="00853451" w:rsidRPr="00E2221D" w:rsidRDefault="00853451" w:rsidP="00853451">
      <w:pPr>
        <w:pStyle w:val="Nagwek1"/>
        <w:spacing w:before="0" w:beforeAutospacing="0" w:after="0" w:afterAutospacing="0"/>
        <w:rPr>
          <w:rFonts w:asciiTheme="minorHAnsi" w:hAnsiTheme="minorHAnsi" w:cstheme="minorHAnsi"/>
          <w:b w:val="0"/>
          <w:sz w:val="22"/>
          <w:szCs w:val="22"/>
        </w:rPr>
      </w:pPr>
      <w:r w:rsidRPr="00E2221D">
        <w:rPr>
          <w:rFonts w:ascii="Calibri" w:hAnsi="Calibri" w:cs="Calibri"/>
          <w:b w:val="0"/>
          <w:sz w:val="22"/>
          <w:szCs w:val="22"/>
        </w:rPr>
        <w:t xml:space="preserve">§ </w:t>
      </w:r>
      <w:r w:rsidR="00576071" w:rsidRPr="00E2221D">
        <w:rPr>
          <w:rFonts w:ascii="Calibri" w:hAnsi="Calibri" w:cs="Calibri"/>
          <w:b w:val="0"/>
          <w:sz w:val="22"/>
          <w:szCs w:val="22"/>
        </w:rPr>
        <w:t xml:space="preserve">19 </w:t>
      </w:r>
      <w:r w:rsidRPr="00E2221D">
        <w:rPr>
          <w:rFonts w:asciiTheme="minorHAnsi" w:hAnsiTheme="minorHAnsi" w:cstheme="minorHAnsi"/>
          <w:b w:val="0"/>
          <w:sz w:val="22"/>
          <w:szCs w:val="22"/>
        </w:rPr>
        <w:t xml:space="preserve">ZABEZPIECZENIE NALEŻYTEGO WYKONANIA </w:t>
      </w:r>
      <w:r w:rsidR="00F636A0" w:rsidRPr="00E2221D">
        <w:rPr>
          <w:rFonts w:asciiTheme="minorHAnsi" w:hAnsiTheme="minorHAnsi" w:cstheme="minorHAnsi"/>
          <w:b w:val="0"/>
          <w:sz w:val="22"/>
          <w:szCs w:val="22"/>
        </w:rPr>
        <w:t>UMOWY str</w:t>
      </w:r>
      <w:r w:rsidR="00F636A0" w:rsidRPr="00E2221D">
        <w:rPr>
          <w:rFonts w:ascii="Calibri" w:hAnsi="Calibri"/>
          <w:b w:val="0"/>
          <w:sz w:val="22"/>
          <w:szCs w:val="22"/>
        </w:rPr>
        <w:t>…………………………………………………………………………..</w:t>
      </w:r>
      <w:r w:rsidR="00BB5DF5" w:rsidRPr="00E2221D">
        <w:rPr>
          <w:rFonts w:ascii="Calibri" w:hAnsi="Calibri"/>
          <w:b w:val="0"/>
          <w:sz w:val="22"/>
          <w:szCs w:val="22"/>
        </w:rPr>
        <w:t xml:space="preserve"> 28</w:t>
      </w:r>
    </w:p>
    <w:p w14:paraId="005F2C7A" w14:textId="7457ED47" w:rsidR="00853451" w:rsidRPr="00E2221D" w:rsidRDefault="00853451" w:rsidP="00853451">
      <w:pPr>
        <w:spacing w:line="276" w:lineRule="auto"/>
        <w:rPr>
          <w:rFonts w:ascii="Calibri" w:hAnsi="Calibri" w:cs="Calibri"/>
          <w:sz w:val="22"/>
          <w:szCs w:val="22"/>
        </w:rPr>
      </w:pPr>
      <w:r w:rsidRPr="00E2221D">
        <w:rPr>
          <w:rFonts w:ascii="Calibri" w:hAnsi="Calibri" w:cs="Calibri"/>
          <w:sz w:val="22"/>
          <w:szCs w:val="22"/>
        </w:rPr>
        <w:t xml:space="preserve">§ </w:t>
      </w:r>
      <w:r w:rsidR="00576071" w:rsidRPr="00E2221D">
        <w:rPr>
          <w:rFonts w:ascii="Calibri" w:hAnsi="Calibri" w:cs="Calibri"/>
          <w:sz w:val="22"/>
          <w:szCs w:val="22"/>
        </w:rPr>
        <w:t xml:space="preserve">20 </w:t>
      </w:r>
      <w:r w:rsidRPr="00E2221D">
        <w:rPr>
          <w:rFonts w:ascii="Calibri" w:hAnsi="Calibri" w:cs="Calibri"/>
          <w:sz w:val="22"/>
          <w:szCs w:val="22"/>
        </w:rPr>
        <w:t xml:space="preserve">KARY </w:t>
      </w:r>
      <w:r w:rsidR="00F636A0" w:rsidRPr="00E2221D">
        <w:rPr>
          <w:rFonts w:ascii="Calibri" w:hAnsi="Calibri" w:cs="Calibri"/>
          <w:sz w:val="22"/>
          <w:szCs w:val="22"/>
        </w:rPr>
        <w:t>UMOWNE str.</w:t>
      </w:r>
      <w:r w:rsidR="00BB5DF5" w:rsidRPr="00E2221D">
        <w:rPr>
          <w:rFonts w:ascii="Calibri" w:hAnsi="Calibri"/>
          <w:sz w:val="22"/>
          <w:szCs w:val="22"/>
        </w:rPr>
        <w:t xml:space="preserve"> </w:t>
      </w:r>
      <w:r w:rsidR="00F636A0" w:rsidRPr="00E2221D">
        <w:rPr>
          <w:rFonts w:ascii="Calibri" w:hAnsi="Calibri"/>
          <w:sz w:val="22"/>
          <w:szCs w:val="22"/>
        </w:rPr>
        <w:t>…………………….………………………………………………………………………………………………………………</w:t>
      </w:r>
      <w:r w:rsidR="00BB5DF5" w:rsidRPr="00E2221D">
        <w:rPr>
          <w:rFonts w:ascii="Calibri" w:hAnsi="Calibri"/>
          <w:sz w:val="22"/>
          <w:szCs w:val="22"/>
        </w:rPr>
        <w:t xml:space="preserve">28 </w:t>
      </w:r>
    </w:p>
    <w:p w14:paraId="5E39F7DF" w14:textId="450E98D6" w:rsidR="00A02623" w:rsidRPr="00E2221D" w:rsidRDefault="00853451" w:rsidP="00A02623">
      <w:pPr>
        <w:spacing w:line="276" w:lineRule="auto"/>
        <w:jc w:val="both"/>
        <w:rPr>
          <w:rFonts w:ascii="Calibri" w:hAnsi="Calibri"/>
          <w:sz w:val="22"/>
          <w:szCs w:val="22"/>
        </w:rPr>
      </w:pPr>
      <w:r w:rsidRPr="00E2221D">
        <w:rPr>
          <w:rFonts w:ascii="Calibri" w:hAnsi="Calibri" w:cs="Calibri"/>
          <w:sz w:val="22"/>
          <w:szCs w:val="22"/>
        </w:rPr>
        <w:lastRenderedPageBreak/>
        <w:t xml:space="preserve">§ </w:t>
      </w:r>
      <w:r w:rsidR="00576071" w:rsidRPr="00E2221D">
        <w:rPr>
          <w:rFonts w:ascii="Calibri" w:hAnsi="Calibri" w:cs="Calibri"/>
          <w:sz w:val="22"/>
          <w:szCs w:val="22"/>
        </w:rPr>
        <w:t xml:space="preserve">21 </w:t>
      </w:r>
      <w:r w:rsidRPr="00E2221D">
        <w:rPr>
          <w:rFonts w:ascii="Calibri" w:hAnsi="Calibri" w:cs="Calibri"/>
          <w:sz w:val="22"/>
          <w:szCs w:val="22"/>
        </w:rPr>
        <w:t>ROZWIĄZANIE UMOWY</w:t>
      </w:r>
      <w:r w:rsidR="004F1C7F" w:rsidRPr="00E2221D">
        <w:rPr>
          <w:rFonts w:ascii="Calibri" w:hAnsi="Calibri" w:cs="Calibri"/>
          <w:sz w:val="22"/>
          <w:szCs w:val="22"/>
        </w:rPr>
        <w:t xml:space="preserve"> </w:t>
      </w:r>
      <w:r w:rsidR="004F1C7F" w:rsidRPr="00E2221D">
        <w:rPr>
          <w:rFonts w:ascii="Calibri" w:hAnsi="Calibri"/>
          <w:sz w:val="22"/>
          <w:szCs w:val="22"/>
        </w:rPr>
        <w:t>str.</w:t>
      </w:r>
      <w:r w:rsidR="00BB5DF5" w:rsidRPr="00E2221D">
        <w:rPr>
          <w:rFonts w:ascii="Calibri" w:hAnsi="Calibri"/>
          <w:sz w:val="22"/>
          <w:szCs w:val="22"/>
        </w:rPr>
        <w:t xml:space="preserve"> </w:t>
      </w:r>
      <w:r w:rsidR="00F636A0" w:rsidRPr="00E2221D">
        <w:rPr>
          <w:rFonts w:ascii="Calibri" w:hAnsi="Calibri"/>
          <w:sz w:val="22"/>
          <w:szCs w:val="22"/>
        </w:rPr>
        <w:t>………………………..……………………………………………………………………………………………….</w:t>
      </w:r>
      <w:r w:rsidR="00BB5DF5" w:rsidRPr="00E2221D">
        <w:rPr>
          <w:rFonts w:ascii="Calibri" w:hAnsi="Calibri"/>
          <w:sz w:val="22"/>
          <w:szCs w:val="22"/>
        </w:rPr>
        <w:t xml:space="preserve">29 </w:t>
      </w:r>
    </w:p>
    <w:p w14:paraId="70E6FEA7" w14:textId="33D4F8B1" w:rsidR="00A02623" w:rsidRPr="00E2221D" w:rsidRDefault="00853451" w:rsidP="00587559">
      <w:pPr>
        <w:spacing w:line="276" w:lineRule="auto"/>
        <w:jc w:val="both"/>
        <w:rPr>
          <w:rFonts w:ascii="Calibri" w:hAnsi="Calibri" w:cs="Calibri"/>
          <w:sz w:val="22"/>
          <w:szCs w:val="22"/>
        </w:rPr>
      </w:pPr>
      <w:r w:rsidRPr="00E2221D">
        <w:rPr>
          <w:rFonts w:ascii="Calibri" w:hAnsi="Calibri" w:cs="Calibri"/>
          <w:sz w:val="22"/>
          <w:szCs w:val="22"/>
        </w:rPr>
        <w:t xml:space="preserve">§ </w:t>
      </w:r>
      <w:r w:rsidR="00576071" w:rsidRPr="00E2221D">
        <w:rPr>
          <w:rFonts w:ascii="Calibri" w:hAnsi="Calibri" w:cs="Calibri"/>
          <w:sz w:val="22"/>
          <w:szCs w:val="22"/>
        </w:rPr>
        <w:t xml:space="preserve">22 </w:t>
      </w:r>
      <w:r w:rsidRPr="00E2221D">
        <w:rPr>
          <w:rFonts w:ascii="Calibri" w:hAnsi="Calibri" w:cs="Calibri"/>
          <w:sz w:val="22"/>
          <w:szCs w:val="22"/>
        </w:rPr>
        <w:t>POUFNOŚĆ INFORMACJI</w:t>
      </w:r>
      <w:r w:rsidR="004F1C7F" w:rsidRPr="00E2221D">
        <w:rPr>
          <w:rFonts w:ascii="Calibri" w:hAnsi="Calibri" w:cs="Calibri"/>
          <w:sz w:val="22"/>
          <w:szCs w:val="22"/>
        </w:rPr>
        <w:t xml:space="preserve"> </w:t>
      </w:r>
      <w:r w:rsidR="004F1C7F" w:rsidRPr="00E2221D">
        <w:rPr>
          <w:rFonts w:ascii="Calibri" w:hAnsi="Calibri"/>
          <w:sz w:val="22"/>
          <w:szCs w:val="22"/>
        </w:rPr>
        <w:t>str</w:t>
      </w:r>
      <w:r w:rsidR="00F636A0" w:rsidRPr="00E2221D">
        <w:rPr>
          <w:rFonts w:ascii="Calibri" w:hAnsi="Calibri"/>
          <w:sz w:val="22"/>
          <w:szCs w:val="22"/>
        </w:rPr>
        <w:t>…………………………………………………………………………………………………………………………</w:t>
      </w:r>
      <w:r w:rsidR="00BB5DF5" w:rsidRPr="00E2221D">
        <w:rPr>
          <w:rFonts w:ascii="Calibri" w:hAnsi="Calibri"/>
          <w:sz w:val="22"/>
          <w:szCs w:val="22"/>
        </w:rPr>
        <w:t xml:space="preserve"> 31 </w:t>
      </w:r>
    </w:p>
    <w:p w14:paraId="68C43052" w14:textId="5D5A35F6" w:rsidR="00A02623" w:rsidRPr="00E2221D" w:rsidRDefault="00853451" w:rsidP="00587559">
      <w:pPr>
        <w:spacing w:line="276" w:lineRule="auto"/>
        <w:jc w:val="both"/>
      </w:pPr>
      <w:r w:rsidRPr="00E2221D">
        <w:rPr>
          <w:rFonts w:ascii="Calibri" w:hAnsi="Calibri" w:cs="Calibri"/>
          <w:sz w:val="22"/>
          <w:szCs w:val="22"/>
        </w:rPr>
        <w:t xml:space="preserve">§ </w:t>
      </w:r>
      <w:r w:rsidR="00576071" w:rsidRPr="00E2221D">
        <w:rPr>
          <w:rFonts w:ascii="Calibri" w:hAnsi="Calibri" w:cs="Calibri"/>
          <w:sz w:val="22"/>
          <w:szCs w:val="22"/>
        </w:rPr>
        <w:t xml:space="preserve">23 </w:t>
      </w:r>
      <w:r w:rsidRPr="00E2221D">
        <w:rPr>
          <w:rFonts w:ascii="Calibri" w:hAnsi="Calibri" w:cs="Calibri"/>
          <w:sz w:val="22"/>
          <w:szCs w:val="22"/>
        </w:rPr>
        <w:t xml:space="preserve">POSTANOWIENIA </w:t>
      </w:r>
      <w:r w:rsidR="00F636A0" w:rsidRPr="00E2221D">
        <w:rPr>
          <w:rFonts w:ascii="Calibri" w:hAnsi="Calibri" w:cs="Calibri"/>
          <w:sz w:val="22"/>
          <w:szCs w:val="22"/>
        </w:rPr>
        <w:t>KOŃCOWE str.</w:t>
      </w:r>
      <w:r w:rsidR="00BB5DF5" w:rsidRPr="00E2221D">
        <w:rPr>
          <w:rFonts w:ascii="Calibri" w:hAnsi="Calibri"/>
          <w:sz w:val="22"/>
          <w:szCs w:val="22"/>
        </w:rPr>
        <w:t xml:space="preserve"> </w:t>
      </w:r>
      <w:r w:rsidR="00F636A0" w:rsidRPr="00E2221D">
        <w:rPr>
          <w:rFonts w:ascii="Calibri" w:hAnsi="Calibri"/>
          <w:sz w:val="22"/>
          <w:szCs w:val="22"/>
        </w:rPr>
        <w:t>………….……………………………………………………………………………………………………..</w:t>
      </w:r>
      <w:r w:rsidR="00BB5DF5" w:rsidRPr="00E2221D">
        <w:rPr>
          <w:rFonts w:ascii="Calibri" w:hAnsi="Calibri"/>
          <w:sz w:val="22"/>
          <w:szCs w:val="22"/>
        </w:rPr>
        <w:t>31</w:t>
      </w:r>
    </w:p>
    <w:p w14:paraId="497EAA1B" w14:textId="77777777" w:rsidR="000C0ADE" w:rsidRPr="00E2221D" w:rsidRDefault="000C0ADE" w:rsidP="000C0ADE">
      <w:pPr>
        <w:pStyle w:val="Nagwek1"/>
        <w:spacing w:line="276" w:lineRule="auto"/>
        <w:jc w:val="center"/>
        <w:rPr>
          <w:rFonts w:asciiTheme="minorHAnsi" w:hAnsiTheme="minorHAnsi" w:cstheme="minorHAnsi"/>
          <w:sz w:val="24"/>
          <w:szCs w:val="24"/>
        </w:rPr>
      </w:pPr>
      <w:bookmarkStart w:id="0" w:name="_Toc458955337"/>
      <w:bookmarkStart w:id="1" w:name="_Toc10965274"/>
      <w:r w:rsidRPr="00E2221D">
        <w:rPr>
          <w:rFonts w:asciiTheme="minorHAnsi" w:hAnsiTheme="minorHAnsi" w:cstheme="minorHAnsi"/>
          <w:sz w:val="24"/>
          <w:szCs w:val="24"/>
        </w:rPr>
        <w:t>PREAMBUŁA</w:t>
      </w:r>
      <w:bookmarkEnd w:id="0"/>
      <w:bookmarkEnd w:id="1"/>
    </w:p>
    <w:p w14:paraId="1B50B25D" w14:textId="77777777" w:rsidR="000C0ADE" w:rsidRPr="00E2221D" w:rsidRDefault="000C0ADE" w:rsidP="000C0ADE">
      <w:pPr>
        <w:spacing w:before="240" w:after="240" w:line="276" w:lineRule="auto"/>
        <w:rPr>
          <w:rFonts w:asciiTheme="minorHAnsi" w:hAnsiTheme="minorHAnsi" w:cstheme="minorHAnsi"/>
          <w:b/>
          <w:i/>
          <w:sz w:val="22"/>
          <w:szCs w:val="22"/>
        </w:rPr>
      </w:pPr>
      <w:r w:rsidRPr="00E2221D">
        <w:rPr>
          <w:rFonts w:asciiTheme="minorHAnsi" w:hAnsiTheme="minorHAnsi" w:cstheme="minorHAnsi"/>
          <w:b/>
          <w:i/>
          <w:sz w:val="22"/>
          <w:szCs w:val="22"/>
        </w:rPr>
        <w:t>Niniejszym Strony ustalają, co następuje:</w:t>
      </w:r>
    </w:p>
    <w:p w14:paraId="01D76A7D" w14:textId="77777777" w:rsidR="000C0ADE" w:rsidRPr="00E2221D" w:rsidRDefault="000C0ADE" w:rsidP="000524E9">
      <w:pPr>
        <w:widowControl w:val="0"/>
        <w:numPr>
          <w:ilvl w:val="0"/>
          <w:numId w:val="49"/>
        </w:numPr>
        <w:suppressAutoHyphens/>
        <w:spacing w:before="240" w:after="240" w:line="276" w:lineRule="auto"/>
        <w:ind w:left="426" w:hanging="426"/>
        <w:jc w:val="both"/>
        <w:rPr>
          <w:rFonts w:asciiTheme="minorHAnsi" w:hAnsiTheme="minorHAnsi" w:cstheme="minorHAnsi"/>
          <w:b/>
          <w:i/>
          <w:sz w:val="22"/>
          <w:szCs w:val="22"/>
        </w:rPr>
      </w:pPr>
      <w:r w:rsidRPr="00E2221D">
        <w:rPr>
          <w:rFonts w:asciiTheme="minorHAnsi" w:hAnsiTheme="minorHAnsi" w:cstheme="minorHAnsi"/>
          <w:b/>
          <w:i/>
          <w:sz w:val="22"/>
          <w:szCs w:val="22"/>
        </w:rPr>
        <w:t>Słowa i wyrażenia użyte w tej Umowie będą miały takie znaczenie, jakie przypisano im poniżej:</w:t>
      </w:r>
    </w:p>
    <w:p w14:paraId="401CE293" w14:textId="2F72214C" w:rsidR="0033030E" w:rsidRPr="00E2221D" w:rsidRDefault="0033030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Autor</w:t>
      </w:r>
      <w:r w:rsidR="00284E95" w:rsidRPr="00E2221D">
        <w:rPr>
          <w:rFonts w:asciiTheme="minorHAnsi" w:hAnsiTheme="minorHAnsi" w:cstheme="minorHAnsi"/>
          <w:b/>
          <w:i/>
          <w:sz w:val="22"/>
          <w:szCs w:val="22"/>
        </w:rPr>
        <w:t xml:space="preserve"> Wielobranżowej koncepcji budowy hali handlowo magazynowej M1 wraz z towarzysząca infrastruktura techniczną –</w:t>
      </w:r>
      <w:r w:rsidRPr="00E2221D">
        <w:rPr>
          <w:rFonts w:asciiTheme="minorHAnsi" w:hAnsiTheme="minorHAnsi" w:cstheme="minorHAnsi"/>
          <w:sz w:val="22"/>
          <w:szCs w:val="22"/>
        </w:rPr>
        <w:t xml:space="preserve"> należy przez to rozumieć BIURO PR</w:t>
      </w:r>
      <w:r w:rsidR="00F76353" w:rsidRPr="00E2221D">
        <w:rPr>
          <w:rFonts w:asciiTheme="minorHAnsi" w:hAnsiTheme="minorHAnsi" w:cstheme="minorHAnsi"/>
          <w:sz w:val="22"/>
          <w:szCs w:val="22"/>
        </w:rPr>
        <w:t>OJEKTÓW BUDOWNICTWA KOMUNALNEG</w:t>
      </w:r>
      <w:r w:rsidRPr="00E2221D">
        <w:rPr>
          <w:rFonts w:asciiTheme="minorHAnsi" w:hAnsiTheme="minorHAnsi" w:cstheme="minorHAnsi"/>
          <w:sz w:val="22"/>
          <w:szCs w:val="22"/>
        </w:rPr>
        <w:t xml:space="preserve"> z siedzibą </w:t>
      </w:r>
      <w:r w:rsidR="00F636A0" w:rsidRPr="00E2221D">
        <w:rPr>
          <w:rFonts w:asciiTheme="minorHAnsi" w:hAnsiTheme="minorHAnsi" w:cstheme="minorHAnsi"/>
          <w:sz w:val="22"/>
          <w:szCs w:val="22"/>
        </w:rPr>
        <w:t>w Lublinie [</w:t>
      </w:r>
      <w:r w:rsidRPr="00E2221D">
        <w:rPr>
          <w:rFonts w:asciiTheme="minorHAnsi" w:hAnsiTheme="minorHAnsi" w:cstheme="minorHAnsi"/>
          <w:sz w:val="22"/>
          <w:szCs w:val="22"/>
        </w:rPr>
        <w:t xml:space="preserve">ul. Hutnicza 7, kod pocztowy:20-218 </w:t>
      </w:r>
      <w:r w:rsidR="00F636A0" w:rsidRPr="00E2221D">
        <w:rPr>
          <w:rFonts w:asciiTheme="minorHAnsi" w:hAnsiTheme="minorHAnsi" w:cstheme="minorHAnsi"/>
          <w:sz w:val="22"/>
          <w:szCs w:val="22"/>
        </w:rPr>
        <w:t>Lublin]</w:t>
      </w:r>
      <w:r w:rsidRPr="00E2221D">
        <w:rPr>
          <w:rFonts w:asciiTheme="minorHAnsi" w:hAnsiTheme="minorHAnsi" w:cstheme="minorHAnsi"/>
          <w:sz w:val="22"/>
          <w:szCs w:val="22"/>
        </w:rPr>
        <w:t>;</w:t>
      </w:r>
    </w:p>
    <w:p w14:paraId="2F2CFED7"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dni robocze</w:t>
      </w:r>
      <w:r w:rsidRPr="00E2221D">
        <w:rPr>
          <w:rFonts w:asciiTheme="minorHAnsi" w:hAnsiTheme="minorHAnsi" w:cstheme="minorHAnsi"/>
          <w:sz w:val="22"/>
          <w:szCs w:val="22"/>
        </w:rPr>
        <w:t xml:space="preserve"> – należy przez to rozumieć dni od poniedziałku do piątku, z wyłączeniem dni ustawowo wolnych od pracy;</w:t>
      </w:r>
    </w:p>
    <w:p w14:paraId="6C395BFD"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dokumentacja powykonawcza</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należy przez to rozumieć dokumentację</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projektową z</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naniesionymi zmianami dokonanymi w toku wykonywania robót oraz geodezyjnymi pomiarami powykonawczymi zgodnie z ustawą Prawo budowlane;</w:t>
      </w:r>
    </w:p>
    <w:p w14:paraId="6F8AE99A" w14:textId="5A89E27F" w:rsidR="000C0ADE" w:rsidRPr="00E2221D" w:rsidRDefault="000C0ADE"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dokumentacja projektowa</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należy przez to rozumieć dokumentację, która zostanie opracowana przez Generalnego Wykonawcę w ramach realizacji przedmiotu Umowy na podstawie Rozporządzenia Ministra Infrastruktury z dnia 2 września 2004 r. w sprawie szczegółowego zakresu i formy dokumentacji projektowej, specyfikacji technicznych wykonania i odbioru robót budowlanych oraz</w:t>
      </w:r>
      <w:r w:rsidR="00284E95" w:rsidRPr="00E2221D">
        <w:rPr>
          <w:rFonts w:asciiTheme="minorHAnsi" w:hAnsiTheme="minorHAnsi" w:cstheme="minorHAnsi"/>
          <w:b/>
          <w:i/>
          <w:sz w:val="22"/>
          <w:szCs w:val="22"/>
        </w:rPr>
        <w:t xml:space="preserve"> </w:t>
      </w:r>
      <w:r w:rsidR="00284E95" w:rsidRPr="00E2221D">
        <w:rPr>
          <w:rFonts w:asciiTheme="minorHAnsi" w:hAnsiTheme="minorHAnsi" w:cstheme="minorHAnsi"/>
          <w:bCs/>
          <w:iCs/>
          <w:sz w:val="22"/>
          <w:szCs w:val="22"/>
        </w:rPr>
        <w:t>Wielobranżowa koncepcja budowy hali handlowo magazynowej M1 wraz z towarzyszącą infrastrukturą techniczną</w:t>
      </w:r>
      <w:r w:rsidRPr="00E2221D">
        <w:rPr>
          <w:rFonts w:asciiTheme="minorHAnsi" w:hAnsiTheme="minorHAnsi" w:cstheme="minorHAnsi"/>
          <w:sz w:val="22"/>
          <w:szCs w:val="22"/>
        </w:rPr>
        <w:t xml:space="preserve"> (tekst jedn.: Dz. U. z 2013 r., poz. 1129) wraz z decyzją o pozwoleniu na budowę, określoną Prawie budowlanym (jeżeli będzie wymagana, zgodnie z obowiązującymi przepisami); </w:t>
      </w:r>
    </w:p>
    <w:p w14:paraId="3F3099FA" w14:textId="54772327" w:rsidR="000C0ADE" w:rsidRPr="00E2221D" w:rsidRDefault="000C0ADE" w:rsidP="00284E95">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dokumentacja techniczna</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 xml:space="preserve">– </w:t>
      </w:r>
      <w:bookmarkStart w:id="2" w:name="_Hlk10457530"/>
      <w:r w:rsidRPr="00E2221D">
        <w:rPr>
          <w:rFonts w:asciiTheme="minorHAnsi" w:hAnsiTheme="minorHAnsi" w:cstheme="minorHAnsi"/>
          <w:sz w:val="22"/>
          <w:szCs w:val="22"/>
        </w:rPr>
        <w:t xml:space="preserve">należy przez to rozumieć dokumentację opisującą Inwestycję, w tym w zakresie parametrów technicznych i użytkowych, w szczególności </w:t>
      </w:r>
      <w:bookmarkEnd w:id="2"/>
      <w:r w:rsidR="00284E95" w:rsidRPr="00E2221D">
        <w:rPr>
          <w:rFonts w:asciiTheme="minorHAnsi" w:hAnsiTheme="minorHAnsi" w:cstheme="minorHAnsi"/>
          <w:b/>
          <w:i/>
          <w:sz w:val="22"/>
          <w:szCs w:val="22"/>
        </w:rPr>
        <w:t xml:space="preserve">Wielobranżowa koncepcja budowy hali handlowo magazynowej M1 wraz z towarzysząca infrastruktura techniczną  </w:t>
      </w:r>
    </w:p>
    <w:p w14:paraId="468FEE5A"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dziennik budowy</w:t>
      </w:r>
      <w:r w:rsidRPr="00E2221D">
        <w:rPr>
          <w:rFonts w:asciiTheme="minorHAnsi" w:hAnsiTheme="minorHAnsi" w:cstheme="minorHAnsi"/>
          <w:sz w:val="22"/>
          <w:szCs w:val="22"/>
        </w:rPr>
        <w:t xml:space="preserve"> – należy przez to rozumieć dokument zgodny z wymogami ustawy Prawo budowlane;</w:t>
      </w:r>
    </w:p>
    <w:p w14:paraId="1AB7C711"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harmonogram rzeczowo-finansowy (HRF</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należy przez to rozumieć harmonogram określający termin wykonania, zakres i koszt poszczególnych prac objętych Inwestycją sporządzony przez Generalnego Wykonawcę;</w:t>
      </w:r>
    </w:p>
    <w:p w14:paraId="175C9EE3"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Inspektor nadzoru inwestorskiego</w:t>
      </w:r>
      <w:r w:rsidRPr="00E2221D">
        <w:rPr>
          <w:rFonts w:asciiTheme="minorHAnsi" w:hAnsiTheme="minorHAnsi" w:cstheme="minorHAnsi"/>
          <w:sz w:val="22"/>
          <w:szCs w:val="22"/>
        </w:rPr>
        <w:t xml:space="preserve"> – należy przez to rozumieć podmiot wybrany w drodze odrębnego postępowania, który świadczy usługi inspektora nadzoru inwestorskiego na podstawie odrębnej umowy zawartej z Zamawiającym;</w:t>
      </w:r>
    </w:p>
    <w:p w14:paraId="5748176C"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 xml:space="preserve">Inwestor </w:t>
      </w:r>
      <w:r w:rsidRPr="00E2221D">
        <w:rPr>
          <w:rFonts w:asciiTheme="minorHAnsi" w:hAnsiTheme="minorHAnsi" w:cstheme="minorHAnsi"/>
          <w:sz w:val="22"/>
          <w:szCs w:val="22"/>
        </w:rPr>
        <w:t>– należy przez to rozumieć Zamawiającego;</w:t>
      </w:r>
    </w:p>
    <w:p w14:paraId="03B7637A" w14:textId="48265F91"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Inwestycja</w:t>
      </w:r>
      <w:r w:rsidRPr="00E2221D">
        <w:rPr>
          <w:rFonts w:asciiTheme="minorHAnsi" w:hAnsiTheme="minorHAnsi" w:cstheme="minorHAnsi"/>
          <w:sz w:val="22"/>
          <w:szCs w:val="22"/>
        </w:rPr>
        <w:t xml:space="preserve"> – </w:t>
      </w:r>
      <w:bookmarkStart w:id="3" w:name="_Hlk489900870"/>
      <w:bookmarkStart w:id="4" w:name="_Hlk512263830"/>
      <w:r w:rsidRPr="00E2221D">
        <w:rPr>
          <w:rFonts w:asciiTheme="minorHAnsi" w:hAnsiTheme="minorHAnsi" w:cstheme="minorHAnsi"/>
          <w:sz w:val="22"/>
          <w:szCs w:val="22"/>
        </w:rPr>
        <w:t xml:space="preserve">należy przez to rozumieć wykonanie prac projektowych </w:t>
      </w:r>
      <w:r w:rsidR="008727AC" w:rsidRPr="00E2221D">
        <w:rPr>
          <w:rFonts w:asciiTheme="minorHAnsi" w:hAnsiTheme="minorHAnsi" w:cstheme="minorHAnsi"/>
          <w:sz w:val="22"/>
          <w:szCs w:val="22"/>
        </w:rPr>
        <w:t xml:space="preserve">oraz </w:t>
      </w:r>
      <w:r w:rsidR="008727AC" w:rsidRPr="00E2221D">
        <w:rPr>
          <w:rFonts w:ascii="Calibri" w:hAnsi="Calibri"/>
          <w:sz w:val="22"/>
          <w:szCs w:val="22"/>
        </w:rPr>
        <w:t>budowę</w:t>
      </w:r>
      <w:r w:rsidR="006442A8" w:rsidRPr="00E2221D">
        <w:rPr>
          <w:rFonts w:ascii="Calibri" w:hAnsi="Calibri"/>
          <w:sz w:val="22"/>
          <w:szCs w:val="22"/>
        </w:rPr>
        <w:t xml:space="preserve"> Hali </w:t>
      </w:r>
      <w:r w:rsidR="008727AC" w:rsidRPr="00E2221D">
        <w:rPr>
          <w:rFonts w:ascii="Calibri" w:hAnsi="Calibri"/>
          <w:sz w:val="22"/>
          <w:szCs w:val="22"/>
        </w:rPr>
        <w:t>handlowo magazynowej</w:t>
      </w:r>
      <w:r w:rsidR="006442A8" w:rsidRPr="00E2221D">
        <w:rPr>
          <w:rFonts w:ascii="Calibri" w:hAnsi="Calibri"/>
          <w:sz w:val="22"/>
          <w:szCs w:val="22"/>
        </w:rPr>
        <w:t xml:space="preserve"> wraz z infrastrukturą </w:t>
      </w:r>
      <w:r w:rsidR="008727AC" w:rsidRPr="00E2221D">
        <w:rPr>
          <w:rFonts w:ascii="Calibri" w:hAnsi="Calibri"/>
          <w:sz w:val="22"/>
          <w:szCs w:val="22"/>
        </w:rPr>
        <w:t>towarzyszącą na</w:t>
      </w:r>
      <w:r w:rsidR="006442A8" w:rsidRPr="00E2221D">
        <w:rPr>
          <w:rFonts w:ascii="Calibri" w:hAnsi="Calibri"/>
          <w:sz w:val="22"/>
          <w:szCs w:val="22"/>
        </w:rPr>
        <w:t xml:space="preserve"> terenie Lubelskiego Rynku Hurtowego S.A. w Elizówce</w:t>
      </w:r>
      <w:r w:rsidRPr="00E2221D">
        <w:rPr>
          <w:rFonts w:asciiTheme="minorHAnsi" w:hAnsiTheme="minorHAnsi" w:cstheme="minorHAnsi"/>
          <w:sz w:val="22"/>
          <w:szCs w:val="22"/>
        </w:rPr>
        <w:t xml:space="preserve"> </w:t>
      </w:r>
      <w:bookmarkEnd w:id="3"/>
      <w:bookmarkEnd w:id="4"/>
    </w:p>
    <w:p w14:paraId="2D6FFF9C"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odbiór dokumentacji projektowej</w:t>
      </w:r>
      <w:r w:rsidRPr="00E2221D">
        <w:rPr>
          <w:rFonts w:asciiTheme="minorHAnsi" w:hAnsiTheme="minorHAnsi" w:cstheme="minorHAnsi"/>
          <w:sz w:val="22"/>
          <w:szCs w:val="22"/>
        </w:rPr>
        <w:t xml:space="preserve"> – należy przez to rozumieć odbiór dokumentacji projektowej wraz </w:t>
      </w:r>
      <w:r w:rsidR="006442A8" w:rsidRPr="00E2221D">
        <w:rPr>
          <w:rFonts w:asciiTheme="minorHAnsi" w:hAnsiTheme="minorHAnsi" w:cstheme="minorHAnsi"/>
          <w:sz w:val="22"/>
          <w:szCs w:val="22"/>
        </w:rPr>
        <w:t xml:space="preserve">z </w:t>
      </w:r>
      <w:r w:rsidRPr="00E2221D">
        <w:rPr>
          <w:rFonts w:asciiTheme="minorHAnsi" w:hAnsiTheme="minorHAnsi" w:cstheme="minorHAnsi"/>
          <w:sz w:val="22"/>
          <w:szCs w:val="22"/>
        </w:rPr>
        <w:t>ostateczną decyzją o pozwoleniu na budowę (jeżeli będzie wymagana zgodnie z obowiązującymi przepisami), dokonany protokołem odbioru dokumentacji projektowej;</w:t>
      </w:r>
    </w:p>
    <w:p w14:paraId="3CADD7AB"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odbiór końcowy</w:t>
      </w:r>
      <w:r w:rsidRPr="00E2221D">
        <w:rPr>
          <w:rFonts w:asciiTheme="minorHAnsi" w:hAnsiTheme="minorHAnsi" w:cstheme="minorHAnsi"/>
          <w:b/>
          <w:sz w:val="22"/>
          <w:szCs w:val="22"/>
        </w:rPr>
        <w:t xml:space="preserve"> </w:t>
      </w:r>
      <w:r w:rsidR="002C2EDF" w:rsidRPr="00E2221D">
        <w:rPr>
          <w:rFonts w:asciiTheme="minorHAnsi" w:hAnsiTheme="minorHAnsi" w:cstheme="minorHAnsi"/>
          <w:b/>
          <w:sz w:val="22"/>
          <w:szCs w:val="22"/>
        </w:rPr>
        <w:t xml:space="preserve">robót budowlanych </w:t>
      </w:r>
      <w:r w:rsidRPr="00E2221D">
        <w:rPr>
          <w:rFonts w:asciiTheme="minorHAnsi" w:hAnsiTheme="minorHAnsi" w:cstheme="minorHAnsi"/>
          <w:sz w:val="22"/>
          <w:szCs w:val="22"/>
        </w:rPr>
        <w:t>–</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należy przez to rozumieć odbiór Inwestycji dokonany protokołem końcowym</w:t>
      </w:r>
      <w:r w:rsidR="002C2EDF" w:rsidRPr="00E2221D">
        <w:rPr>
          <w:rFonts w:asciiTheme="minorHAnsi" w:hAnsiTheme="minorHAnsi" w:cstheme="minorHAnsi"/>
          <w:sz w:val="22"/>
          <w:szCs w:val="22"/>
        </w:rPr>
        <w:t xml:space="preserve"> odbioru robót budowlanych</w:t>
      </w:r>
      <w:r w:rsidRPr="00E2221D">
        <w:rPr>
          <w:rFonts w:asciiTheme="minorHAnsi" w:hAnsiTheme="minorHAnsi" w:cstheme="minorHAnsi"/>
          <w:sz w:val="22"/>
          <w:szCs w:val="22"/>
        </w:rPr>
        <w:t>;</w:t>
      </w:r>
    </w:p>
    <w:p w14:paraId="74378659" w14:textId="77777777" w:rsidR="002C2EDF" w:rsidRPr="00E2221D" w:rsidRDefault="002C2EDF"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ostateczny odbiór przedmiotu umowy</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należy przez to rozumieć odbiór Inwestycji zawierający zatwierdzany przez strony bez zastrzeżeń protokół końcowy odbioru robót budowlanych oraz prawomocna decyzja pozwolenie na użytkowanie obiektu hali wraz z infrastrukturą towarzyszącą;</w:t>
      </w:r>
    </w:p>
    <w:p w14:paraId="1129EC43" w14:textId="77777777" w:rsidR="002C2EDF" w:rsidRPr="00E2221D" w:rsidRDefault="002C2EDF"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odbiór gwarancyjny</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 należy przez to rozumieć odbiór zgłoszonych w czasie trwania okresu gwarancji zgłoszonych i usuniętych wad/usterek;</w:t>
      </w:r>
    </w:p>
    <w:p w14:paraId="1059776C"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lastRenderedPageBreak/>
        <w:t>odbiór pogwarancyjny</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 xml:space="preserve">– należy przez to rozumieć odbiór Inwestycji dokonany protokołem pogwarancyjnym, </w:t>
      </w:r>
      <w:r w:rsidR="002C2EDF" w:rsidRPr="00E2221D">
        <w:rPr>
          <w:rFonts w:asciiTheme="minorHAnsi" w:hAnsiTheme="minorHAnsi" w:cstheme="minorHAnsi"/>
          <w:sz w:val="22"/>
          <w:szCs w:val="22"/>
        </w:rPr>
        <w:t>w terminie 14 dni przed upływ</w:t>
      </w:r>
      <w:r w:rsidRPr="00E2221D">
        <w:rPr>
          <w:rFonts w:asciiTheme="minorHAnsi" w:hAnsiTheme="minorHAnsi" w:cstheme="minorHAnsi"/>
          <w:sz w:val="22"/>
          <w:szCs w:val="22"/>
        </w:rPr>
        <w:t>e</w:t>
      </w:r>
      <w:r w:rsidR="002C2EDF" w:rsidRPr="00E2221D">
        <w:rPr>
          <w:rFonts w:asciiTheme="minorHAnsi" w:hAnsiTheme="minorHAnsi" w:cstheme="minorHAnsi"/>
          <w:sz w:val="22"/>
          <w:szCs w:val="22"/>
        </w:rPr>
        <w:t>m</w:t>
      </w:r>
      <w:r w:rsidRPr="00E2221D">
        <w:rPr>
          <w:rFonts w:asciiTheme="minorHAnsi" w:hAnsiTheme="minorHAnsi" w:cstheme="minorHAnsi"/>
          <w:sz w:val="22"/>
          <w:szCs w:val="22"/>
        </w:rPr>
        <w:t xml:space="preserve"> okresu gwarancji (rękojmi);</w:t>
      </w:r>
    </w:p>
    <w:p w14:paraId="53471CBC"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oferta</w:t>
      </w:r>
      <w:r w:rsidRPr="00E2221D">
        <w:rPr>
          <w:rFonts w:asciiTheme="minorHAnsi" w:hAnsiTheme="minorHAnsi" w:cstheme="minorHAnsi"/>
          <w:sz w:val="22"/>
          <w:szCs w:val="22"/>
        </w:rPr>
        <w:t xml:space="preserve"> – należy przez to rozumieć ofertę złożoną przez Generalnego Wykonawcę w przetargu </w:t>
      </w:r>
      <w:r w:rsidR="006442A8" w:rsidRPr="00E2221D">
        <w:rPr>
          <w:rFonts w:asciiTheme="minorHAnsi" w:hAnsiTheme="minorHAnsi" w:cstheme="minorHAnsi"/>
          <w:sz w:val="22"/>
          <w:szCs w:val="22"/>
        </w:rPr>
        <w:t>nie</w:t>
      </w:r>
      <w:r w:rsidRPr="00E2221D">
        <w:rPr>
          <w:rFonts w:asciiTheme="minorHAnsi" w:hAnsiTheme="minorHAnsi" w:cstheme="minorHAnsi"/>
          <w:sz w:val="22"/>
          <w:szCs w:val="22"/>
        </w:rPr>
        <w:t>ograniczonym na realizację Inwestycji, wraz ze wszystkimi załącznikami;</w:t>
      </w:r>
    </w:p>
    <w:p w14:paraId="6A264278"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opracowania projektowe</w:t>
      </w:r>
      <w:r w:rsidRPr="00E2221D">
        <w:rPr>
          <w:rFonts w:asciiTheme="minorHAnsi" w:hAnsiTheme="minorHAnsi" w:cstheme="minorHAnsi"/>
          <w:sz w:val="22"/>
          <w:szCs w:val="22"/>
        </w:rPr>
        <w:t xml:space="preserve"> – należy przez to rozumieć wszystkie opracowania, których wykonanie stanowi przedmiot Umowy w ramach prac projektowych, zgodnie z postanowieniami Umowy oraz zapisami dokumentacji technicznej;</w:t>
      </w:r>
    </w:p>
    <w:p w14:paraId="58D0DE31"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podwykonawca lub dalszy podwykonawca</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 należy przez to rozumieć osobę fizyczną, osobę prawną lub jednostkę organizacyjną nieposiadającą osobowości prawnej, posiadającą zdolność prawną, która:</w:t>
      </w:r>
    </w:p>
    <w:p w14:paraId="5FE8ED84" w14:textId="77777777" w:rsidR="000C0ADE" w:rsidRPr="00E2221D" w:rsidRDefault="000C0ADE" w:rsidP="000524E9">
      <w:pPr>
        <w:pStyle w:val="Akapitzlist"/>
        <w:numPr>
          <w:ilvl w:val="0"/>
          <w:numId w:val="48"/>
        </w:numPr>
        <w:spacing w:line="276" w:lineRule="auto"/>
        <w:ind w:left="993" w:hanging="284"/>
        <w:contextualSpacing w:val="0"/>
        <w:jc w:val="both"/>
        <w:rPr>
          <w:rFonts w:asciiTheme="minorHAnsi" w:hAnsiTheme="minorHAnsi" w:cstheme="minorHAnsi"/>
          <w:sz w:val="22"/>
          <w:szCs w:val="22"/>
        </w:rPr>
      </w:pPr>
      <w:r w:rsidRPr="00E2221D">
        <w:rPr>
          <w:rFonts w:asciiTheme="minorHAnsi" w:hAnsiTheme="minorHAnsi" w:cstheme="minorHAnsi"/>
          <w:sz w:val="22"/>
          <w:szCs w:val="22"/>
        </w:rPr>
        <w:t>zawarła z Wykonawcą, podwykonawcą lub dalszym podwykonawcą zaakceptowaną przez Zamawiającego umowę o podwykonawstwo na wykonanie części robót budowlanych służących realizacji przez Wykonawcę przedmiotu umowy zawartej z Zamawiającym, albo</w:t>
      </w:r>
    </w:p>
    <w:p w14:paraId="05ECDA7E" w14:textId="77777777" w:rsidR="000C0ADE" w:rsidRPr="00E2221D" w:rsidRDefault="000C0ADE" w:rsidP="000524E9">
      <w:pPr>
        <w:pStyle w:val="Akapitzlist"/>
        <w:numPr>
          <w:ilvl w:val="0"/>
          <w:numId w:val="48"/>
        </w:numPr>
        <w:spacing w:line="276" w:lineRule="auto"/>
        <w:ind w:left="993" w:hanging="284"/>
        <w:contextualSpacing w:val="0"/>
        <w:jc w:val="both"/>
        <w:rPr>
          <w:rFonts w:asciiTheme="minorHAnsi" w:hAnsiTheme="minorHAnsi" w:cstheme="minorHAnsi"/>
          <w:sz w:val="22"/>
          <w:szCs w:val="22"/>
        </w:rPr>
      </w:pPr>
      <w:r w:rsidRPr="00E2221D">
        <w:rPr>
          <w:rFonts w:asciiTheme="minorHAnsi" w:hAnsiTheme="minorHAnsi" w:cstheme="minorHAnsi"/>
          <w:sz w:val="22"/>
          <w:szCs w:val="22"/>
        </w:rPr>
        <w:t xml:space="preserve">zawarła z Wykonawcą, podwykonawcą lub dalszym podwykonawcą zamówienia na roboty budowlane przedłożoną Zamawiającemu umowę o podwykonawstwo, której przedmiotem są dostawy lub usługi, stanowiące część zamówienia objętego niniejszym postępowaniem, z wyłączeniem umów o podwykonawstwo o wartości mniejszej niż 0,5% wartości umowy (nie dotyczy umów </w:t>
      </w:r>
      <w:r w:rsidR="006442A8" w:rsidRPr="00E2221D">
        <w:rPr>
          <w:rFonts w:asciiTheme="minorHAnsi" w:hAnsiTheme="minorHAnsi" w:cstheme="minorHAnsi"/>
          <w:sz w:val="22"/>
          <w:szCs w:val="22"/>
        </w:rPr>
        <w:br/>
      </w:r>
      <w:r w:rsidRPr="00E2221D">
        <w:rPr>
          <w:rFonts w:asciiTheme="minorHAnsi" w:hAnsiTheme="minorHAnsi" w:cstheme="minorHAnsi"/>
          <w:sz w:val="22"/>
          <w:szCs w:val="22"/>
        </w:rPr>
        <w:t>o podwykonawstwo o wartości większej niż 50.000 zł);</w:t>
      </w:r>
    </w:p>
    <w:p w14:paraId="6A86B8B6"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pozwolenie na użytkowanie</w:t>
      </w:r>
      <w:r w:rsidRPr="00E2221D">
        <w:rPr>
          <w:rFonts w:asciiTheme="minorHAnsi" w:hAnsiTheme="minorHAnsi" w:cstheme="minorHAnsi"/>
          <w:sz w:val="22"/>
          <w:szCs w:val="22"/>
        </w:rPr>
        <w:t xml:space="preserve"> – należy przez to rozumieć decyzję administracyjną, wydaną przez właściwy organ na zasadach i w trybie określonym w ustawie Prawo budowlane;</w:t>
      </w:r>
    </w:p>
    <w:p w14:paraId="4D690D03"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Prawo budowlane</w:t>
      </w:r>
      <w:r w:rsidRPr="00E2221D">
        <w:rPr>
          <w:rFonts w:asciiTheme="minorHAnsi" w:hAnsiTheme="minorHAnsi" w:cstheme="minorHAnsi"/>
          <w:sz w:val="22"/>
          <w:szCs w:val="22"/>
        </w:rPr>
        <w:t xml:space="preserve"> – należy przez to rozumieć ustawę z dnia 7 lipca 1994r. Prawo </w:t>
      </w:r>
      <w:r w:rsidR="008B59A2" w:rsidRPr="00E2221D">
        <w:rPr>
          <w:rFonts w:asciiTheme="minorHAnsi" w:hAnsiTheme="minorHAnsi" w:cstheme="minorHAnsi"/>
          <w:sz w:val="22"/>
          <w:szCs w:val="22"/>
        </w:rPr>
        <w:t xml:space="preserve">budowlane (Dz. U. z </w:t>
      </w:r>
      <w:r w:rsidR="008B59A2" w:rsidRPr="00E2221D">
        <w:rPr>
          <w:rFonts w:asciiTheme="minorHAnsi" w:hAnsiTheme="minorHAnsi" w:cstheme="minorHAnsi"/>
          <w:sz w:val="22"/>
          <w:szCs w:val="22"/>
        </w:rPr>
        <w:br/>
        <w:t xml:space="preserve">2020 </w:t>
      </w:r>
      <w:r w:rsidRPr="00E2221D">
        <w:rPr>
          <w:rFonts w:asciiTheme="minorHAnsi" w:hAnsiTheme="minorHAnsi" w:cstheme="minorHAnsi"/>
          <w:sz w:val="22"/>
          <w:szCs w:val="22"/>
        </w:rPr>
        <w:t>r</w:t>
      </w:r>
      <w:r w:rsidR="008B59A2" w:rsidRPr="00E2221D">
        <w:rPr>
          <w:rFonts w:asciiTheme="minorHAnsi" w:hAnsiTheme="minorHAnsi" w:cstheme="minorHAnsi"/>
          <w:sz w:val="22"/>
          <w:szCs w:val="22"/>
        </w:rPr>
        <w:t>. poz. 1333</w:t>
      </w:r>
      <w:r w:rsidRPr="00E2221D">
        <w:rPr>
          <w:rFonts w:asciiTheme="minorHAnsi" w:hAnsiTheme="minorHAnsi" w:cstheme="minorHAnsi"/>
          <w:sz w:val="22"/>
          <w:szCs w:val="22"/>
        </w:rPr>
        <w:t xml:space="preserve"> </w:t>
      </w:r>
      <w:r w:rsidR="008B59A2" w:rsidRPr="00E2221D">
        <w:rPr>
          <w:rFonts w:asciiTheme="minorHAnsi" w:hAnsiTheme="minorHAnsi" w:cstheme="minorHAnsi"/>
          <w:sz w:val="22"/>
          <w:szCs w:val="22"/>
        </w:rPr>
        <w:t>późn. zm.</w:t>
      </w:r>
      <w:r w:rsidRPr="00E2221D">
        <w:rPr>
          <w:rFonts w:asciiTheme="minorHAnsi" w:hAnsiTheme="minorHAnsi" w:cstheme="minorHAnsi"/>
          <w:sz w:val="22"/>
          <w:szCs w:val="22"/>
        </w:rPr>
        <w:t>);</w:t>
      </w:r>
    </w:p>
    <w:p w14:paraId="5224FF56"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Prawo energetyczne</w:t>
      </w:r>
      <w:r w:rsidRPr="00E2221D">
        <w:rPr>
          <w:rFonts w:asciiTheme="minorHAnsi" w:hAnsiTheme="minorHAnsi" w:cstheme="minorHAnsi"/>
          <w:sz w:val="22"/>
          <w:szCs w:val="22"/>
        </w:rPr>
        <w:t xml:space="preserve"> – należy przez to rozumieć ustawę z dnia 10 kwietnia 1997 r. - Prawo energetyczne (</w:t>
      </w:r>
      <w:r w:rsidR="008B59A2" w:rsidRPr="00E2221D">
        <w:rPr>
          <w:rFonts w:asciiTheme="minorHAnsi" w:hAnsiTheme="minorHAnsi" w:cstheme="minorHAnsi"/>
          <w:sz w:val="22"/>
          <w:szCs w:val="22"/>
        </w:rPr>
        <w:t>Dz. U. z 2020 r. poz. 833</w:t>
      </w:r>
      <w:r w:rsidRPr="00E2221D">
        <w:rPr>
          <w:rFonts w:asciiTheme="minorHAnsi" w:hAnsiTheme="minorHAnsi" w:cstheme="minorHAnsi"/>
          <w:sz w:val="22"/>
          <w:szCs w:val="22"/>
        </w:rPr>
        <w:t xml:space="preserve"> z późn. zm.);</w:t>
      </w:r>
    </w:p>
    <w:p w14:paraId="70645883" w14:textId="18B93C9C" w:rsidR="000C0ADE" w:rsidRPr="00E2221D" w:rsidRDefault="00284E95"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Wielobranżowa koncepcja budowy hali handlowo magazynowej M1 wraz z towarzyszącą infrastrukturą techniczną –</w:t>
      </w:r>
      <w:r w:rsidR="000C0ADE" w:rsidRPr="00E2221D">
        <w:rPr>
          <w:rFonts w:asciiTheme="minorHAnsi" w:hAnsiTheme="minorHAnsi" w:cstheme="minorHAnsi"/>
          <w:sz w:val="22"/>
          <w:szCs w:val="22"/>
        </w:rPr>
        <w:t xml:space="preserve"> należy przez to rozumieć </w:t>
      </w:r>
      <w:r w:rsidRPr="00E2221D">
        <w:rPr>
          <w:rFonts w:asciiTheme="minorHAnsi" w:hAnsiTheme="minorHAnsi" w:cstheme="minorHAnsi"/>
          <w:bCs/>
          <w:iCs/>
          <w:sz w:val="22"/>
          <w:szCs w:val="22"/>
        </w:rPr>
        <w:t>Wielobranżową koncepcją budowy hali handlowo magazynowej M1 wraz z towarzyszącą infrastrukturą techniczną</w:t>
      </w:r>
      <w:r w:rsidR="000C0ADE" w:rsidRPr="00E2221D">
        <w:rPr>
          <w:rFonts w:asciiTheme="minorHAnsi" w:hAnsiTheme="minorHAnsi" w:cstheme="minorHAnsi"/>
          <w:sz w:val="22"/>
          <w:szCs w:val="22"/>
        </w:rPr>
        <w:t xml:space="preserve"> dla Inwestycji;</w:t>
      </w:r>
    </w:p>
    <w:p w14:paraId="54A4845D"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projekt budowlany</w:t>
      </w:r>
      <w:r w:rsidRPr="00E2221D">
        <w:rPr>
          <w:rFonts w:asciiTheme="minorHAnsi" w:hAnsiTheme="minorHAnsi" w:cstheme="minorHAnsi"/>
          <w:sz w:val="22"/>
          <w:szCs w:val="22"/>
        </w:rPr>
        <w:t xml:space="preserve"> – należy przez to rozumieć dokumentację techniczną obejmującą zestaw dokumentów, opisów, zestawień i rysunków, wykonaną zgodnie z Rozporządzeniem Ministra </w:t>
      </w:r>
      <w:r w:rsidR="00762F58" w:rsidRPr="00E2221D">
        <w:rPr>
          <w:rFonts w:asciiTheme="minorHAnsi" w:hAnsiTheme="minorHAnsi" w:cstheme="minorHAnsi"/>
          <w:sz w:val="22"/>
          <w:szCs w:val="22"/>
        </w:rPr>
        <w:t xml:space="preserve">Rozwoju </w:t>
      </w:r>
      <w:r w:rsidRPr="00E2221D">
        <w:rPr>
          <w:rFonts w:asciiTheme="minorHAnsi" w:hAnsiTheme="minorHAnsi" w:cstheme="minorHAnsi"/>
          <w:sz w:val="22"/>
          <w:szCs w:val="22"/>
        </w:rPr>
        <w:t xml:space="preserve">z dnia </w:t>
      </w:r>
      <w:r w:rsidR="00762F58" w:rsidRPr="00E2221D">
        <w:rPr>
          <w:rFonts w:asciiTheme="minorHAnsi" w:hAnsiTheme="minorHAnsi" w:cstheme="minorHAnsi"/>
          <w:sz w:val="22"/>
          <w:szCs w:val="22"/>
        </w:rPr>
        <w:t>11 września 2020</w:t>
      </w:r>
      <w:r w:rsidRPr="00E2221D">
        <w:rPr>
          <w:rFonts w:asciiTheme="minorHAnsi" w:hAnsiTheme="minorHAnsi" w:cstheme="minorHAnsi"/>
          <w:sz w:val="22"/>
          <w:szCs w:val="22"/>
        </w:rPr>
        <w:t xml:space="preserve"> r. w sprawie szczegółowego zakresu i formy projektu budowlanego (Dz. U. z 20</w:t>
      </w:r>
      <w:r w:rsidR="00762F58" w:rsidRPr="00E2221D">
        <w:rPr>
          <w:rFonts w:asciiTheme="minorHAnsi" w:hAnsiTheme="minorHAnsi" w:cstheme="minorHAnsi"/>
          <w:sz w:val="22"/>
          <w:szCs w:val="22"/>
        </w:rPr>
        <w:t>20 r., poz. 1609</w:t>
      </w:r>
      <w:r w:rsidRPr="00E2221D">
        <w:rPr>
          <w:rFonts w:asciiTheme="minorHAnsi" w:hAnsiTheme="minorHAnsi" w:cstheme="minorHAnsi"/>
          <w:sz w:val="22"/>
          <w:szCs w:val="22"/>
        </w:rPr>
        <w:t xml:space="preserve"> z późń. zm.);</w:t>
      </w:r>
    </w:p>
    <w:p w14:paraId="4676B77B"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protokół odbioru końcowego</w:t>
      </w:r>
      <w:r w:rsidRPr="00E2221D">
        <w:rPr>
          <w:rFonts w:asciiTheme="minorHAnsi" w:hAnsiTheme="minorHAnsi" w:cstheme="minorHAnsi"/>
          <w:sz w:val="22"/>
          <w:szCs w:val="22"/>
        </w:rPr>
        <w:t xml:space="preserve"> – należy przez to rozumieć protokół potwierdzający dokonanie odbioru końcowego, podpisany przez upoważnionych przedstawicieli Zamawiającego, Inspektora nadzoru inwestorskiego oraz Wykonawcy;</w:t>
      </w:r>
    </w:p>
    <w:p w14:paraId="5369BF67"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protokół odbioru dokumentacji projektowej</w:t>
      </w:r>
      <w:r w:rsidRPr="00E2221D">
        <w:rPr>
          <w:rFonts w:asciiTheme="minorHAnsi" w:hAnsiTheme="minorHAnsi" w:cstheme="minorHAnsi"/>
          <w:sz w:val="22"/>
          <w:szCs w:val="22"/>
        </w:rPr>
        <w:t xml:space="preserve"> – należy przez to rozumieć protokół potwierdzający wykonanie oraz przekazanie Zamawiającemu dokumentacji projektowej oraz uzyskanie i przekazanie Zamawiającemu ostatecznej decyzji o pozwoleniu na budowę;</w:t>
      </w:r>
    </w:p>
    <w:p w14:paraId="1AE0A478"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protokół odbioru pogwarancyjnego</w:t>
      </w:r>
      <w:r w:rsidRPr="00E2221D">
        <w:rPr>
          <w:rFonts w:asciiTheme="minorHAnsi" w:hAnsiTheme="minorHAnsi" w:cstheme="minorHAnsi"/>
          <w:sz w:val="22"/>
          <w:szCs w:val="22"/>
        </w:rPr>
        <w:t xml:space="preserve"> – należy przez to rozumieć protokół potwierdzający dokonanie odbioru po okresie gwarancji i rękojmi na Inwestycję, udzielonej przez Wykonawcę, podpisany przez upoważnionych przedstawicieli Zamawiającego, Inspektora nadzoru inwestorskiego oraz Wykonawcy;</w:t>
      </w:r>
    </w:p>
    <w:p w14:paraId="37123F19"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siła wyższa</w:t>
      </w:r>
      <w:r w:rsidRPr="00E2221D">
        <w:rPr>
          <w:rFonts w:asciiTheme="minorHAnsi" w:hAnsiTheme="minorHAnsi" w:cstheme="minorHAnsi"/>
          <w:sz w:val="22"/>
          <w:szCs w:val="22"/>
        </w:rPr>
        <w:t xml:space="preserve"> – należy przez to rozumieć </w:t>
      </w:r>
      <w:bookmarkStart w:id="5" w:name="_Ref282005458"/>
      <w:r w:rsidRPr="00E2221D">
        <w:rPr>
          <w:rFonts w:asciiTheme="minorHAnsi" w:hAnsiTheme="minorHAnsi" w:cstheme="minorHAnsi"/>
          <w:sz w:val="22"/>
          <w:szCs w:val="22"/>
        </w:rPr>
        <w:t>zdarzenie, którego Strony nie mogły przewidzieć, któremu nie mogły zapobiec, ani któremu nie mogą przeciwdziałać, a które uniemożliwia Wykonawcy wykonanie w części lub w całości jego zobowiązań.</w:t>
      </w:r>
      <w:bookmarkEnd w:id="5"/>
      <w:r w:rsidRPr="00E2221D">
        <w:rPr>
          <w:rFonts w:asciiTheme="minorHAnsi" w:hAnsiTheme="minorHAnsi" w:cstheme="minorHAnsi"/>
          <w:sz w:val="22"/>
          <w:szCs w:val="22"/>
        </w:rPr>
        <w:t xml:space="preserve"> Siła wyższa obejmuje w szczególności, następujące zdarzenia:</w:t>
      </w:r>
    </w:p>
    <w:p w14:paraId="520B8210" w14:textId="77777777" w:rsidR="000C0ADE" w:rsidRPr="00E2221D"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E2221D">
        <w:rPr>
          <w:rFonts w:asciiTheme="minorHAnsi" w:hAnsiTheme="minorHAnsi" w:cstheme="minorHAnsi"/>
          <w:sz w:val="22"/>
          <w:szCs w:val="22"/>
        </w:rPr>
        <w:t xml:space="preserve">wojna, działania wojenne, działania wrogów zewnętrznych; </w:t>
      </w:r>
    </w:p>
    <w:p w14:paraId="1E8993CE" w14:textId="77777777" w:rsidR="000C0ADE" w:rsidRPr="00E2221D"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E2221D">
        <w:rPr>
          <w:rFonts w:asciiTheme="minorHAnsi" w:hAnsiTheme="minorHAnsi" w:cstheme="minorHAnsi"/>
          <w:sz w:val="22"/>
          <w:szCs w:val="22"/>
        </w:rPr>
        <w:t>terroryzm, rewolucja, przewrót wojskowy lub cywilny, wojna domowa;</w:t>
      </w:r>
    </w:p>
    <w:p w14:paraId="1EF80035" w14:textId="77777777" w:rsidR="000C0ADE" w:rsidRPr="00E2221D"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E2221D">
        <w:rPr>
          <w:rFonts w:asciiTheme="minorHAnsi" w:hAnsiTheme="minorHAnsi" w:cstheme="minorHAnsi"/>
          <w:sz w:val="22"/>
          <w:szCs w:val="22"/>
        </w:rPr>
        <w:t>skutki zastosowania amunicji wojskowej, materiałów wybuchowych, skażenie radioaktywne, z wyjątkiem tych, które mogą być spowodowane użyciem ich przez Wykonawcę;</w:t>
      </w:r>
    </w:p>
    <w:p w14:paraId="2B2CB7D7" w14:textId="77777777" w:rsidR="000C0ADE" w:rsidRPr="00E2221D"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E2221D">
        <w:rPr>
          <w:rFonts w:asciiTheme="minorHAnsi" w:hAnsiTheme="minorHAnsi" w:cstheme="minorHAnsi"/>
          <w:sz w:val="22"/>
          <w:szCs w:val="22"/>
        </w:rPr>
        <w:t>klęski żywiołowe, jak huragany, powodzie, trzęsienie ziemi;</w:t>
      </w:r>
    </w:p>
    <w:p w14:paraId="6D956AA0" w14:textId="77777777" w:rsidR="000C0ADE" w:rsidRPr="00E2221D"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E2221D">
        <w:rPr>
          <w:rFonts w:asciiTheme="minorHAnsi" w:hAnsiTheme="minorHAnsi" w:cstheme="minorHAnsi"/>
          <w:sz w:val="22"/>
          <w:szCs w:val="22"/>
        </w:rPr>
        <w:lastRenderedPageBreak/>
        <w:t>bunty, niepokoje, strajki, okupacje budowy przez osoby inne niż pracownicy Wykonawcy i jego podwykonawców;</w:t>
      </w:r>
    </w:p>
    <w:p w14:paraId="18286CD2" w14:textId="77777777" w:rsidR="000C0ADE" w:rsidRPr="00E2221D"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E2221D">
        <w:rPr>
          <w:rFonts w:asciiTheme="minorHAnsi" w:hAnsiTheme="minorHAnsi" w:cstheme="minorHAnsi"/>
          <w:sz w:val="22"/>
          <w:szCs w:val="22"/>
        </w:rPr>
        <w:t>inne wydarzenia losowe.</w:t>
      </w:r>
    </w:p>
    <w:p w14:paraId="61E36EF5"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Specyfikacja Istotnych Warunków Zamówienia</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 xml:space="preserve">należy przez to rozumieć Specyfikację Istotnych Warunków Zamówienia (SIWZ) do przetargu </w:t>
      </w:r>
      <w:r w:rsidR="00762F58" w:rsidRPr="00E2221D">
        <w:rPr>
          <w:rFonts w:asciiTheme="minorHAnsi" w:hAnsiTheme="minorHAnsi" w:cstheme="minorHAnsi"/>
          <w:sz w:val="22"/>
          <w:szCs w:val="22"/>
        </w:rPr>
        <w:t>nie</w:t>
      </w:r>
      <w:r w:rsidRPr="00E2221D">
        <w:rPr>
          <w:rFonts w:asciiTheme="minorHAnsi" w:hAnsiTheme="minorHAnsi" w:cstheme="minorHAnsi"/>
          <w:sz w:val="22"/>
          <w:szCs w:val="22"/>
        </w:rPr>
        <w:t>ograniczonego na realizację Inwestycji;</w:t>
      </w:r>
    </w:p>
    <w:p w14:paraId="6D248F75"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teren budowy</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należy przez to rozumieć teren pozostający we władaniu Zamawiającego, udostępniony Wykonawcy na mocy tej Umowy i w celu realizacji jej przedmiotu;</w:t>
      </w:r>
    </w:p>
    <w:p w14:paraId="2EA06F45"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Umowa</w:t>
      </w:r>
      <w:r w:rsidRPr="00E2221D">
        <w:rPr>
          <w:rFonts w:asciiTheme="minorHAnsi" w:hAnsiTheme="minorHAnsi" w:cstheme="minorHAnsi"/>
          <w:sz w:val="22"/>
          <w:szCs w:val="22"/>
        </w:rPr>
        <w:t xml:space="preserve"> – należy przez to rozumieć niniejszą umowę;</w:t>
      </w:r>
    </w:p>
    <w:p w14:paraId="5BD975F8"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Ustawa o OZE</w:t>
      </w:r>
      <w:r w:rsidRPr="00E2221D">
        <w:rPr>
          <w:rFonts w:asciiTheme="minorHAnsi" w:hAnsiTheme="minorHAnsi" w:cstheme="minorHAnsi"/>
          <w:sz w:val="22"/>
          <w:szCs w:val="22"/>
        </w:rPr>
        <w:t xml:space="preserve"> – należy przez to rozumieć ustawę z dnia 20 lutego 2015 r. o </w:t>
      </w:r>
      <w:r w:rsidR="00762F58" w:rsidRPr="00E2221D">
        <w:rPr>
          <w:rFonts w:asciiTheme="minorHAnsi" w:hAnsiTheme="minorHAnsi" w:cstheme="minorHAnsi"/>
          <w:sz w:val="22"/>
          <w:szCs w:val="22"/>
        </w:rPr>
        <w:t>odnawialnych źródłach energii (Dz. U. z 2020 r. poz. 261</w:t>
      </w:r>
      <w:r w:rsidRPr="00E2221D">
        <w:rPr>
          <w:rFonts w:asciiTheme="minorHAnsi" w:hAnsiTheme="minorHAnsi" w:cstheme="minorHAnsi"/>
          <w:sz w:val="22"/>
          <w:szCs w:val="22"/>
        </w:rPr>
        <w:t xml:space="preserve"> z późn. zm.).;</w:t>
      </w:r>
    </w:p>
    <w:p w14:paraId="408F8502" w14:textId="77777777" w:rsidR="000C0ADE" w:rsidRPr="00E2221D"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E2221D">
        <w:rPr>
          <w:rFonts w:asciiTheme="minorHAnsi" w:hAnsiTheme="minorHAnsi" w:cstheme="minorHAnsi"/>
          <w:b/>
          <w:i/>
          <w:sz w:val="22"/>
          <w:szCs w:val="22"/>
        </w:rPr>
        <w:t>wada</w:t>
      </w:r>
      <w:r w:rsidRPr="00E2221D">
        <w:rPr>
          <w:rFonts w:asciiTheme="minorHAnsi" w:hAnsiTheme="minorHAnsi" w:cstheme="minorHAnsi"/>
          <w:b/>
          <w:sz w:val="22"/>
          <w:szCs w:val="22"/>
        </w:rPr>
        <w:t xml:space="preserve"> </w:t>
      </w:r>
      <w:r w:rsidRPr="00E2221D">
        <w:rPr>
          <w:rFonts w:asciiTheme="minorHAnsi" w:hAnsiTheme="minorHAnsi" w:cstheme="minorHAnsi"/>
          <w:sz w:val="22"/>
          <w:szCs w:val="22"/>
        </w:rPr>
        <w:t>– należy przez to rozumieć wady określone w art. 556 Kodeksu cywilnego (KC);</w:t>
      </w:r>
    </w:p>
    <w:p w14:paraId="433FC96B" w14:textId="0D4896A5" w:rsidR="0033030E" w:rsidRPr="00E2221D" w:rsidRDefault="0033030E" w:rsidP="00335ED1">
      <w:pPr>
        <w:numPr>
          <w:ilvl w:val="0"/>
          <w:numId w:val="47"/>
        </w:numPr>
        <w:spacing w:line="276" w:lineRule="auto"/>
        <w:ind w:left="709" w:hanging="425"/>
        <w:jc w:val="both"/>
        <w:rPr>
          <w:rFonts w:asciiTheme="minorHAnsi" w:hAnsiTheme="minorHAnsi" w:cstheme="minorHAnsi"/>
          <w:sz w:val="22"/>
          <w:szCs w:val="22"/>
        </w:rPr>
      </w:pPr>
      <w:r w:rsidRPr="00E2221D">
        <w:rPr>
          <w:rFonts w:asciiTheme="minorHAnsi" w:hAnsiTheme="minorHAnsi" w:cstheme="minorHAnsi"/>
          <w:b/>
          <w:i/>
          <w:sz w:val="22"/>
          <w:szCs w:val="22"/>
        </w:rPr>
        <w:t>zakończenie Inwestycji</w:t>
      </w:r>
      <w:r w:rsidRPr="00E2221D">
        <w:rPr>
          <w:rFonts w:asciiTheme="minorHAnsi" w:hAnsiTheme="minorHAnsi" w:cstheme="minorHAnsi"/>
          <w:sz w:val="22"/>
          <w:szCs w:val="22"/>
        </w:rPr>
        <w:t xml:space="preserve"> – </w:t>
      </w:r>
      <w:bookmarkStart w:id="6" w:name="_Hlk11789214"/>
      <w:r w:rsidRPr="00E2221D">
        <w:rPr>
          <w:rFonts w:asciiTheme="minorHAnsi" w:hAnsiTheme="minorHAnsi" w:cstheme="minorHAnsi"/>
          <w:sz w:val="22"/>
          <w:szCs w:val="22"/>
        </w:rPr>
        <w:t xml:space="preserve">należy przez to rozumieć ukończenie przez Wykonawcę całkowicie </w:t>
      </w:r>
      <w:r w:rsidRPr="00E2221D">
        <w:rPr>
          <w:rFonts w:asciiTheme="minorHAnsi" w:hAnsiTheme="minorHAnsi" w:cstheme="minorHAnsi"/>
          <w:sz w:val="22"/>
          <w:szCs w:val="22"/>
        </w:rPr>
        <w:br/>
        <w:t xml:space="preserve">i pod każdym względem wszystkich </w:t>
      </w:r>
      <w:bookmarkStart w:id="7" w:name="_Hlk10951554"/>
      <w:r w:rsidRPr="00E2221D">
        <w:rPr>
          <w:rFonts w:asciiTheme="minorHAnsi" w:hAnsiTheme="minorHAnsi" w:cstheme="minorHAnsi"/>
          <w:sz w:val="22"/>
          <w:szCs w:val="22"/>
        </w:rPr>
        <w:t xml:space="preserve">prac (dostaw i robót) </w:t>
      </w:r>
      <w:bookmarkEnd w:id="7"/>
      <w:r w:rsidRPr="00E2221D">
        <w:rPr>
          <w:rFonts w:asciiTheme="minorHAnsi" w:hAnsiTheme="minorHAnsi" w:cstheme="minorHAnsi"/>
          <w:sz w:val="22"/>
          <w:szCs w:val="22"/>
        </w:rPr>
        <w:t xml:space="preserve">objętych przedmiotem Umowy oraz dokonanie przez Wykonawcę w imieniu Zamawiającego wszelkich zgłoszeń i uzgodnień oraz uzyskanie przez Wykonawcę w imieniu Zamawiającego i przekazanie Zamawiającemu wszelkich ostatecznych </w:t>
      </w:r>
      <w:r w:rsidRPr="00E2221D">
        <w:rPr>
          <w:rFonts w:asciiTheme="minorHAnsi" w:hAnsiTheme="minorHAnsi" w:cstheme="minorHAnsi"/>
          <w:sz w:val="22"/>
          <w:szCs w:val="22"/>
        </w:rPr>
        <w:br/>
        <w:t xml:space="preserve">i bezwarunkowych decyzji i zezwoleń koniecznych do dopuszczenia Inwestycji do użytkowania, zgodnie </w:t>
      </w:r>
      <w:r w:rsidRPr="00E2221D">
        <w:rPr>
          <w:rFonts w:asciiTheme="minorHAnsi" w:hAnsiTheme="minorHAnsi" w:cstheme="minorHAnsi"/>
          <w:sz w:val="22"/>
          <w:szCs w:val="22"/>
        </w:rPr>
        <w:br/>
        <w:t>z obowiązującymi przepisami</w:t>
      </w:r>
      <w:r w:rsidR="00335ED1" w:rsidRPr="00E2221D">
        <w:rPr>
          <w:rFonts w:asciiTheme="minorHAnsi" w:hAnsiTheme="minorHAnsi" w:cstheme="minorHAnsi"/>
          <w:sz w:val="22"/>
          <w:szCs w:val="22"/>
        </w:rPr>
        <w:t>.</w:t>
      </w:r>
      <w:r w:rsidRPr="00E2221D">
        <w:rPr>
          <w:rFonts w:asciiTheme="minorHAnsi" w:hAnsiTheme="minorHAnsi" w:cstheme="minorHAnsi"/>
          <w:sz w:val="22"/>
          <w:szCs w:val="22"/>
        </w:rPr>
        <w:t xml:space="preserve"> a także przekazanie Inwestycji Inwestorowi do użytkowania z kompletem dokumentacji niezbędnej do zawarcia umowy dystrybucyjnej w zakresie:  </w:t>
      </w:r>
      <w:bookmarkEnd w:id="6"/>
    </w:p>
    <w:p w14:paraId="011EDC7A" w14:textId="77777777" w:rsidR="0033030E" w:rsidRPr="00E2221D" w:rsidRDefault="0033030E" w:rsidP="000524E9">
      <w:pPr>
        <w:pStyle w:val="Akapitzlist"/>
        <w:numPr>
          <w:ilvl w:val="0"/>
          <w:numId w:val="73"/>
        </w:numPr>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dystrybucji gazu ziemnego na potrzeby grzewcze obiektu,</w:t>
      </w:r>
    </w:p>
    <w:p w14:paraId="17FCD631" w14:textId="77777777" w:rsidR="0033030E" w:rsidRPr="00E2221D" w:rsidRDefault="0033030E" w:rsidP="000524E9">
      <w:pPr>
        <w:pStyle w:val="Akapitzlist"/>
        <w:numPr>
          <w:ilvl w:val="0"/>
          <w:numId w:val="73"/>
        </w:numPr>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dystrybucji energii elektrycznej powstałymi wskutek zwiększenia mocy przyłączeniowej.</w:t>
      </w:r>
    </w:p>
    <w:p w14:paraId="59B1CD2C" w14:textId="77777777" w:rsidR="000C0ADE" w:rsidRPr="00E2221D" w:rsidRDefault="000C0ADE" w:rsidP="000C0ADE">
      <w:pPr>
        <w:spacing w:line="276" w:lineRule="auto"/>
        <w:ind w:left="709"/>
        <w:jc w:val="both"/>
        <w:rPr>
          <w:rFonts w:asciiTheme="minorHAnsi" w:hAnsiTheme="minorHAnsi" w:cstheme="minorHAnsi"/>
          <w:b/>
          <w:color w:val="FF0000"/>
          <w:sz w:val="22"/>
          <w:szCs w:val="22"/>
        </w:rPr>
      </w:pPr>
    </w:p>
    <w:p w14:paraId="1518FF3F" w14:textId="77777777" w:rsidR="000C0ADE" w:rsidRPr="00E2221D" w:rsidRDefault="000C0ADE" w:rsidP="000524E9">
      <w:pPr>
        <w:widowControl w:val="0"/>
        <w:numPr>
          <w:ilvl w:val="0"/>
          <w:numId w:val="49"/>
        </w:numPr>
        <w:suppressAutoHyphens/>
        <w:spacing w:after="240" w:line="276" w:lineRule="auto"/>
        <w:ind w:left="426" w:hanging="426"/>
        <w:jc w:val="both"/>
        <w:rPr>
          <w:rFonts w:asciiTheme="minorHAnsi" w:hAnsiTheme="minorHAnsi" w:cstheme="minorHAnsi"/>
          <w:b/>
          <w:iCs/>
          <w:sz w:val="22"/>
          <w:szCs w:val="22"/>
        </w:rPr>
      </w:pPr>
      <w:r w:rsidRPr="00E2221D">
        <w:rPr>
          <w:rFonts w:asciiTheme="minorHAnsi" w:hAnsiTheme="minorHAnsi" w:cstheme="minorHAnsi"/>
          <w:b/>
          <w:iCs/>
          <w:sz w:val="22"/>
          <w:szCs w:val="22"/>
        </w:rPr>
        <w:t>Umowę oraz wszystkie załączniki, stanowiące integralną jej część, należy traktować jako wzajemnie uzupełniające się i wyjaśniające. Dla celów interpretacyjnych, następujące dokumenty będą uważane, odczytywane i interpretowane jako integralna część Umowy, według następującego pierwszeństwa:</w:t>
      </w:r>
    </w:p>
    <w:p w14:paraId="7B04BF0B" w14:textId="77777777" w:rsidR="000C0ADE" w:rsidRPr="00E2221D" w:rsidRDefault="000C0ADE" w:rsidP="000524E9">
      <w:pPr>
        <w:widowControl w:val="0"/>
        <w:numPr>
          <w:ilvl w:val="0"/>
          <w:numId w:val="50"/>
        </w:numPr>
        <w:suppressAutoHyphens/>
        <w:spacing w:line="276" w:lineRule="auto"/>
        <w:ind w:hanging="436"/>
        <w:jc w:val="both"/>
        <w:rPr>
          <w:rFonts w:asciiTheme="minorHAnsi" w:hAnsiTheme="minorHAnsi" w:cstheme="minorHAnsi"/>
          <w:b/>
          <w:iCs/>
          <w:sz w:val="22"/>
          <w:szCs w:val="22"/>
        </w:rPr>
      </w:pPr>
      <w:r w:rsidRPr="00E2221D">
        <w:rPr>
          <w:rFonts w:asciiTheme="minorHAnsi" w:hAnsiTheme="minorHAnsi" w:cstheme="minorHAnsi"/>
          <w:b/>
          <w:iCs/>
          <w:sz w:val="22"/>
          <w:szCs w:val="22"/>
        </w:rPr>
        <w:t>Umowa,</w:t>
      </w:r>
    </w:p>
    <w:p w14:paraId="3FF90DF4" w14:textId="50991791" w:rsidR="00284E95" w:rsidRPr="00E2221D" w:rsidRDefault="00284E95" w:rsidP="00F636A0">
      <w:pPr>
        <w:widowControl w:val="0"/>
        <w:numPr>
          <w:ilvl w:val="0"/>
          <w:numId w:val="50"/>
        </w:numPr>
        <w:suppressAutoHyphens/>
        <w:spacing w:line="276" w:lineRule="auto"/>
        <w:jc w:val="both"/>
        <w:rPr>
          <w:rFonts w:asciiTheme="minorHAnsi" w:hAnsiTheme="minorHAnsi" w:cstheme="minorHAnsi"/>
          <w:b/>
          <w:iCs/>
          <w:sz w:val="22"/>
          <w:szCs w:val="22"/>
        </w:rPr>
      </w:pPr>
      <w:r w:rsidRPr="00E2221D">
        <w:rPr>
          <w:rFonts w:asciiTheme="minorHAnsi" w:hAnsiTheme="minorHAnsi" w:cstheme="minorHAnsi"/>
          <w:b/>
          <w:iCs/>
          <w:sz w:val="22"/>
          <w:szCs w:val="22"/>
        </w:rPr>
        <w:t>Wielobranżowa koncepcja budowy hali handlowo magazynowej M1 wraz z towarzyszącą infrastrukturą techniczną</w:t>
      </w:r>
    </w:p>
    <w:p w14:paraId="0021FAD1" w14:textId="1556DA15" w:rsidR="00664BB1" w:rsidRPr="00E2221D" w:rsidRDefault="00664BB1" w:rsidP="00F636A0">
      <w:pPr>
        <w:widowControl w:val="0"/>
        <w:numPr>
          <w:ilvl w:val="0"/>
          <w:numId w:val="50"/>
        </w:numPr>
        <w:suppressAutoHyphens/>
        <w:spacing w:line="276" w:lineRule="auto"/>
        <w:jc w:val="both"/>
        <w:rPr>
          <w:rFonts w:asciiTheme="minorHAnsi" w:hAnsiTheme="minorHAnsi" w:cstheme="minorHAnsi"/>
          <w:b/>
          <w:iCs/>
          <w:sz w:val="22"/>
          <w:szCs w:val="22"/>
        </w:rPr>
      </w:pPr>
      <w:r w:rsidRPr="00E2221D">
        <w:rPr>
          <w:rFonts w:asciiTheme="minorHAnsi" w:hAnsiTheme="minorHAnsi" w:cstheme="minorHAnsi"/>
          <w:b/>
          <w:iCs/>
          <w:sz w:val="22"/>
          <w:szCs w:val="22"/>
        </w:rPr>
        <w:t>Specyfikacja Istotnych Warunków Zamówienia (SIWZ),</w:t>
      </w:r>
    </w:p>
    <w:p w14:paraId="3898E1C8" w14:textId="62C2903B" w:rsidR="000C0ADE" w:rsidRPr="00E2221D" w:rsidRDefault="00284E95" w:rsidP="00F636A0">
      <w:pPr>
        <w:widowControl w:val="0"/>
        <w:numPr>
          <w:ilvl w:val="0"/>
          <w:numId w:val="50"/>
        </w:numPr>
        <w:suppressAutoHyphens/>
        <w:spacing w:line="276" w:lineRule="auto"/>
        <w:jc w:val="both"/>
        <w:rPr>
          <w:rFonts w:asciiTheme="minorHAnsi" w:hAnsiTheme="minorHAnsi" w:cstheme="minorHAnsi"/>
          <w:b/>
          <w:iCs/>
          <w:sz w:val="22"/>
          <w:szCs w:val="22"/>
        </w:rPr>
      </w:pPr>
      <w:r w:rsidRPr="00E2221D">
        <w:rPr>
          <w:rFonts w:asciiTheme="minorHAnsi" w:hAnsiTheme="minorHAnsi" w:cstheme="minorHAnsi"/>
          <w:b/>
          <w:iCs/>
          <w:sz w:val="22"/>
          <w:szCs w:val="22"/>
        </w:rPr>
        <w:t>O</w:t>
      </w:r>
      <w:r w:rsidR="000C0ADE" w:rsidRPr="00E2221D">
        <w:rPr>
          <w:rFonts w:asciiTheme="minorHAnsi" w:hAnsiTheme="minorHAnsi" w:cstheme="minorHAnsi"/>
          <w:b/>
          <w:iCs/>
          <w:sz w:val="22"/>
          <w:szCs w:val="22"/>
        </w:rPr>
        <w:t>ferta Wykonawcy wraz z załącznikami,</w:t>
      </w:r>
    </w:p>
    <w:p w14:paraId="5C1A92F1" w14:textId="4A76DEE9" w:rsidR="000C0ADE" w:rsidRPr="00E2221D" w:rsidRDefault="00284E95" w:rsidP="00F636A0">
      <w:pPr>
        <w:widowControl w:val="0"/>
        <w:numPr>
          <w:ilvl w:val="0"/>
          <w:numId w:val="50"/>
        </w:numPr>
        <w:suppressAutoHyphens/>
        <w:spacing w:line="276" w:lineRule="auto"/>
        <w:jc w:val="both"/>
        <w:rPr>
          <w:rFonts w:asciiTheme="minorHAnsi" w:hAnsiTheme="minorHAnsi" w:cstheme="minorHAnsi"/>
          <w:b/>
          <w:iCs/>
          <w:sz w:val="22"/>
          <w:szCs w:val="22"/>
        </w:rPr>
      </w:pPr>
      <w:r w:rsidRPr="00E2221D">
        <w:rPr>
          <w:rFonts w:asciiTheme="minorHAnsi" w:hAnsiTheme="minorHAnsi" w:cstheme="minorHAnsi"/>
          <w:b/>
          <w:iCs/>
          <w:sz w:val="22"/>
          <w:szCs w:val="22"/>
        </w:rPr>
        <w:t>I</w:t>
      </w:r>
      <w:r w:rsidR="000C0ADE" w:rsidRPr="00E2221D">
        <w:rPr>
          <w:rFonts w:asciiTheme="minorHAnsi" w:hAnsiTheme="minorHAnsi" w:cstheme="minorHAnsi"/>
          <w:b/>
          <w:iCs/>
          <w:sz w:val="22"/>
          <w:szCs w:val="22"/>
        </w:rPr>
        <w:t>nne dokumenty będące częścią Umowy.</w:t>
      </w:r>
    </w:p>
    <w:p w14:paraId="028406DD" w14:textId="77777777" w:rsidR="000C0ADE" w:rsidRPr="00E2221D" w:rsidRDefault="000C0ADE" w:rsidP="000C0ADE">
      <w:pPr>
        <w:spacing w:before="240" w:line="276" w:lineRule="auto"/>
        <w:ind w:left="426"/>
        <w:jc w:val="both"/>
        <w:rPr>
          <w:rFonts w:asciiTheme="minorHAnsi" w:hAnsiTheme="minorHAnsi" w:cstheme="minorHAnsi"/>
          <w:b/>
          <w:iCs/>
          <w:sz w:val="22"/>
          <w:szCs w:val="22"/>
        </w:rPr>
      </w:pPr>
      <w:r w:rsidRPr="00E2221D">
        <w:rPr>
          <w:rFonts w:asciiTheme="minorHAnsi" w:hAnsiTheme="minorHAnsi" w:cstheme="minorHAnsi"/>
          <w:b/>
          <w:iCs/>
          <w:sz w:val="22"/>
          <w:szCs w:val="22"/>
        </w:rPr>
        <w:t>Jeżeli zostaną stwierdzone dwuznaczności lub rozbieżności między ww. dokumentami, to Zamawiający udzieli Generalnemu Wykonawcy w tym zakresie niezbędnych wyjaśnień lub wyda Generalnemu Wykonawcy konieczne polecenia.</w:t>
      </w:r>
    </w:p>
    <w:p w14:paraId="1E080190" w14:textId="77777777" w:rsidR="000C0ADE" w:rsidRPr="00E2221D" w:rsidRDefault="000C0ADE" w:rsidP="000C0ADE">
      <w:pPr>
        <w:spacing w:before="240" w:line="276" w:lineRule="auto"/>
        <w:ind w:left="426"/>
        <w:jc w:val="both"/>
        <w:rPr>
          <w:rFonts w:asciiTheme="minorHAnsi" w:hAnsiTheme="minorHAnsi" w:cstheme="minorHAnsi"/>
          <w:b/>
          <w:iCs/>
          <w:sz w:val="22"/>
          <w:szCs w:val="22"/>
        </w:rPr>
      </w:pPr>
      <w:r w:rsidRPr="00E2221D">
        <w:rPr>
          <w:rFonts w:asciiTheme="minorHAnsi" w:hAnsiTheme="minorHAnsi" w:cstheme="minorHAnsi"/>
          <w:b/>
          <w:iCs/>
          <w:sz w:val="22"/>
          <w:szCs w:val="22"/>
        </w:rPr>
        <w:t>Zmiany do Umowy, jeżeli wystąpią, będą miały kolejność ważności taką, jak dokumenty, które modyfikują.</w:t>
      </w:r>
    </w:p>
    <w:p w14:paraId="3430AA69" w14:textId="77777777" w:rsidR="000C0ADE" w:rsidRPr="00E2221D" w:rsidRDefault="000C0ADE" w:rsidP="000524E9">
      <w:pPr>
        <w:widowControl w:val="0"/>
        <w:numPr>
          <w:ilvl w:val="0"/>
          <w:numId w:val="49"/>
        </w:numPr>
        <w:suppressAutoHyphens/>
        <w:spacing w:before="240" w:line="276" w:lineRule="auto"/>
        <w:ind w:left="426" w:hanging="426"/>
        <w:jc w:val="both"/>
        <w:rPr>
          <w:rFonts w:asciiTheme="minorHAnsi" w:hAnsiTheme="minorHAnsi" w:cstheme="minorHAnsi"/>
          <w:b/>
          <w:iCs/>
          <w:sz w:val="22"/>
          <w:szCs w:val="22"/>
        </w:rPr>
      </w:pPr>
      <w:r w:rsidRPr="00E2221D">
        <w:rPr>
          <w:rFonts w:asciiTheme="minorHAnsi" w:hAnsiTheme="minorHAnsi" w:cstheme="minorHAnsi"/>
          <w:b/>
          <w:iCs/>
          <w:sz w:val="22"/>
          <w:szCs w:val="22"/>
        </w:rPr>
        <w:t>Wyjaśnienia Zamawiającego przekazane w trakcie postępowania o udzielenie zamówienia, stanowią integralną część Umowy.</w:t>
      </w:r>
    </w:p>
    <w:p w14:paraId="4A06585C" w14:textId="77777777" w:rsidR="000C0ADE" w:rsidRPr="00E2221D" w:rsidRDefault="000C0ADE" w:rsidP="000524E9">
      <w:pPr>
        <w:widowControl w:val="0"/>
        <w:numPr>
          <w:ilvl w:val="0"/>
          <w:numId w:val="49"/>
        </w:numPr>
        <w:suppressAutoHyphens/>
        <w:spacing w:before="240" w:line="276" w:lineRule="auto"/>
        <w:ind w:left="426" w:hanging="426"/>
        <w:jc w:val="both"/>
        <w:rPr>
          <w:rFonts w:asciiTheme="minorHAnsi" w:hAnsiTheme="minorHAnsi" w:cstheme="minorHAnsi"/>
          <w:b/>
          <w:iCs/>
          <w:sz w:val="22"/>
          <w:szCs w:val="22"/>
        </w:rPr>
      </w:pPr>
      <w:r w:rsidRPr="00E2221D">
        <w:rPr>
          <w:rFonts w:asciiTheme="minorHAnsi" w:hAnsiTheme="minorHAnsi" w:cstheme="minorHAnsi"/>
          <w:b/>
          <w:iCs/>
          <w:sz w:val="22"/>
          <w:szCs w:val="22"/>
        </w:rPr>
        <w:t>Generalny Wykonawca zobowiązuje się zaprojektować, wykonać i wykończyć całość prac (dostaw, robót budowlanych, usług) będących przedmiotem Umowy oraz usunąć w nich wszelkie wady oraz przekazać Zamawiającemu Inwestycję w pełnej zgodności z postanowieniami Umowy, zasadami sztuki budowlanej, wiedzą techniczną, przepisami Prawa budowlanego, przepisami ustawy o OZE, przepisami Prawa energetycznego, innymi powszechnie obowiązującymi przepisami dotyczący</w:t>
      </w:r>
      <w:r w:rsidR="00762F58" w:rsidRPr="00E2221D">
        <w:rPr>
          <w:rFonts w:asciiTheme="minorHAnsi" w:hAnsiTheme="minorHAnsi" w:cstheme="minorHAnsi"/>
          <w:b/>
          <w:iCs/>
          <w:sz w:val="22"/>
          <w:szCs w:val="22"/>
        </w:rPr>
        <w:t xml:space="preserve">mi realizacji prac projektowych, </w:t>
      </w:r>
      <w:r w:rsidRPr="00E2221D">
        <w:rPr>
          <w:rFonts w:asciiTheme="minorHAnsi" w:hAnsiTheme="minorHAnsi" w:cstheme="minorHAnsi"/>
          <w:b/>
          <w:iCs/>
          <w:sz w:val="22"/>
          <w:szCs w:val="22"/>
        </w:rPr>
        <w:t xml:space="preserve">oraz dostaw, prac montażowych, robót budowlanych i towarzyszących, obowiązującymi normami </w:t>
      </w:r>
      <w:r w:rsidR="00762F58" w:rsidRPr="00E2221D">
        <w:rPr>
          <w:rFonts w:asciiTheme="minorHAnsi" w:hAnsiTheme="minorHAnsi" w:cstheme="minorHAnsi"/>
          <w:b/>
          <w:iCs/>
          <w:sz w:val="22"/>
          <w:szCs w:val="22"/>
        </w:rPr>
        <w:br/>
      </w:r>
      <w:r w:rsidRPr="00E2221D">
        <w:rPr>
          <w:rFonts w:asciiTheme="minorHAnsi" w:hAnsiTheme="minorHAnsi" w:cstheme="minorHAnsi"/>
          <w:b/>
          <w:iCs/>
          <w:sz w:val="22"/>
          <w:szCs w:val="22"/>
        </w:rPr>
        <w:t>i z należytą starannością.</w:t>
      </w:r>
    </w:p>
    <w:p w14:paraId="223B64B0" w14:textId="77777777" w:rsidR="00BF3457" w:rsidRPr="00E2221D" w:rsidRDefault="00BF3457"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lastRenderedPageBreak/>
        <w:t>§ 1</w:t>
      </w:r>
    </w:p>
    <w:p w14:paraId="5B927C04" w14:textId="77777777" w:rsidR="00BF3457" w:rsidRPr="00E2221D" w:rsidRDefault="00A02623"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t>PRZEDMIOT UMOWY</w:t>
      </w:r>
    </w:p>
    <w:p w14:paraId="1DAC9B9E" w14:textId="5A58BC90" w:rsidR="0033030E" w:rsidRPr="00E2221D" w:rsidRDefault="0033030E" w:rsidP="000524E9">
      <w:pPr>
        <w:pStyle w:val="Akapitzlist"/>
        <w:numPr>
          <w:ilvl w:val="0"/>
          <w:numId w:val="74"/>
        </w:numPr>
        <w:spacing w:line="276" w:lineRule="auto"/>
        <w:jc w:val="both"/>
        <w:rPr>
          <w:rFonts w:asciiTheme="minorHAnsi" w:hAnsiTheme="minorHAnsi" w:cstheme="minorHAnsi"/>
          <w:iCs/>
          <w:sz w:val="22"/>
          <w:szCs w:val="22"/>
        </w:rPr>
      </w:pPr>
      <w:bookmarkStart w:id="8" w:name="_Toc10965283"/>
      <w:r w:rsidRPr="00E2221D">
        <w:rPr>
          <w:rFonts w:asciiTheme="minorHAnsi" w:hAnsiTheme="minorHAnsi" w:cstheme="minorHAnsi"/>
          <w:iCs/>
          <w:kern w:val="2"/>
          <w:sz w:val="22"/>
          <w:szCs w:val="22"/>
          <w:lang w:eastAsia="ar-SA"/>
        </w:rPr>
        <w:t>Przedmiotem umowy jest zaprojektowanie i budowa</w:t>
      </w:r>
      <w:r w:rsidR="00F636A0" w:rsidRPr="00E2221D">
        <w:rPr>
          <w:rFonts w:asciiTheme="minorHAnsi" w:hAnsiTheme="minorHAnsi" w:cstheme="minorHAnsi"/>
          <w:iCs/>
          <w:kern w:val="2"/>
          <w:sz w:val="22"/>
          <w:szCs w:val="22"/>
          <w:lang w:eastAsia="ar-SA"/>
        </w:rPr>
        <w:t xml:space="preserve"> hali handlowo magazynowej M1</w:t>
      </w:r>
      <w:r w:rsidRPr="00E2221D">
        <w:rPr>
          <w:rFonts w:asciiTheme="minorHAnsi" w:hAnsiTheme="minorHAnsi" w:cstheme="minorHAnsi"/>
          <w:iCs/>
          <w:kern w:val="2"/>
          <w:sz w:val="22"/>
          <w:szCs w:val="22"/>
          <w:lang w:eastAsia="ar-SA"/>
        </w:rPr>
        <w:t xml:space="preserve"> wraz z infrastrukturą towarzyszącą na terenie Lubelskiego Rynku Hurtowego S.A. w Elizówce.</w:t>
      </w:r>
    </w:p>
    <w:p w14:paraId="01DAC109" w14:textId="77777777" w:rsidR="0033030E" w:rsidRPr="00E2221D" w:rsidRDefault="0033030E" w:rsidP="000524E9">
      <w:pPr>
        <w:pStyle w:val="Akapitzlist"/>
        <w:numPr>
          <w:ilvl w:val="0"/>
          <w:numId w:val="74"/>
        </w:numPr>
        <w:spacing w:line="276" w:lineRule="auto"/>
        <w:jc w:val="both"/>
        <w:rPr>
          <w:rFonts w:asciiTheme="minorHAnsi" w:hAnsiTheme="minorHAnsi" w:cstheme="minorHAnsi"/>
          <w:iCs/>
          <w:sz w:val="22"/>
          <w:szCs w:val="22"/>
        </w:rPr>
      </w:pPr>
      <w:r w:rsidRPr="00E2221D">
        <w:rPr>
          <w:rFonts w:asciiTheme="minorHAnsi" w:hAnsiTheme="minorHAnsi" w:cstheme="minorHAnsi"/>
          <w:iCs/>
          <w:sz w:val="22"/>
          <w:szCs w:val="22"/>
        </w:rPr>
        <w:t xml:space="preserve">Zakres przedmiotu umowy obejmuje: </w:t>
      </w:r>
    </w:p>
    <w:p w14:paraId="402C386E" w14:textId="5E9E965E" w:rsidR="0033030E" w:rsidRPr="00E2221D" w:rsidRDefault="0033030E" w:rsidP="000524E9">
      <w:pPr>
        <w:pStyle w:val="Akapitzlist"/>
        <w:numPr>
          <w:ilvl w:val="0"/>
          <w:numId w:val="75"/>
        </w:numPr>
        <w:spacing w:after="100" w:afterAutospacing="1" w:line="276" w:lineRule="auto"/>
        <w:jc w:val="both"/>
        <w:rPr>
          <w:rFonts w:asciiTheme="minorHAnsi" w:hAnsiTheme="minorHAnsi" w:cstheme="minorHAnsi"/>
          <w:iCs/>
          <w:sz w:val="22"/>
          <w:szCs w:val="22"/>
        </w:rPr>
      </w:pPr>
      <w:r w:rsidRPr="00E2221D">
        <w:rPr>
          <w:rFonts w:asciiTheme="minorHAnsi" w:hAnsiTheme="minorHAnsi" w:cstheme="minorHAnsi"/>
          <w:iCs/>
          <w:sz w:val="22"/>
          <w:szCs w:val="22"/>
        </w:rPr>
        <w:t>Wykonanie kompletnej dokumentacji projektowej tj. projektu budowlano-architektonicznego, projektów wykonawczych</w:t>
      </w:r>
      <w:r w:rsidR="00F636A0" w:rsidRPr="00E2221D">
        <w:rPr>
          <w:rFonts w:asciiTheme="minorHAnsi" w:hAnsiTheme="minorHAnsi" w:cstheme="minorHAnsi"/>
          <w:iCs/>
          <w:sz w:val="22"/>
          <w:szCs w:val="22"/>
        </w:rPr>
        <w:t>,</w:t>
      </w:r>
      <w:r w:rsidRPr="00E2221D">
        <w:rPr>
          <w:rFonts w:asciiTheme="minorHAnsi" w:hAnsiTheme="minorHAnsi" w:cstheme="minorHAnsi"/>
          <w:iCs/>
          <w:sz w:val="22"/>
          <w:szCs w:val="22"/>
        </w:rPr>
        <w:t xml:space="preserve"> zawierając</w:t>
      </w:r>
      <w:r w:rsidR="00F636A0" w:rsidRPr="00E2221D">
        <w:rPr>
          <w:rFonts w:asciiTheme="minorHAnsi" w:hAnsiTheme="minorHAnsi" w:cstheme="minorHAnsi"/>
          <w:iCs/>
          <w:sz w:val="22"/>
          <w:szCs w:val="22"/>
        </w:rPr>
        <w:t>ych</w:t>
      </w:r>
      <w:r w:rsidRPr="00E2221D">
        <w:rPr>
          <w:rFonts w:asciiTheme="minorHAnsi" w:hAnsiTheme="minorHAnsi" w:cstheme="minorHAnsi"/>
          <w:iCs/>
          <w:sz w:val="22"/>
          <w:szCs w:val="22"/>
        </w:rPr>
        <w:t xml:space="preserve"> </w:t>
      </w:r>
      <w:r w:rsidRPr="00E2221D">
        <w:rPr>
          <w:rStyle w:val="Uwydatnienie"/>
          <w:rFonts w:asciiTheme="minorHAnsi" w:hAnsiTheme="minorHAnsi" w:cstheme="minorHAnsi"/>
          <w:i w:val="0"/>
          <w:sz w:val="22"/>
          <w:szCs w:val="22"/>
        </w:rPr>
        <w:t>rysunki w skali uwzględniającej specyfikę zamawianych robót i zastosowanych skal rysunków w projekcie budowlanym wraz z wyjaśnieniami opisowymi</w:t>
      </w:r>
      <w:r w:rsidR="00B33601" w:rsidRPr="00E2221D">
        <w:rPr>
          <w:rFonts w:asciiTheme="minorHAnsi" w:hAnsiTheme="minorHAnsi" w:cstheme="minorHAnsi"/>
          <w:iCs/>
          <w:sz w:val="22"/>
          <w:szCs w:val="22"/>
        </w:rPr>
        <w:t xml:space="preserve"> specyfikacji, przedmiarów i kosztorysów</w:t>
      </w:r>
      <w:r w:rsidRPr="00E2221D">
        <w:rPr>
          <w:rStyle w:val="Uwydatnienie"/>
          <w:rFonts w:asciiTheme="minorHAnsi" w:hAnsiTheme="minorHAnsi" w:cstheme="minorHAnsi"/>
          <w:i w:val="0"/>
          <w:sz w:val="22"/>
          <w:szCs w:val="22"/>
        </w:rPr>
        <w:t>.</w:t>
      </w:r>
      <w:r w:rsidR="00A6081E" w:rsidRPr="00E2221D">
        <w:rPr>
          <w:rStyle w:val="Uwydatnienie"/>
          <w:rFonts w:asciiTheme="minorHAnsi" w:hAnsiTheme="minorHAnsi" w:cstheme="minorHAnsi"/>
          <w:i w:val="0"/>
          <w:sz w:val="22"/>
          <w:szCs w:val="22"/>
        </w:rPr>
        <w:t xml:space="preserve"> </w:t>
      </w:r>
    </w:p>
    <w:p w14:paraId="7B7DBCB6" w14:textId="52BD16F0" w:rsidR="0033030E" w:rsidRPr="00E2221D"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E2221D">
        <w:rPr>
          <w:rStyle w:val="Uwydatnienie"/>
          <w:rFonts w:asciiTheme="minorHAnsi" w:hAnsiTheme="minorHAnsi" w:cstheme="minorHAnsi"/>
          <w:i w:val="0"/>
          <w:sz w:val="22"/>
          <w:szCs w:val="22"/>
        </w:rPr>
        <w:t xml:space="preserve">Uzyskania wszelkich opinii uzgodnień i decyzji niezbędnych do uzyskania pozwolenia na budowę </w:t>
      </w:r>
      <w:r w:rsidR="00B33601" w:rsidRPr="00E2221D">
        <w:rPr>
          <w:rStyle w:val="Uwydatnienie"/>
          <w:rFonts w:asciiTheme="minorHAnsi" w:hAnsiTheme="minorHAnsi" w:cstheme="minorHAnsi"/>
          <w:i w:val="0"/>
          <w:sz w:val="22"/>
          <w:szCs w:val="22"/>
        </w:rPr>
        <w:t xml:space="preserve">obiektu hali handlowo magazynowej M1 </w:t>
      </w:r>
      <w:r w:rsidRPr="00E2221D">
        <w:rPr>
          <w:rStyle w:val="Uwydatnienie"/>
          <w:rFonts w:asciiTheme="minorHAnsi" w:hAnsiTheme="minorHAnsi" w:cstheme="minorHAnsi"/>
          <w:i w:val="0"/>
          <w:sz w:val="22"/>
          <w:szCs w:val="22"/>
        </w:rPr>
        <w:t xml:space="preserve">wraz z infrastrukturą towarzyszącą. </w:t>
      </w:r>
    </w:p>
    <w:p w14:paraId="21BD806A" w14:textId="29454759" w:rsidR="0033030E" w:rsidRPr="00E2221D"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E2221D">
        <w:rPr>
          <w:rStyle w:val="Uwydatnienie"/>
          <w:rFonts w:asciiTheme="minorHAnsi" w:hAnsiTheme="minorHAnsi" w:cstheme="minorHAnsi"/>
          <w:i w:val="0"/>
          <w:sz w:val="22"/>
          <w:szCs w:val="22"/>
        </w:rPr>
        <w:t xml:space="preserve">Uzyskanie decyzji pozwolenia na budowę obiektu </w:t>
      </w:r>
      <w:r w:rsidR="00B33601" w:rsidRPr="00E2221D">
        <w:rPr>
          <w:rStyle w:val="Uwydatnienie"/>
          <w:rFonts w:asciiTheme="minorHAnsi" w:hAnsiTheme="minorHAnsi" w:cstheme="minorHAnsi"/>
          <w:i w:val="0"/>
          <w:sz w:val="22"/>
          <w:szCs w:val="22"/>
        </w:rPr>
        <w:t xml:space="preserve">hali handlowo magazynowej M1 </w:t>
      </w:r>
      <w:r w:rsidRPr="00E2221D">
        <w:rPr>
          <w:rStyle w:val="Uwydatnienie"/>
          <w:rFonts w:asciiTheme="minorHAnsi" w:hAnsiTheme="minorHAnsi" w:cstheme="minorHAnsi"/>
          <w:i w:val="0"/>
          <w:sz w:val="22"/>
          <w:szCs w:val="22"/>
        </w:rPr>
        <w:t>wraz z infrastrukturą towarzyszącą.</w:t>
      </w:r>
    </w:p>
    <w:p w14:paraId="7DF4245E" w14:textId="77777777" w:rsidR="0033030E" w:rsidRPr="00E2221D"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E2221D">
        <w:rPr>
          <w:rStyle w:val="Uwydatnienie"/>
          <w:rFonts w:asciiTheme="minorHAnsi" w:hAnsiTheme="minorHAnsi" w:cstheme="minorHAnsi"/>
          <w:i w:val="0"/>
          <w:sz w:val="22"/>
          <w:szCs w:val="22"/>
        </w:rPr>
        <w:t xml:space="preserve">Pełnienie nadzoru autorskiego przez projektanta w czasie trwania prac budowlanych. </w:t>
      </w:r>
    </w:p>
    <w:p w14:paraId="47F71A83" w14:textId="2402F436" w:rsidR="00E87BBB" w:rsidRPr="00E2221D" w:rsidRDefault="0033030E" w:rsidP="0072774C">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E2221D">
        <w:rPr>
          <w:rStyle w:val="Uwydatnienie"/>
          <w:rFonts w:asciiTheme="minorHAnsi" w:hAnsiTheme="minorHAnsi" w:cstheme="minorHAnsi"/>
          <w:i w:val="0"/>
          <w:sz w:val="22"/>
          <w:szCs w:val="22"/>
        </w:rPr>
        <w:t xml:space="preserve">Realizację budowy obiektu </w:t>
      </w:r>
      <w:r w:rsidR="00B33601" w:rsidRPr="00E2221D">
        <w:rPr>
          <w:rStyle w:val="Uwydatnienie"/>
          <w:rFonts w:asciiTheme="minorHAnsi" w:hAnsiTheme="minorHAnsi" w:cstheme="minorHAnsi"/>
          <w:i w:val="0"/>
          <w:sz w:val="22"/>
          <w:szCs w:val="22"/>
        </w:rPr>
        <w:t xml:space="preserve">hali handlowo magazynowej M1 </w:t>
      </w:r>
      <w:r w:rsidRPr="00E2221D">
        <w:rPr>
          <w:rStyle w:val="Uwydatnienie"/>
          <w:rFonts w:asciiTheme="minorHAnsi" w:hAnsiTheme="minorHAnsi" w:cstheme="minorHAnsi"/>
          <w:i w:val="0"/>
          <w:sz w:val="22"/>
          <w:szCs w:val="22"/>
        </w:rPr>
        <w:t xml:space="preserve">wraz z infrastrukturą towarzyszącą. </w:t>
      </w:r>
    </w:p>
    <w:p w14:paraId="768846E3" w14:textId="5DE69BF4" w:rsidR="0033030E" w:rsidRPr="00E2221D"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E2221D">
        <w:rPr>
          <w:rStyle w:val="Uwydatnienie"/>
          <w:rFonts w:asciiTheme="minorHAnsi" w:hAnsiTheme="minorHAnsi" w:cstheme="minorHAnsi"/>
          <w:i w:val="0"/>
          <w:sz w:val="22"/>
          <w:szCs w:val="22"/>
        </w:rPr>
        <w:t xml:space="preserve">Uzyskanie decyzji pozwolenia na użytkowanie obiektu </w:t>
      </w:r>
      <w:r w:rsidR="00B33601" w:rsidRPr="00E2221D">
        <w:rPr>
          <w:rStyle w:val="Uwydatnienie"/>
          <w:rFonts w:asciiTheme="minorHAnsi" w:hAnsiTheme="minorHAnsi" w:cstheme="minorHAnsi"/>
          <w:i w:val="0"/>
          <w:sz w:val="22"/>
          <w:szCs w:val="22"/>
        </w:rPr>
        <w:t xml:space="preserve">hali handlowo magazynowej M1 </w:t>
      </w:r>
      <w:r w:rsidRPr="00E2221D">
        <w:rPr>
          <w:rStyle w:val="Uwydatnienie"/>
          <w:rFonts w:asciiTheme="minorHAnsi" w:hAnsiTheme="minorHAnsi" w:cstheme="minorHAnsi"/>
          <w:i w:val="0"/>
          <w:sz w:val="22"/>
          <w:szCs w:val="22"/>
        </w:rPr>
        <w:t>wraz z infrastrukturą towarzyszącą</w:t>
      </w:r>
      <w:r w:rsidR="007A4115" w:rsidRPr="00E2221D">
        <w:rPr>
          <w:rStyle w:val="Uwydatnienie"/>
          <w:rFonts w:asciiTheme="minorHAnsi" w:hAnsiTheme="minorHAnsi" w:cstheme="minorHAnsi"/>
          <w:i w:val="0"/>
          <w:sz w:val="22"/>
          <w:szCs w:val="22"/>
        </w:rPr>
        <w:t>.</w:t>
      </w:r>
    </w:p>
    <w:p w14:paraId="65147031" w14:textId="77777777" w:rsidR="0033030E" w:rsidRPr="00E2221D" w:rsidRDefault="0033030E" w:rsidP="000524E9">
      <w:pPr>
        <w:pStyle w:val="Akapitzlist"/>
        <w:numPr>
          <w:ilvl w:val="0"/>
          <w:numId w:val="74"/>
        </w:numPr>
        <w:spacing w:after="100" w:afterAutospacing="1" w:line="276" w:lineRule="auto"/>
        <w:jc w:val="both"/>
        <w:rPr>
          <w:rStyle w:val="Uwydatnienie"/>
          <w:rFonts w:asciiTheme="minorHAnsi" w:hAnsiTheme="minorHAnsi" w:cstheme="minorHAnsi"/>
          <w:i w:val="0"/>
          <w:sz w:val="22"/>
          <w:szCs w:val="22"/>
        </w:rPr>
      </w:pPr>
      <w:r w:rsidRPr="00E2221D">
        <w:rPr>
          <w:rStyle w:val="Uwydatnienie"/>
          <w:rFonts w:asciiTheme="minorHAnsi" w:hAnsiTheme="minorHAnsi" w:cstheme="minorHAnsi"/>
          <w:i w:val="0"/>
          <w:sz w:val="22"/>
          <w:szCs w:val="22"/>
        </w:rPr>
        <w:t>Zakończenie inwestycji i przekazanie do użytkowania Inwestorowi.</w:t>
      </w:r>
    </w:p>
    <w:p w14:paraId="5C210036" w14:textId="69DADB61" w:rsidR="0033030E" w:rsidRPr="00E2221D"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E2221D">
        <w:rPr>
          <w:rStyle w:val="Uwydatnienie"/>
          <w:rFonts w:asciiTheme="minorHAnsi" w:hAnsiTheme="minorHAnsi" w:cstheme="minorHAnsi"/>
          <w:i w:val="0"/>
          <w:sz w:val="22"/>
          <w:szCs w:val="22"/>
        </w:rPr>
        <w:t xml:space="preserve"> </w:t>
      </w:r>
      <w:r w:rsidRPr="00E2221D">
        <w:rPr>
          <w:rFonts w:asciiTheme="minorHAnsi" w:hAnsiTheme="minorHAnsi" w:cstheme="minorHAnsi"/>
          <w:iCs/>
          <w:sz w:val="22"/>
          <w:szCs w:val="22"/>
        </w:rPr>
        <w:t>Szczegółowy zakres prac i wymagań dotyczący przedmiotu umowy został opisany w dokumentacji technicznej</w:t>
      </w:r>
      <w:r w:rsidR="008741A6" w:rsidRPr="00E2221D">
        <w:rPr>
          <w:rFonts w:asciiTheme="minorHAnsi" w:hAnsiTheme="minorHAnsi" w:cstheme="minorHAnsi"/>
          <w:iCs/>
          <w:sz w:val="22"/>
          <w:szCs w:val="22"/>
        </w:rPr>
        <w:t xml:space="preserve"> -</w:t>
      </w:r>
      <w:r w:rsidR="00284E95" w:rsidRPr="00E2221D">
        <w:rPr>
          <w:rFonts w:asciiTheme="minorHAnsi" w:hAnsiTheme="minorHAnsi" w:cstheme="minorHAnsi"/>
          <w:b/>
          <w:i/>
          <w:sz w:val="22"/>
          <w:szCs w:val="22"/>
        </w:rPr>
        <w:t xml:space="preserve"> </w:t>
      </w:r>
      <w:r w:rsidR="00284E95" w:rsidRPr="00E2221D">
        <w:rPr>
          <w:rFonts w:asciiTheme="minorHAnsi" w:hAnsiTheme="minorHAnsi" w:cstheme="minorHAnsi"/>
          <w:bCs/>
          <w:iCs/>
          <w:sz w:val="22"/>
          <w:szCs w:val="22"/>
        </w:rPr>
        <w:t>Wielobranżowa koncepcja budowy hali handlowo magazynowej M1 wraz z towarzyszącą infrastrukturą techniczną wraz z rysunkami</w:t>
      </w:r>
      <w:r w:rsidR="008741A6" w:rsidRPr="00E2221D">
        <w:rPr>
          <w:rStyle w:val="Uwydatnienie"/>
          <w:rFonts w:asciiTheme="minorHAnsi" w:hAnsiTheme="minorHAnsi" w:cstheme="minorHAnsi"/>
          <w:i w:val="0"/>
          <w:sz w:val="22"/>
          <w:szCs w:val="22"/>
        </w:rPr>
        <w:t>,</w:t>
      </w:r>
      <w:r w:rsidR="007A4115" w:rsidRPr="00E2221D">
        <w:rPr>
          <w:rStyle w:val="Uwydatnienie"/>
          <w:rFonts w:asciiTheme="minorHAnsi" w:hAnsiTheme="minorHAnsi" w:cstheme="minorHAnsi"/>
          <w:i w:val="0"/>
          <w:sz w:val="22"/>
          <w:szCs w:val="22"/>
        </w:rPr>
        <w:t xml:space="preserve"> </w:t>
      </w:r>
      <w:r w:rsidRPr="00E2221D">
        <w:rPr>
          <w:rFonts w:asciiTheme="minorHAnsi" w:hAnsiTheme="minorHAnsi" w:cstheme="minorHAnsi"/>
          <w:iCs/>
          <w:sz w:val="22"/>
          <w:szCs w:val="22"/>
        </w:rPr>
        <w:t xml:space="preserve">stanowiącej </w:t>
      </w:r>
      <w:r w:rsidR="00BF02C7" w:rsidRPr="00E2221D">
        <w:rPr>
          <w:rFonts w:asciiTheme="minorHAnsi" w:hAnsiTheme="minorHAnsi" w:cstheme="minorHAnsi"/>
          <w:iCs/>
          <w:sz w:val="22"/>
          <w:szCs w:val="22"/>
        </w:rPr>
        <w:t>Załącznik nr 1 do SWIZ.</w:t>
      </w:r>
    </w:p>
    <w:p w14:paraId="7911ED7B" w14:textId="77777777" w:rsidR="0033030E" w:rsidRPr="00E2221D"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E2221D">
        <w:rPr>
          <w:rFonts w:asciiTheme="minorHAnsi" w:hAnsiTheme="minorHAnsi" w:cstheme="minorHAnsi"/>
          <w:sz w:val="22"/>
          <w:szCs w:val="22"/>
        </w:rPr>
        <w:t>Przedmiot zamówienia musi być wykonany zgodnie z Dokumentacją Techni</w:t>
      </w:r>
      <w:r w:rsidR="00E515CE" w:rsidRPr="00E2221D">
        <w:rPr>
          <w:rFonts w:asciiTheme="minorHAnsi" w:hAnsiTheme="minorHAnsi" w:cstheme="minorHAnsi"/>
          <w:sz w:val="22"/>
          <w:szCs w:val="22"/>
        </w:rPr>
        <w:t>czną, obowiązującymi przepisami</w:t>
      </w:r>
      <w:r w:rsidRPr="00E2221D">
        <w:rPr>
          <w:rFonts w:asciiTheme="minorHAnsi" w:hAnsiTheme="minorHAnsi" w:cstheme="minorHAnsi"/>
          <w:sz w:val="22"/>
          <w:szCs w:val="22"/>
        </w:rPr>
        <w:t xml:space="preserve"> prawa, normami oraz na warunkach ustalonych niniejszą umową.</w:t>
      </w:r>
    </w:p>
    <w:p w14:paraId="3FD08E08" w14:textId="77777777" w:rsidR="0033030E" w:rsidRPr="00E2221D"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E2221D">
        <w:rPr>
          <w:rFonts w:asciiTheme="minorHAnsi" w:hAnsiTheme="minorHAnsi" w:cstheme="minorHAnsi"/>
          <w:sz w:val="22"/>
          <w:szCs w:val="22"/>
        </w:rPr>
        <w:t xml:space="preserve">Wykonawca wykona przedmiot umowy w całości w sposób i w terminach ustalonych w umowie. Przedmiot umowy będzie obejmował oprócz robót budowlanych wszystkie i kompletne dostawy lub usługi związane z przedmiotem umowy. Wykonawca oświadcza, iż zapoznał się ze wszystkimi faktami, informacjami, dokumentami, okolicznościami, wymaganiami, przeszkodami (jeśli takie istnieją) oraz okolicznościami dotyczącymi przedmiotu umowy i wykonawstwem swoich zobowiązań określonych umową oraz stosownie do tego, ustalił swoją ofertę, w tym cenę. </w:t>
      </w:r>
    </w:p>
    <w:p w14:paraId="3EE5969B" w14:textId="77777777" w:rsidR="0033030E" w:rsidRPr="00E2221D"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E2221D">
        <w:rPr>
          <w:rFonts w:asciiTheme="minorHAnsi" w:hAnsiTheme="minorHAnsi" w:cstheme="minorHAnsi"/>
          <w:sz w:val="22"/>
          <w:szCs w:val="22"/>
        </w:rPr>
        <w:t>Wykonawca będzie odpowiadał za własną interpretację całości uzyskanej dokumentacji i informacji. Żaden dokument czy informacja otrzymana przez Wykonawcę od Zamawiającego w związku z umową nie będzie w jakikolwiek sposób zwalniała Wykonawcy z obowiązku dokonania przeglądu i sprawdzenia takiego dokumentu i informacji oraz uzyskania dodatkowych informacji od Zamawiającego lub z innych źródeł (tam gdzie zajdzie taka konieczność), celem zapewnienia szybkiej i właściwej realizacji przedmiotu umowy.</w:t>
      </w:r>
    </w:p>
    <w:p w14:paraId="08CFA003" w14:textId="77777777" w:rsidR="0033030E" w:rsidRPr="00E2221D"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E2221D">
        <w:rPr>
          <w:rFonts w:asciiTheme="minorHAnsi" w:hAnsiTheme="minorHAnsi" w:cstheme="minorHAnsi"/>
          <w:sz w:val="22"/>
          <w:szCs w:val="22"/>
        </w:rPr>
        <w:t>Wykonawca potwierdza, że przed podpisaniem niniejszej umowy przy zachowaniu najwyższej staranności zapoznał się ze stanem terenu budowy i warunkami, w jakich wykonywane będą roboty związane z realizacją przedmiotu niniejszej umowy i w związku z tym oświadcza, że według jego najlepszej wiedzy w dniu podpisania umowy zakres robót określonych w umowie i załącznikach do niej obejmuje wszelkie elementy niezbędne do prawidłowego wykonania zadania, o którym mowa w ust. 1.</w:t>
      </w:r>
    </w:p>
    <w:p w14:paraId="203A558E" w14:textId="77777777" w:rsidR="0033030E" w:rsidRPr="00E2221D"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E2221D">
        <w:rPr>
          <w:rFonts w:asciiTheme="minorHAnsi" w:hAnsiTheme="minorHAnsi" w:cstheme="minorHAnsi"/>
          <w:sz w:val="22"/>
          <w:szCs w:val="22"/>
        </w:rPr>
        <w:t xml:space="preserve">Wykonywanie przedmiotu umowy musi być realizowane w taki sposób, aby nie utrudniać funkcjonowania rynku hurtowego tj. </w:t>
      </w:r>
      <w:r w:rsidRPr="00E2221D">
        <w:rPr>
          <w:rFonts w:asciiTheme="minorHAnsi" w:hAnsiTheme="minorHAnsi" w:cstheme="minorHAnsi"/>
          <w:iCs/>
          <w:kern w:val="2"/>
          <w:sz w:val="22"/>
          <w:szCs w:val="22"/>
          <w:lang w:eastAsia="ar-SA"/>
        </w:rPr>
        <w:t>zachowania porządku w otoczeniu wykonywania robót budowlanych ze szczególnym uwzględnieniem możliwości korzystania z przyległych</w:t>
      </w:r>
      <w:r w:rsidR="00E515CE" w:rsidRPr="00E2221D">
        <w:rPr>
          <w:rFonts w:asciiTheme="minorHAnsi" w:hAnsiTheme="minorHAnsi" w:cstheme="minorHAnsi"/>
          <w:iCs/>
          <w:kern w:val="2"/>
          <w:sz w:val="22"/>
          <w:szCs w:val="22"/>
          <w:lang w:eastAsia="ar-SA"/>
        </w:rPr>
        <w:t xml:space="preserve"> budynków i terenów przez jego </w:t>
      </w:r>
      <w:r w:rsidRPr="00E2221D">
        <w:rPr>
          <w:rFonts w:asciiTheme="minorHAnsi" w:hAnsiTheme="minorHAnsi" w:cstheme="minorHAnsi"/>
          <w:iCs/>
          <w:kern w:val="2"/>
          <w:sz w:val="22"/>
          <w:szCs w:val="22"/>
          <w:lang w:eastAsia="ar-SA"/>
        </w:rPr>
        <w:t>najemców i klientów.</w:t>
      </w:r>
    </w:p>
    <w:p w14:paraId="78F0E07B" w14:textId="77777777" w:rsidR="00000F94" w:rsidRPr="00E2221D"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E2221D">
        <w:rPr>
          <w:rFonts w:asciiTheme="minorHAnsi" w:hAnsiTheme="minorHAnsi" w:cstheme="minorHAnsi"/>
          <w:sz w:val="22"/>
          <w:szCs w:val="22"/>
        </w:rPr>
        <w:t xml:space="preserve">§ </w:t>
      </w:r>
      <w:r w:rsidR="00B22446" w:rsidRPr="00E2221D">
        <w:rPr>
          <w:rFonts w:asciiTheme="minorHAnsi" w:hAnsiTheme="minorHAnsi" w:cstheme="minorHAnsi"/>
          <w:sz w:val="22"/>
          <w:szCs w:val="22"/>
        </w:rPr>
        <w:t>2</w:t>
      </w:r>
    </w:p>
    <w:p w14:paraId="4BE0BBDB" w14:textId="77777777" w:rsidR="003B3254" w:rsidRPr="00E2221D"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E2221D">
        <w:rPr>
          <w:rFonts w:asciiTheme="minorHAnsi" w:hAnsiTheme="minorHAnsi" w:cstheme="minorHAnsi"/>
          <w:sz w:val="22"/>
          <w:szCs w:val="22"/>
        </w:rPr>
        <w:t>PRACE PROJEKTOWE</w:t>
      </w:r>
      <w:bookmarkEnd w:id="8"/>
    </w:p>
    <w:p w14:paraId="07938D10" w14:textId="1E79D4BD" w:rsidR="00BE3487" w:rsidRPr="00E2221D"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bookmarkStart w:id="9" w:name="_Toc10965284"/>
      <w:r w:rsidRPr="00E2221D">
        <w:rPr>
          <w:rFonts w:asciiTheme="minorHAnsi" w:hAnsiTheme="minorHAnsi" w:cstheme="minorHAnsi"/>
          <w:sz w:val="22"/>
          <w:szCs w:val="22"/>
        </w:rPr>
        <w:t xml:space="preserve">Wykonawca zobowiązany jest do sporządzenia opracowań projektowych, w tym dokumentacji projektowej, zgodnie z Umową, wymaganiami Zamawiającego i powszechnie obowiązującymi przepisami prawa, w zakresie </w:t>
      </w:r>
      <w:r w:rsidRPr="00E2221D">
        <w:rPr>
          <w:rFonts w:asciiTheme="minorHAnsi" w:hAnsiTheme="minorHAnsi" w:cstheme="minorHAnsi"/>
          <w:sz w:val="22"/>
          <w:szCs w:val="22"/>
        </w:rPr>
        <w:lastRenderedPageBreak/>
        <w:t>wynikającym z dokumentacji technicznej</w:t>
      </w:r>
      <w:r w:rsidR="00A6081E" w:rsidRPr="00E2221D">
        <w:rPr>
          <w:rFonts w:asciiTheme="minorHAnsi" w:hAnsiTheme="minorHAnsi" w:cstheme="minorHAnsi"/>
          <w:sz w:val="22"/>
          <w:szCs w:val="22"/>
        </w:rPr>
        <w:t xml:space="preserve"> z uwzględnieniem możliwości stosowania rozwiązań </w:t>
      </w:r>
      <w:r w:rsidR="00E87BBB" w:rsidRPr="00E2221D">
        <w:rPr>
          <w:rFonts w:asciiTheme="minorHAnsi" w:hAnsiTheme="minorHAnsi" w:cstheme="minorHAnsi"/>
          <w:sz w:val="22"/>
          <w:szCs w:val="22"/>
        </w:rPr>
        <w:t>równoważnych w zakresie maszyn i urządzeń (</w:t>
      </w:r>
      <w:r w:rsidR="00CF14C5" w:rsidRPr="00E2221D">
        <w:rPr>
          <w:rFonts w:asciiTheme="minorHAnsi" w:hAnsiTheme="minorHAnsi" w:cstheme="minorHAnsi"/>
          <w:sz w:val="22"/>
          <w:szCs w:val="22"/>
        </w:rPr>
        <w:t xml:space="preserve">producentów, </w:t>
      </w:r>
      <w:r w:rsidR="00E87BBB" w:rsidRPr="00E2221D">
        <w:rPr>
          <w:rFonts w:asciiTheme="minorHAnsi" w:hAnsiTheme="minorHAnsi" w:cstheme="minorHAnsi"/>
          <w:sz w:val="22"/>
          <w:szCs w:val="22"/>
        </w:rPr>
        <w:t>typów i modeli) o parametrach nie gorszych (lepszych lub takich samych)</w:t>
      </w:r>
      <w:r w:rsidRPr="00E2221D">
        <w:rPr>
          <w:rFonts w:asciiTheme="minorHAnsi" w:hAnsiTheme="minorHAnsi" w:cstheme="minorHAnsi"/>
          <w:sz w:val="22"/>
          <w:szCs w:val="22"/>
        </w:rPr>
        <w:t>.</w:t>
      </w:r>
    </w:p>
    <w:p w14:paraId="429763BF" w14:textId="77777777" w:rsidR="00BE3487" w:rsidRPr="00E2221D"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 xml:space="preserve">Wykonawca zobowiązany jest na własny koszt wykonać wszelkiego rodzaju pomiary, mapy, inwentaryzacje oraz inne czynności i dokumenty, a także uzyskać wszelkie dokumenty i decyzje, w tym decyzje administracyjne, opinie, uzgodnienia, zgody, ekspertyzy, badania, operaty, mapy, które zgodnie z powszechnie obowiązującymi przepisami prawa okażą się niezbędne do wykonania przez niego dokumentacji projektowej </w:t>
      </w:r>
      <w:r w:rsidRPr="00E2221D">
        <w:rPr>
          <w:rFonts w:asciiTheme="minorHAnsi" w:hAnsiTheme="minorHAnsi" w:cstheme="minorHAnsi"/>
          <w:sz w:val="22"/>
          <w:szCs w:val="22"/>
        </w:rPr>
        <w:br/>
        <w:t>i uzyskania pozwolenia na budowę (jeżeli będzie wymaga zgodnie z obowiązującymi przepisami), a także uzyskania warunków przyłączenia instalacji do sieci oraz wykonania dokumentacji wykonawczej przyłączenia instalacji do sieci (z zastrzeżeniem, że opłatę za przyłączenie do sieci, o której mowa w art. 7 Prawa energetycznego, ponosi Zamawiający).</w:t>
      </w:r>
    </w:p>
    <w:p w14:paraId="44DA746C" w14:textId="77777777" w:rsidR="00BE3487" w:rsidRPr="00E2221D"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 xml:space="preserve">Dokumentacja projektowa zostanie opracowana przez osoby posiadające stosowne uprawnienia i zgodnie </w:t>
      </w:r>
      <w:r w:rsidRPr="00E2221D">
        <w:rPr>
          <w:rFonts w:asciiTheme="minorHAnsi" w:hAnsiTheme="minorHAnsi" w:cstheme="minorHAnsi"/>
          <w:sz w:val="22"/>
          <w:szCs w:val="22"/>
        </w:rPr>
        <w:br/>
        <w:t>z najnowszą wiedzą techniczną.</w:t>
      </w:r>
    </w:p>
    <w:p w14:paraId="0BB12B81" w14:textId="77777777" w:rsidR="00BE3487" w:rsidRPr="00E2221D"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 xml:space="preserve">Opracowania projektowe powinny w szczególności uwzględniać wymagania Zamawiającego odnośnie właściwości i parametrów funkcjonalno-użytkowych Inwestycji wskazanych w dokumentacji technicznej, przy jednoczesnym zapewnieniu jej kompletności, celowości i funkcjonalności dla Zamawiającego. Ponadto części opisowe wszystkich opracowań projektowych przekazywanych Zamawiającemu w formie elektronicznej, winny zostać zapisane w formacie kompatybilnym MS Word, a obliczenia ilości podstawowych robót </w:t>
      </w:r>
      <w:r w:rsidRPr="00E2221D">
        <w:rPr>
          <w:rFonts w:asciiTheme="minorHAnsi" w:hAnsiTheme="minorHAnsi" w:cstheme="minorHAnsi"/>
          <w:sz w:val="22"/>
          <w:szCs w:val="22"/>
        </w:rPr>
        <w:br/>
        <w:t>w formacie kompatybilnym z MS Excel.</w:t>
      </w:r>
    </w:p>
    <w:p w14:paraId="26DEA64B" w14:textId="77777777" w:rsidR="00BE3487" w:rsidRPr="00E2221D"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Wykonawca jest zobowiązany do opracowania i przekazywania Zamawiającemu:</w:t>
      </w:r>
    </w:p>
    <w:p w14:paraId="469E4816" w14:textId="77777777" w:rsidR="00BE3487" w:rsidRPr="00E2221D"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 xml:space="preserve">projektu budowlanego, w formie papierowej (dokument oprawiony w okładkę formatu A-4, w sposób uniemożliwiający zdekompletowanie </w:t>
      </w:r>
      <w:r w:rsidRPr="00E2221D">
        <w:rPr>
          <w:rFonts w:asciiTheme="minorHAnsi" w:hAnsiTheme="minorHAnsi" w:cstheme="minorHAnsi"/>
          <w:sz w:val="22"/>
          <w:szCs w:val="22"/>
        </w:rPr>
        <w:sym w:font="Symbol" w:char="F02D"/>
      </w:r>
      <w:r w:rsidR="00F76353" w:rsidRPr="00E2221D">
        <w:rPr>
          <w:rFonts w:asciiTheme="minorHAnsi" w:hAnsiTheme="minorHAnsi" w:cstheme="minorHAnsi"/>
          <w:sz w:val="22"/>
          <w:szCs w:val="22"/>
        </w:rPr>
        <w:t xml:space="preserve"> ilość egzemplarzy: 4</w:t>
      </w:r>
      <w:r w:rsidRPr="00E2221D">
        <w:rPr>
          <w:rFonts w:asciiTheme="minorHAnsi" w:hAnsiTheme="minorHAnsi" w:cstheme="minorHAnsi"/>
          <w:sz w:val="22"/>
          <w:szCs w:val="22"/>
        </w:rPr>
        <w:t xml:space="preserve"> oraz w formacie cyfrowym (pliki rysunkowe powinny zostać zapisane w formacie pdf oraz dwg);</w:t>
      </w:r>
    </w:p>
    <w:p w14:paraId="414060B7" w14:textId="77777777" w:rsidR="00BE3487" w:rsidRPr="00E2221D"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 xml:space="preserve">projektów wykonawczych, w formie papierowej (dokument oprawiony w okładkę formatu A-4, w sposób uniemożliwiający zdekompletowanie </w:t>
      </w:r>
      <w:r w:rsidRPr="00E2221D">
        <w:rPr>
          <w:rFonts w:asciiTheme="minorHAnsi" w:hAnsiTheme="minorHAnsi" w:cstheme="minorHAnsi"/>
          <w:sz w:val="22"/>
          <w:szCs w:val="22"/>
        </w:rPr>
        <w:sym w:font="Symbol" w:char="F02D"/>
      </w:r>
      <w:r w:rsidR="00F76353" w:rsidRPr="00E2221D">
        <w:rPr>
          <w:rFonts w:asciiTheme="minorHAnsi" w:hAnsiTheme="minorHAnsi" w:cstheme="minorHAnsi"/>
          <w:sz w:val="22"/>
          <w:szCs w:val="22"/>
        </w:rPr>
        <w:t xml:space="preserve"> ilość egzemplarzy: 4</w:t>
      </w:r>
      <w:r w:rsidRPr="00E2221D">
        <w:rPr>
          <w:rFonts w:asciiTheme="minorHAnsi" w:hAnsiTheme="minorHAnsi" w:cstheme="minorHAnsi"/>
          <w:sz w:val="22"/>
          <w:szCs w:val="22"/>
        </w:rPr>
        <w:t xml:space="preserve"> oraz w formacie cyfrowym (pliki rysunkowe powinny zostać zapisane w formacie pdf oraz dwg);</w:t>
      </w:r>
    </w:p>
    <w:p w14:paraId="5DCB1576" w14:textId="77777777" w:rsidR="00BE3487" w:rsidRPr="00E2221D"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 xml:space="preserve">przedmiarów robót, w formie papierowej (dokument oprawiony w okładkę formatu A-4, w sposób uniemożliwiający zdekompletowanie </w:t>
      </w:r>
      <w:r w:rsidRPr="00E2221D">
        <w:rPr>
          <w:rFonts w:asciiTheme="minorHAnsi" w:hAnsiTheme="minorHAnsi" w:cstheme="minorHAnsi"/>
          <w:sz w:val="22"/>
          <w:szCs w:val="22"/>
        </w:rPr>
        <w:sym w:font="Symbol" w:char="F02D"/>
      </w:r>
      <w:r w:rsidR="00F76353" w:rsidRPr="00E2221D">
        <w:rPr>
          <w:rFonts w:asciiTheme="minorHAnsi" w:hAnsiTheme="minorHAnsi" w:cstheme="minorHAnsi"/>
          <w:sz w:val="22"/>
          <w:szCs w:val="22"/>
        </w:rPr>
        <w:t xml:space="preserve"> ilość egzemplarzy: 4</w:t>
      </w:r>
      <w:r w:rsidRPr="00E2221D">
        <w:rPr>
          <w:rFonts w:asciiTheme="minorHAnsi" w:hAnsiTheme="minorHAnsi" w:cstheme="minorHAnsi"/>
          <w:sz w:val="22"/>
          <w:szCs w:val="22"/>
        </w:rPr>
        <w:t xml:space="preserve"> oraz w formacie cyfrowym;</w:t>
      </w:r>
    </w:p>
    <w:p w14:paraId="05739FFB" w14:textId="77777777" w:rsidR="0072774C" w:rsidRPr="00E2221D" w:rsidRDefault="00BE3487" w:rsidP="00A73A5F">
      <w:pPr>
        <w:pStyle w:val="Akapitzlist"/>
        <w:numPr>
          <w:ilvl w:val="0"/>
          <w:numId w:val="54"/>
        </w:numPr>
        <w:tabs>
          <w:tab w:val="left" w:pos="851"/>
        </w:tabs>
        <w:suppressAutoHyphens/>
        <w:spacing w:afterAutospacing="1"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kosztorysu prac i robót objętych przedmiotem umowy;</w:t>
      </w:r>
    </w:p>
    <w:p w14:paraId="3AEB1BDC" w14:textId="25D55D93" w:rsidR="00BE3487" w:rsidRPr="00E2221D" w:rsidRDefault="00BE3487" w:rsidP="00A73A5F">
      <w:pPr>
        <w:pStyle w:val="Akapitzlist"/>
        <w:numPr>
          <w:ilvl w:val="0"/>
          <w:numId w:val="54"/>
        </w:numPr>
        <w:tabs>
          <w:tab w:val="left" w:pos="851"/>
        </w:tabs>
        <w:suppressAutoHyphens/>
        <w:spacing w:afterAutospacing="1"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 xml:space="preserve">specyfikacji technicznych wykonania i odbioru robót budowlanych (STWiORB), w formie papierowej (dokument oprawiony w okładkę formatu A-4, w sposób uniemożliwiający zdekompletowanie </w:t>
      </w:r>
      <w:r w:rsidRPr="00E2221D">
        <w:rPr>
          <w:rFonts w:asciiTheme="minorHAnsi" w:hAnsiTheme="minorHAnsi" w:cstheme="minorHAnsi"/>
          <w:sz w:val="22"/>
          <w:szCs w:val="22"/>
        </w:rPr>
        <w:sym w:font="Symbol" w:char="F02D"/>
      </w:r>
      <w:r w:rsidR="00F76353" w:rsidRPr="00E2221D">
        <w:rPr>
          <w:rFonts w:asciiTheme="minorHAnsi" w:hAnsiTheme="minorHAnsi" w:cstheme="minorHAnsi"/>
          <w:sz w:val="22"/>
          <w:szCs w:val="22"/>
        </w:rPr>
        <w:t xml:space="preserve"> ilość egzemplarzy: 4</w:t>
      </w:r>
      <w:r w:rsidRPr="00E2221D">
        <w:rPr>
          <w:rFonts w:asciiTheme="minorHAnsi" w:hAnsiTheme="minorHAnsi" w:cstheme="minorHAnsi"/>
          <w:sz w:val="22"/>
          <w:szCs w:val="22"/>
        </w:rPr>
        <w:t xml:space="preserve"> oraz w formacie cyfrowym;</w:t>
      </w:r>
    </w:p>
    <w:p w14:paraId="68988D94" w14:textId="77777777" w:rsidR="00BE3487" w:rsidRPr="00E2221D"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 xml:space="preserve">pozostałych opracowań projektowych wskazanych w dokumentacji technicznej (w szczególności: dokumentacji koniecznej do uzyskania warunków przyłączenia instalacji do sieci oraz dokumentacji wykonawczej dotyczącej przyłączenia instalacji do sieci) w formie papierowej (dokument oprawiony w okładkę formatu A-4, w sposób uniemożliwiający zdekompletowanie </w:t>
      </w:r>
      <w:r w:rsidRPr="00E2221D">
        <w:rPr>
          <w:rFonts w:asciiTheme="minorHAnsi" w:hAnsiTheme="minorHAnsi" w:cstheme="minorHAnsi"/>
          <w:sz w:val="22"/>
          <w:szCs w:val="22"/>
        </w:rPr>
        <w:sym w:font="Symbol" w:char="F02D"/>
      </w:r>
      <w:r w:rsidRPr="00E2221D">
        <w:rPr>
          <w:rFonts w:asciiTheme="minorHAnsi" w:hAnsiTheme="minorHAnsi" w:cstheme="minorHAnsi"/>
          <w:sz w:val="22"/>
          <w:szCs w:val="22"/>
        </w:rPr>
        <w:t xml:space="preserve"> ilość egzemplarzy: 4 oraz w formacie cyfrowym;</w:t>
      </w:r>
    </w:p>
    <w:p w14:paraId="3F7C4B9F" w14:textId="77777777" w:rsidR="00BE3487" w:rsidRPr="00E2221D" w:rsidRDefault="00BE3487" w:rsidP="00BE3487">
      <w:pPr>
        <w:pStyle w:val="Tekstpodstawowy2"/>
        <w:spacing w:after="0" w:line="276" w:lineRule="auto"/>
        <w:ind w:left="426"/>
        <w:jc w:val="both"/>
        <w:rPr>
          <w:rFonts w:asciiTheme="minorHAnsi" w:hAnsiTheme="minorHAnsi" w:cstheme="minorHAnsi"/>
          <w:sz w:val="22"/>
          <w:szCs w:val="22"/>
        </w:rPr>
      </w:pPr>
      <w:r w:rsidRPr="00E2221D">
        <w:rPr>
          <w:rFonts w:asciiTheme="minorHAnsi" w:hAnsiTheme="minorHAnsi" w:cstheme="minorHAnsi"/>
          <w:sz w:val="22"/>
          <w:szCs w:val="22"/>
        </w:rPr>
        <w:t>- sukcesywnie, w miarę ich wykonywania, celem sprawdzenia ich zgodności z wymogami Zamawiającego, zaopiniowania oraz akceptacji.</w:t>
      </w:r>
    </w:p>
    <w:p w14:paraId="1E6DD8F9" w14:textId="77777777" w:rsidR="00BE3487" w:rsidRPr="00E2221D"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Okoliczność przekazania każdego opracowania projektowego, zgodnie z ustępem poprzedzającym, zostanie potwierdzona odrębnym protokołem przekazania dokumentacji podpisanym przez upoważnionych przedstawicieli Stron. Przy czynności przekazania Zamawiający nie jest obowiązany dokonywać sprawdzenia, jakości merytorycznej przekazanej dokumentacji. Miejscem przekazania opracowań projektowych jest siedziba Zamawiającego.</w:t>
      </w:r>
    </w:p>
    <w:p w14:paraId="7729837F" w14:textId="77777777" w:rsidR="00BE3487" w:rsidRPr="00E2221D"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 xml:space="preserve">Zamawiający zajmie stanowisko, co do treści każdego przedłożonego opracowania projektowego w terminie do 7 dni roboczych od dnia jego przekazania przez Wykonawcę. W razie wniesienia przez Zamawiającego lub Inspektora nadzoru inwestorskiego uwag dotyczących treści danego opracowania projektowego, w </w:t>
      </w:r>
      <w:r w:rsidRPr="00E2221D">
        <w:rPr>
          <w:rFonts w:asciiTheme="minorHAnsi" w:hAnsiTheme="minorHAnsi" w:cstheme="minorHAnsi"/>
          <w:sz w:val="22"/>
          <w:szCs w:val="22"/>
        </w:rPr>
        <w:lastRenderedPageBreak/>
        <w:t xml:space="preserve">szczególności polegających na niezgodności jego treści z wymaganiami Zamawiającego lub braku stosownych dokumentów, Wykonawca będzie zobowiązany do ponownego przedłożenia tego opracowania projektowego w zakreślonym przez Zamawiającego terminie, nie krótszym niż 5 dni oraz nie dłuższym niż 2 tygodnie od dnia przekazania Wykonawcy uwag Zamawiającego lub Inspektora nadzoru inwestorskiego. W tym przypadku, regulację ust. </w:t>
      </w:r>
      <w:r w:rsidR="008741A6" w:rsidRPr="00E2221D">
        <w:rPr>
          <w:rFonts w:asciiTheme="minorHAnsi" w:hAnsiTheme="minorHAnsi" w:cstheme="minorHAnsi"/>
          <w:sz w:val="22"/>
          <w:szCs w:val="22"/>
        </w:rPr>
        <w:t>5</w:t>
      </w:r>
      <w:r w:rsidRPr="00E2221D">
        <w:rPr>
          <w:rFonts w:asciiTheme="minorHAnsi" w:hAnsiTheme="minorHAnsi" w:cstheme="minorHAnsi"/>
          <w:sz w:val="22"/>
          <w:szCs w:val="22"/>
        </w:rPr>
        <w:t xml:space="preserve"> i </w:t>
      </w:r>
      <w:r w:rsidR="008741A6" w:rsidRPr="00E2221D">
        <w:rPr>
          <w:rFonts w:asciiTheme="minorHAnsi" w:hAnsiTheme="minorHAnsi" w:cstheme="minorHAnsi"/>
          <w:sz w:val="22"/>
          <w:szCs w:val="22"/>
        </w:rPr>
        <w:t>6</w:t>
      </w:r>
      <w:r w:rsidRPr="00E2221D">
        <w:rPr>
          <w:rFonts w:asciiTheme="minorHAnsi" w:hAnsiTheme="minorHAnsi" w:cstheme="minorHAnsi"/>
          <w:sz w:val="22"/>
          <w:szCs w:val="22"/>
        </w:rPr>
        <w:t xml:space="preserve"> stosuje się.</w:t>
      </w:r>
    </w:p>
    <w:p w14:paraId="0EA6A470" w14:textId="77777777" w:rsidR="00BE3487" w:rsidRPr="00E2221D"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Po uzyskaniu ostatecznej decyzji o pozwoleniu na budowę, Wykonawca przekaże Zamawiającemu całość dokumentacji projektowej wskazanej w ust. 5</w:t>
      </w:r>
      <w:r w:rsidR="00324A36" w:rsidRPr="00E2221D">
        <w:rPr>
          <w:rFonts w:asciiTheme="minorHAnsi" w:hAnsiTheme="minorHAnsi" w:cstheme="minorHAnsi"/>
          <w:sz w:val="22"/>
          <w:szCs w:val="22"/>
        </w:rPr>
        <w:t xml:space="preserve"> pkt 1-6</w:t>
      </w:r>
      <w:r w:rsidRPr="00E2221D">
        <w:rPr>
          <w:rFonts w:asciiTheme="minorHAnsi" w:hAnsiTheme="minorHAnsi" w:cstheme="minorHAnsi"/>
          <w:sz w:val="22"/>
          <w:szCs w:val="22"/>
        </w:rPr>
        <w:t xml:space="preserve">, wraz uzyskaną ostateczną decyzją o pozwoleniu na budowę oraz pisemnym oświadczeniem Wykonawcy, że dokumentacja projektowa została wykonana zgodnie z Umową, obowiązującymi przepisami oraz że jest kompletna i wystarczająca do wykonania robót budowlanych objętych Inwestycją, co zostanie potwierdzone </w:t>
      </w:r>
      <w:r w:rsidR="00CC1C89" w:rsidRPr="00E2221D">
        <w:rPr>
          <w:rFonts w:asciiTheme="minorHAnsi" w:hAnsiTheme="minorHAnsi" w:cstheme="minorHAnsi"/>
          <w:sz w:val="22"/>
          <w:szCs w:val="22"/>
        </w:rPr>
        <w:t>P</w:t>
      </w:r>
      <w:r w:rsidRPr="00E2221D">
        <w:rPr>
          <w:rFonts w:asciiTheme="minorHAnsi" w:hAnsiTheme="minorHAnsi" w:cstheme="minorHAnsi"/>
          <w:sz w:val="22"/>
          <w:szCs w:val="22"/>
        </w:rPr>
        <w:t xml:space="preserve">rotokołem </w:t>
      </w:r>
      <w:r w:rsidR="00CC1C89" w:rsidRPr="00E2221D">
        <w:rPr>
          <w:rFonts w:asciiTheme="minorHAnsi" w:hAnsiTheme="minorHAnsi" w:cstheme="minorHAnsi"/>
          <w:sz w:val="22"/>
          <w:szCs w:val="22"/>
        </w:rPr>
        <w:t>O</w:t>
      </w:r>
      <w:r w:rsidRPr="00E2221D">
        <w:rPr>
          <w:rFonts w:asciiTheme="minorHAnsi" w:hAnsiTheme="minorHAnsi" w:cstheme="minorHAnsi"/>
          <w:sz w:val="22"/>
          <w:szCs w:val="22"/>
        </w:rPr>
        <w:t xml:space="preserve">dbioru </w:t>
      </w:r>
      <w:r w:rsidR="00CC1C89" w:rsidRPr="00E2221D">
        <w:rPr>
          <w:rFonts w:asciiTheme="minorHAnsi" w:hAnsiTheme="minorHAnsi" w:cstheme="minorHAnsi"/>
          <w:sz w:val="22"/>
          <w:szCs w:val="22"/>
        </w:rPr>
        <w:t>I E</w:t>
      </w:r>
      <w:r w:rsidR="00A34AF6" w:rsidRPr="00E2221D">
        <w:rPr>
          <w:rFonts w:asciiTheme="minorHAnsi" w:hAnsiTheme="minorHAnsi" w:cstheme="minorHAnsi"/>
          <w:sz w:val="22"/>
          <w:szCs w:val="22"/>
        </w:rPr>
        <w:t>tapu</w:t>
      </w:r>
      <w:r w:rsidR="00CC1C89" w:rsidRPr="00E2221D">
        <w:rPr>
          <w:rFonts w:asciiTheme="minorHAnsi" w:hAnsiTheme="minorHAnsi" w:cstheme="minorHAnsi"/>
          <w:sz w:val="22"/>
          <w:szCs w:val="22"/>
        </w:rPr>
        <w:t xml:space="preserve"> P</w:t>
      </w:r>
      <w:r w:rsidR="00A34AF6" w:rsidRPr="00E2221D">
        <w:rPr>
          <w:rFonts w:asciiTheme="minorHAnsi" w:hAnsiTheme="minorHAnsi" w:cstheme="minorHAnsi"/>
          <w:sz w:val="22"/>
          <w:szCs w:val="22"/>
        </w:rPr>
        <w:t>rac</w:t>
      </w:r>
      <w:r w:rsidR="00CC1C89" w:rsidRPr="00E2221D">
        <w:rPr>
          <w:rFonts w:asciiTheme="minorHAnsi" w:hAnsiTheme="minorHAnsi" w:cstheme="minorHAnsi"/>
          <w:sz w:val="22"/>
          <w:szCs w:val="22"/>
        </w:rPr>
        <w:t xml:space="preserve"> </w:t>
      </w:r>
      <w:r w:rsidRPr="00E2221D">
        <w:rPr>
          <w:rFonts w:asciiTheme="minorHAnsi" w:hAnsiTheme="minorHAnsi" w:cstheme="minorHAnsi"/>
          <w:sz w:val="22"/>
          <w:szCs w:val="22"/>
        </w:rPr>
        <w:t>podpisanym przez upoważnionych przedstawicieli Stron.</w:t>
      </w:r>
    </w:p>
    <w:p w14:paraId="29FF158F" w14:textId="77777777" w:rsidR="00BE3487" w:rsidRPr="00E2221D"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Podpisanie protokołu</w:t>
      </w:r>
      <w:r w:rsidR="00CC1C89" w:rsidRPr="00E2221D">
        <w:rPr>
          <w:rFonts w:asciiTheme="minorHAnsi" w:hAnsiTheme="minorHAnsi" w:cstheme="minorHAnsi"/>
          <w:sz w:val="22"/>
          <w:szCs w:val="22"/>
        </w:rPr>
        <w:t>, o którym mowa w ust. 8</w:t>
      </w:r>
      <w:r w:rsidRPr="00E2221D">
        <w:rPr>
          <w:rFonts w:asciiTheme="minorHAnsi" w:hAnsiTheme="minorHAnsi" w:cstheme="minorHAnsi"/>
          <w:sz w:val="22"/>
          <w:szCs w:val="22"/>
        </w:rPr>
        <w:t xml:space="preserve"> nie zwalnia Wykonawcy z odpowiedzialności, za jakość tej dokumentacji.</w:t>
      </w:r>
    </w:p>
    <w:p w14:paraId="39EAE39E" w14:textId="77777777" w:rsidR="00BE3487" w:rsidRPr="00E2221D"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Wykonawca przekaże Zamawiającemu warunki przyłączenia instalacji do sieci zgodnie z przepisami Prawa energetycznego, niezwłocznie po ich uzyskaniu, co zostanie potwierdzone protokołem odbioru warunków przyłączenia do sieci podpisanym przez upoważnionych przedstawicieli Stron.</w:t>
      </w:r>
    </w:p>
    <w:p w14:paraId="032B07FB" w14:textId="77777777" w:rsidR="00BE3487" w:rsidRPr="00E2221D"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 xml:space="preserve">Wykonawca przekaże Zamawiającemu uzgodnioną i zaakceptowaną przez przedsiębiorstwo energetyczne dokumentację wykonawczą w zakresie przyłączenia instalacji do sieci zgodnie z przepisami Prawa energetycznego, niezwłocznie po uzgodnieniu i zaakceptowaniu przez przedsiębiorstwo energetyczne, a także pozostałą dokumentację w zakresie określonym w ust. 5 pkt </w:t>
      </w:r>
      <w:r w:rsidR="000E7BCC" w:rsidRPr="00E2221D">
        <w:rPr>
          <w:rFonts w:asciiTheme="minorHAnsi" w:hAnsiTheme="minorHAnsi" w:cstheme="minorHAnsi"/>
          <w:sz w:val="22"/>
          <w:szCs w:val="22"/>
        </w:rPr>
        <w:t>6</w:t>
      </w:r>
      <w:r w:rsidRPr="00E2221D">
        <w:rPr>
          <w:rFonts w:asciiTheme="minorHAnsi" w:hAnsiTheme="minorHAnsi" w:cstheme="minorHAnsi"/>
          <w:sz w:val="22"/>
          <w:szCs w:val="22"/>
        </w:rPr>
        <w:t>, co zostanie potwierdzone protokołem odbioru dokumentacji wykonawczej w zakresie przyłączenia instalacji do sieci przez upoważnionych przedstawicieli Stron.</w:t>
      </w:r>
    </w:p>
    <w:p w14:paraId="24DDEB06" w14:textId="77777777" w:rsidR="00BE3487" w:rsidRPr="00E2221D"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Podpisanie protokołów odbioru, o których mowa w ust. 10 i 11, nie zwalnia Wykonawcy z odpowiedzialności, za jakość tej dokumentacji.</w:t>
      </w:r>
    </w:p>
    <w:p w14:paraId="708DF98E" w14:textId="77777777" w:rsidR="0033030E" w:rsidRPr="00E2221D" w:rsidRDefault="00BE3487" w:rsidP="0033030E">
      <w:pPr>
        <w:pStyle w:val="Tekstpodstawowy2"/>
        <w:numPr>
          <w:ilvl w:val="0"/>
          <w:numId w:val="53"/>
        </w:numPr>
        <w:suppressAutoHyphens/>
        <w:spacing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 xml:space="preserve">Dokumentacja powykonawcza powinna być opracowana przez Wykonawcę i przekazana Zamawiającemu </w:t>
      </w:r>
      <w:r w:rsidRPr="00E2221D">
        <w:rPr>
          <w:rFonts w:asciiTheme="minorHAnsi" w:hAnsiTheme="minorHAnsi" w:cstheme="minorHAnsi"/>
          <w:sz w:val="22"/>
          <w:szCs w:val="22"/>
        </w:rPr>
        <w:br/>
        <w:t xml:space="preserve">w formie papierowej (dokument oprawiony w okładkę formatu A-4, w sposób uniemożliwiający zdekompletowanie </w:t>
      </w:r>
      <w:r w:rsidRPr="00E2221D">
        <w:rPr>
          <w:rFonts w:asciiTheme="minorHAnsi" w:hAnsiTheme="minorHAnsi" w:cstheme="minorHAnsi"/>
          <w:sz w:val="22"/>
          <w:szCs w:val="22"/>
        </w:rPr>
        <w:sym w:font="Symbol" w:char="F02D"/>
      </w:r>
      <w:r w:rsidR="00F76353" w:rsidRPr="00E2221D">
        <w:rPr>
          <w:rFonts w:asciiTheme="minorHAnsi" w:hAnsiTheme="minorHAnsi" w:cstheme="minorHAnsi"/>
          <w:sz w:val="22"/>
          <w:szCs w:val="22"/>
        </w:rPr>
        <w:t xml:space="preserve"> ilość egzemplarzy: 4</w:t>
      </w:r>
      <w:r w:rsidRPr="00E2221D">
        <w:rPr>
          <w:rFonts w:asciiTheme="minorHAnsi" w:hAnsiTheme="minorHAnsi" w:cstheme="minorHAnsi"/>
          <w:sz w:val="22"/>
          <w:szCs w:val="22"/>
        </w:rPr>
        <w:t xml:space="preserve"> oraz w formacie cyfrowym (pliki rysunkowe powinny zostać zapisane w formacie pdf oraz dwg).</w:t>
      </w:r>
    </w:p>
    <w:p w14:paraId="11ABAC28" w14:textId="77777777" w:rsidR="00000F94" w:rsidRPr="00E2221D"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E2221D">
        <w:rPr>
          <w:rFonts w:asciiTheme="minorHAnsi" w:hAnsiTheme="minorHAnsi" w:cstheme="minorHAnsi"/>
          <w:sz w:val="22"/>
          <w:szCs w:val="22"/>
        </w:rPr>
        <w:t xml:space="preserve">§ </w:t>
      </w:r>
      <w:r w:rsidR="00B22446" w:rsidRPr="00E2221D">
        <w:rPr>
          <w:rFonts w:asciiTheme="minorHAnsi" w:hAnsiTheme="minorHAnsi" w:cstheme="minorHAnsi"/>
          <w:sz w:val="22"/>
          <w:szCs w:val="22"/>
        </w:rPr>
        <w:t>3</w:t>
      </w:r>
    </w:p>
    <w:p w14:paraId="01F83FD8" w14:textId="77777777" w:rsidR="003B3254" w:rsidRPr="00E2221D"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E2221D">
        <w:rPr>
          <w:rFonts w:asciiTheme="minorHAnsi" w:hAnsiTheme="minorHAnsi" w:cstheme="minorHAnsi"/>
          <w:sz w:val="22"/>
          <w:szCs w:val="22"/>
        </w:rPr>
        <w:t xml:space="preserve"> PRAWA AUTORSKIE</w:t>
      </w:r>
      <w:bookmarkEnd w:id="9"/>
      <w:r w:rsidRPr="00E2221D">
        <w:rPr>
          <w:rFonts w:asciiTheme="minorHAnsi" w:hAnsiTheme="minorHAnsi" w:cstheme="minorHAnsi"/>
          <w:sz w:val="22"/>
          <w:szCs w:val="22"/>
        </w:rPr>
        <w:t xml:space="preserve"> </w:t>
      </w:r>
    </w:p>
    <w:p w14:paraId="2BB5F59F" w14:textId="77777777" w:rsidR="003B3254" w:rsidRPr="00E2221D"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Wykonawca zobowiązuje się przenieść na Zamawiającego (w ramach wynagrodzenia określonego w §</w:t>
      </w:r>
      <w:r w:rsidR="00E644EB" w:rsidRPr="00E2221D">
        <w:rPr>
          <w:rFonts w:asciiTheme="minorHAnsi" w:hAnsiTheme="minorHAnsi" w:cstheme="minorHAnsi"/>
          <w:sz w:val="22"/>
          <w:szCs w:val="22"/>
        </w:rPr>
        <w:t xml:space="preserve"> 8</w:t>
      </w:r>
      <w:r w:rsidRPr="00E2221D">
        <w:rPr>
          <w:rFonts w:asciiTheme="minorHAnsi" w:hAnsiTheme="minorHAnsi" w:cstheme="minorHAnsi"/>
          <w:sz w:val="22"/>
          <w:szCs w:val="22"/>
        </w:rPr>
        <w:t xml:space="preserve"> </w:t>
      </w:r>
      <w:r w:rsidR="00E644EB" w:rsidRPr="00E2221D">
        <w:rPr>
          <w:rFonts w:asciiTheme="minorHAnsi" w:hAnsiTheme="minorHAnsi" w:cstheme="minorHAnsi"/>
          <w:sz w:val="22"/>
          <w:szCs w:val="22"/>
        </w:rPr>
        <w:t xml:space="preserve">ust. 1 lit. a) </w:t>
      </w:r>
      <w:r w:rsidRPr="00E2221D">
        <w:rPr>
          <w:rFonts w:asciiTheme="minorHAnsi" w:hAnsiTheme="minorHAnsi" w:cstheme="minorHAnsi"/>
          <w:sz w:val="22"/>
          <w:szCs w:val="22"/>
        </w:rPr>
        <w:t xml:space="preserve">Umowy) autorskie prawa majątkowe do wszystkich opracowań projektowych, które zostaną wykonane </w:t>
      </w:r>
      <w:r w:rsidRPr="00E2221D">
        <w:rPr>
          <w:rFonts w:asciiTheme="minorHAnsi" w:hAnsiTheme="minorHAnsi" w:cstheme="minorHAnsi"/>
          <w:sz w:val="22"/>
          <w:szCs w:val="22"/>
        </w:rPr>
        <w:br/>
        <w:t>w ramach realizacji przedmiotu Umowy, na następujących polach eksploatacji:</w:t>
      </w:r>
    </w:p>
    <w:p w14:paraId="7E9C986C" w14:textId="77777777" w:rsidR="003B3254" w:rsidRPr="00E2221D"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wykorzystanie opracowań w całości lub części w celu realizacji Inwestycji,</w:t>
      </w:r>
    </w:p>
    <w:p w14:paraId="589058E6" w14:textId="77777777" w:rsidR="003B3254" w:rsidRPr="00E2221D"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 xml:space="preserve">wykorzystanie opracowań w całości lub w części w celu przygotowania i przeprowadzenia postępowań o udzielenie zamówienia publicznego na realizację Inwestycji, w całości lub etapami (w tym publikacji opracowań zgodnie z przepisami ustawy Prawo zamówień publicznych), </w:t>
      </w:r>
    </w:p>
    <w:p w14:paraId="34AF5E86" w14:textId="77777777" w:rsidR="003B3254" w:rsidRPr="00E2221D"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utrwalenie oraz zwielokrotnianie opracowań na wszelkich znanych w chwili zawarcia Umowy nośnikach danych i za pomocą wszelkich technik znanych w chwili zawarcia Umowy;</w:t>
      </w:r>
    </w:p>
    <w:p w14:paraId="46CA14E5" w14:textId="77777777" w:rsidR="003B3254" w:rsidRPr="00E2221D"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wprowadzenie do obrotu oryginału lub egzemplarzy opracowań w dowolnej formie bez jakichkolwiek ograniczeń;</w:t>
      </w:r>
    </w:p>
    <w:p w14:paraId="51906357" w14:textId="77777777" w:rsidR="003B3254" w:rsidRPr="00E2221D"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wprowadzenie do pamięci komputera;</w:t>
      </w:r>
    </w:p>
    <w:p w14:paraId="2B3FEBC1" w14:textId="77777777" w:rsidR="003B3254" w:rsidRPr="00E2221D"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wprowadzenie do i rozpowszechnianie za pośrednictwem sieci komputerowych;</w:t>
      </w:r>
    </w:p>
    <w:p w14:paraId="4E441B36" w14:textId="77777777" w:rsidR="003B3254" w:rsidRPr="00E2221D"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najem i użyczanie;</w:t>
      </w:r>
    </w:p>
    <w:p w14:paraId="25D4C720" w14:textId="77777777" w:rsidR="003B3254" w:rsidRPr="00E2221D"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publiczne wykonywanie, wyświetlanie i odtwarzanie, publiczne udostępnianie opracowań w taki sposób, aby każdy mógł mieć do niej dostęp w miejscu i czasie przez siebie wybranym;</w:t>
      </w:r>
    </w:p>
    <w:p w14:paraId="6EE7EEAA" w14:textId="77777777" w:rsidR="003B3254" w:rsidRPr="00E2221D"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lastRenderedPageBreak/>
        <w:t>publikowanie w formie broszur, wydawnictw, ulotek i folderów, oraz innego rodzaju prezentacje branżowe.</w:t>
      </w:r>
    </w:p>
    <w:p w14:paraId="52BBDA01" w14:textId="77777777" w:rsidR="003B3254" w:rsidRPr="00E2221D"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Przeniesienie autorskich praw majątkowych do mających powstać opracowań projektowych nastąpi w dniu ich odbioru przez Zamawiającego, potwierdzonego stosownym protokołem odbioru.</w:t>
      </w:r>
    </w:p>
    <w:p w14:paraId="0BA74816" w14:textId="77777777" w:rsidR="003B3254" w:rsidRPr="00E2221D"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Przeniesie autorskich praw majątkowych obejmuje również zezwolenie na wykonywanie zależnego prawa autorskiego oraz upoważnienie Zamawiającego do zezwalania na wykonywanie praw zależnych przez osoby trzecie.</w:t>
      </w:r>
    </w:p>
    <w:p w14:paraId="2B8520CD" w14:textId="77777777" w:rsidR="003B3254" w:rsidRPr="00E2221D" w:rsidRDefault="003B3254" w:rsidP="000524E9">
      <w:pPr>
        <w:numPr>
          <w:ilvl w:val="0"/>
          <w:numId w:val="55"/>
        </w:numPr>
        <w:suppressAutoHyphens/>
        <w:spacing w:after="240"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 xml:space="preserve">Wykonawca zobowiązuje się względem Zamawiającego, w sposób nieodwołalny oraz bezterminowy, do niewykonywania autorskich praw osobistych do sporządzonych opracowań projektowych oraz upoważnia Zamawiającego, w sposób nieodwołalny oraz bezterminowy, do wykonywania przysługujących mu autorskich praw osobistych do sporządzonych opracowań projektowych. Zobowiązanie oraz upoważnienie, o których mowa w zdaniu poprzedzającym, obejmuje wszelkie autorskie prawa osobiste przysługujące Wykonawcy, </w:t>
      </w:r>
      <w:r w:rsidRPr="00E2221D">
        <w:rPr>
          <w:rFonts w:asciiTheme="minorHAnsi" w:hAnsiTheme="minorHAnsi" w:cstheme="minorHAnsi"/>
          <w:sz w:val="22"/>
          <w:szCs w:val="22"/>
        </w:rPr>
        <w:br/>
        <w:t>w szczególności prawo do dokonywania zmian w opracowaniach projektowych.</w:t>
      </w:r>
    </w:p>
    <w:p w14:paraId="2D4823C7" w14:textId="77777777" w:rsidR="00000F94" w:rsidRPr="00E2221D" w:rsidRDefault="003B3254" w:rsidP="00000F94">
      <w:pPr>
        <w:pStyle w:val="Nagwek1"/>
        <w:spacing w:before="0" w:beforeAutospacing="0" w:after="0" w:afterAutospacing="0" w:line="276" w:lineRule="auto"/>
        <w:jc w:val="center"/>
        <w:rPr>
          <w:rFonts w:asciiTheme="minorHAnsi" w:hAnsiTheme="minorHAnsi" w:cstheme="minorHAnsi"/>
          <w:sz w:val="22"/>
          <w:szCs w:val="22"/>
        </w:rPr>
      </w:pPr>
      <w:bookmarkStart w:id="10" w:name="_Toc10965285"/>
      <w:r w:rsidRPr="00E2221D">
        <w:rPr>
          <w:rFonts w:asciiTheme="minorHAnsi" w:hAnsiTheme="minorHAnsi" w:cstheme="minorHAnsi"/>
          <w:sz w:val="22"/>
          <w:szCs w:val="22"/>
        </w:rPr>
        <w:t xml:space="preserve">§ </w:t>
      </w:r>
      <w:r w:rsidR="00B22446" w:rsidRPr="00E2221D">
        <w:rPr>
          <w:rFonts w:asciiTheme="minorHAnsi" w:hAnsiTheme="minorHAnsi" w:cstheme="minorHAnsi"/>
          <w:sz w:val="22"/>
          <w:szCs w:val="22"/>
        </w:rPr>
        <w:t>4</w:t>
      </w:r>
    </w:p>
    <w:p w14:paraId="439151D3" w14:textId="77777777" w:rsidR="003B3254" w:rsidRPr="00E2221D"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E2221D">
        <w:rPr>
          <w:rFonts w:asciiTheme="minorHAnsi" w:hAnsiTheme="minorHAnsi" w:cstheme="minorHAnsi"/>
          <w:sz w:val="22"/>
          <w:szCs w:val="22"/>
        </w:rPr>
        <w:t>MATERIAŁY</w:t>
      </w:r>
      <w:bookmarkEnd w:id="10"/>
      <w:r w:rsidRPr="00E2221D">
        <w:rPr>
          <w:rFonts w:asciiTheme="minorHAnsi" w:hAnsiTheme="minorHAnsi" w:cstheme="minorHAnsi"/>
          <w:sz w:val="22"/>
          <w:szCs w:val="22"/>
        </w:rPr>
        <w:t xml:space="preserve"> </w:t>
      </w:r>
      <w:r w:rsidR="00844604" w:rsidRPr="00E2221D">
        <w:rPr>
          <w:rFonts w:asciiTheme="minorHAnsi" w:hAnsiTheme="minorHAnsi" w:cstheme="minorHAnsi"/>
          <w:sz w:val="22"/>
          <w:szCs w:val="22"/>
        </w:rPr>
        <w:t>I URZĄDZENIA</w:t>
      </w:r>
    </w:p>
    <w:p w14:paraId="38FCDEE6" w14:textId="77777777" w:rsidR="00844604" w:rsidRPr="00E2221D" w:rsidRDefault="00844604" w:rsidP="000524E9">
      <w:pPr>
        <w:pStyle w:val="Akapitzlist"/>
        <w:numPr>
          <w:ilvl w:val="1"/>
          <w:numId w:val="57"/>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11" w:name="_Toc10965286"/>
      <w:r w:rsidRPr="00E2221D">
        <w:rPr>
          <w:rFonts w:asciiTheme="minorHAnsi" w:hAnsiTheme="minorHAnsi" w:cstheme="minorHAnsi"/>
          <w:sz w:val="22"/>
          <w:szCs w:val="22"/>
        </w:rPr>
        <w:t>Generalny Wykonawca zapewnia wszelkie wyroby, materiały i urządzenia konieczne do realizacji Inwestycji, we własnym zakresie i na własny koszt.</w:t>
      </w:r>
    </w:p>
    <w:p w14:paraId="57FFEFD3" w14:textId="0DBDFB3F" w:rsidR="00844604" w:rsidRPr="00E2221D"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Wykonawca zobowiązuje się do stosowani</w:t>
      </w:r>
      <w:r w:rsidR="00F76353" w:rsidRPr="00E2221D">
        <w:rPr>
          <w:rFonts w:asciiTheme="minorHAnsi" w:hAnsiTheme="minorHAnsi" w:cstheme="minorHAnsi"/>
          <w:sz w:val="22"/>
          <w:szCs w:val="22"/>
        </w:rPr>
        <w:t xml:space="preserve">a w dokumentacji projektowej i </w:t>
      </w:r>
      <w:r w:rsidRPr="00E2221D">
        <w:rPr>
          <w:rFonts w:asciiTheme="minorHAnsi" w:hAnsiTheme="minorHAnsi" w:cstheme="minorHAnsi"/>
          <w:sz w:val="22"/>
          <w:szCs w:val="22"/>
        </w:rPr>
        <w:t xml:space="preserve">podczas realizacji robót objętych Umową wyłącznie </w:t>
      </w:r>
      <w:r w:rsidR="00EA25AC" w:rsidRPr="00E2221D">
        <w:rPr>
          <w:rFonts w:asciiTheme="minorHAnsi" w:hAnsiTheme="minorHAnsi" w:cstheme="minorHAnsi"/>
          <w:sz w:val="22"/>
          <w:szCs w:val="22"/>
        </w:rPr>
        <w:t xml:space="preserve">fabrycznie nowych </w:t>
      </w:r>
      <w:r w:rsidRPr="00E2221D">
        <w:rPr>
          <w:rFonts w:asciiTheme="minorHAnsi" w:hAnsiTheme="minorHAnsi" w:cstheme="minorHAnsi"/>
          <w:sz w:val="22"/>
          <w:szCs w:val="22"/>
        </w:rPr>
        <w:t>wyrobów</w:t>
      </w:r>
      <w:r w:rsidR="00EA25AC" w:rsidRPr="00E2221D">
        <w:rPr>
          <w:rFonts w:asciiTheme="minorHAnsi" w:hAnsiTheme="minorHAnsi" w:cstheme="minorHAnsi"/>
          <w:sz w:val="22"/>
          <w:szCs w:val="22"/>
        </w:rPr>
        <w:t xml:space="preserve">, </w:t>
      </w:r>
      <w:r w:rsidRPr="00E2221D">
        <w:rPr>
          <w:rFonts w:asciiTheme="minorHAnsi" w:hAnsiTheme="minorHAnsi" w:cstheme="minorHAnsi"/>
          <w:sz w:val="22"/>
          <w:szCs w:val="22"/>
        </w:rPr>
        <w:t>materiałów</w:t>
      </w:r>
      <w:r w:rsidR="00EA25AC" w:rsidRPr="00E2221D">
        <w:rPr>
          <w:rFonts w:asciiTheme="minorHAnsi" w:hAnsiTheme="minorHAnsi" w:cstheme="minorHAnsi"/>
          <w:sz w:val="22"/>
          <w:szCs w:val="22"/>
        </w:rPr>
        <w:t>,</w:t>
      </w:r>
      <w:r w:rsidR="00CF14C5" w:rsidRPr="00E2221D">
        <w:rPr>
          <w:rFonts w:asciiTheme="minorHAnsi" w:hAnsiTheme="minorHAnsi" w:cstheme="minorHAnsi"/>
          <w:sz w:val="22"/>
          <w:szCs w:val="22"/>
        </w:rPr>
        <w:t xml:space="preserve"> urządzeń</w:t>
      </w:r>
      <w:r w:rsidR="00EA25AC" w:rsidRPr="00E2221D">
        <w:rPr>
          <w:rFonts w:asciiTheme="minorHAnsi" w:hAnsiTheme="minorHAnsi" w:cstheme="minorHAnsi"/>
          <w:sz w:val="22"/>
          <w:szCs w:val="22"/>
        </w:rPr>
        <w:t xml:space="preserve"> i maszyn</w:t>
      </w:r>
      <w:r w:rsidR="00CF14C5" w:rsidRPr="00E2221D">
        <w:rPr>
          <w:rFonts w:asciiTheme="minorHAnsi" w:hAnsiTheme="minorHAnsi" w:cstheme="minorHAnsi"/>
          <w:sz w:val="22"/>
          <w:szCs w:val="22"/>
        </w:rPr>
        <w:t xml:space="preserve"> </w:t>
      </w:r>
      <w:r w:rsidRPr="00E2221D">
        <w:rPr>
          <w:rFonts w:asciiTheme="minorHAnsi" w:hAnsiTheme="minorHAnsi" w:cstheme="minorHAnsi"/>
          <w:sz w:val="22"/>
          <w:szCs w:val="22"/>
        </w:rPr>
        <w:t>dopuszczonych do stosowania w budownictwie, w szczególności zgodnie z ustawą Prawo budowlane i ustawą o wyrobach budowlanych, jak również posiadający</w:t>
      </w:r>
      <w:r w:rsidR="00F76353" w:rsidRPr="00E2221D">
        <w:rPr>
          <w:rFonts w:asciiTheme="minorHAnsi" w:hAnsiTheme="minorHAnsi" w:cstheme="minorHAnsi"/>
          <w:sz w:val="22"/>
          <w:szCs w:val="22"/>
        </w:rPr>
        <w:t xml:space="preserve">ch atesty higieniczne i </w:t>
      </w:r>
      <w:r w:rsidRPr="00E2221D">
        <w:rPr>
          <w:rFonts w:asciiTheme="minorHAnsi" w:hAnsiTheme="minorHAnsi" w:cstheme="minorHAnsi"/>
          <w:sz w:val="22"/>
          <w:szCs w:val="22"/>
        </w:rPr>
        <w:t>w przypadku materiałów i urządzeń służących do ochrony przeciwpożarowej obiektu powinny posiadać certyfikaty zgodności wydane przez Instytut Techniki Budowlanej oraz Centrum Naukowo – Badawcze Ochrony Przeciwpożarowej.</w:t>
      </w:r>
    </w:p>
    <w:p w14:paraId="10A05C6E" w14:textId="5E129662" w:rsidR="00844604" w:rsidRPr="00E2221D" w:rsidRDefault="005944C8"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2" w:name="_Toc442847001"/>
      <w:bookmarkStart w:id="13" w:name="_Toc442847352"/>
      <w:bookmarkStart w:id="14" w:name="_Hlk160105417"/>
      <w:r w:rsidRPr="00E2221D">
        <w:rPr>
          <w:rFonts w:asciiTheme="minorHAnsi" w:hAnsiTheme="minorHAnsi" w:cstheme="minorHAnsi"/>
          <w:sz w:val="22"/>
          <w:szCs w:val="22"/>
        </w:rPr>
        <w:t>Wszystkie materiały i urządzenia, jakie Wykonawca zamierza wykorzystać do realizacji Inwestycji (tj.: wykazane przez Wykonawcę w złożonej ofercie, zastosowane w dokumentacji projektowej i przy wykonywaniu robót budowlanych) zostaną przedstawione przez Wykonawcę do akceptacji przez Inspektora nadzoru inwestorskiego oraz przedstawiciela Zamawiającego, co najmniej na 7 dni przed ich użyciem, a ich zastosowanie nastąpi wyłącznie po uzyskaniu pisemnej akceptacji Inspektora nadzoru inwestorskiego i przedstawiciela Inwestora. Do zastosowanych w powyższy sposób maszyn i urządzeń Wykonawca dołączy tabliczki znamionowe w przypadkach, których dotyczy takie oznakowanie oraz atesty, certyfikaty i inne dokumenty prawem wymagane. Wzór karty zatwierdzenia materiałowego, stanowi Załącznik nr 3 do Umowy.</w:t>
      </w:r>
      <w:bookmarkEnd w:id="12"/>
      <w:bookmarkEnd w:id="13"/>
    </w:p>
    <w:p w14:paraId="73069537" w14:textId="77777777" w:rsidR="00844604" w:rsidRPr="00E2221D"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5" w:name="_Toc442847002"/>
      <w:bookmarkStart w:id="16" w:name="_Toc442847353"/>
      <w:bookmarkEnd w:id="14"/>
      <w:r w:rsidRPr="00E2221D">
        <w:rPr>
          <w:rFonts w:asciiTheme="minorHAnsi" w:hAnsiTheme="minorHAnsi" w:cstheme="minorHAnsi"/>
          <w:sz w:val="22"/>
          <w:szCs w:val="22"/>
        </w:rPr>
        <w:t>W szczególnie uzasadnionych przypadkach, jeżeli Wykonawca zamierza zastosować materiały lub urządzenia zamiennie, tj. inne niż określone w dokumentacji projektowej, poinformuje o tym zamiarze i uzyska pisemną zgodę Inspektora nadzoru inwestorskiego ora</w:t>
      </w:r>
      <w:r w:rsidR="00F76353" w:rsidRPr="00E2221D">
        <w:rPr>
          <w:rFonts w:asciiTheme="minorHAnsi" w:hAnsiTheme="minorHAnsi" w:cstheme="minorHAnsi"/>
          <w:sz w:val="22"/>
          <w:szCs w:val="22"/>
        </w:rPr>
        <w:t>z przedstawiciela Zamawiającego</w:t>
      </w:r>
      <w:r w:rsidRPr="00E2221D">
        <w:rPr>
          <w:rFonts w:asciiTheme="minorHAnsi" w:hAnsiTheme="minorHAnsi" w:cstheme="minorHAnsi"/>
          <w:sz w:val="22"/>
          <w:szCs w:val="22"/>
        </w:rPr>
        <w:t xml:space="preserve"> przynajmniej na 7 dni przed ich użyciem lub wcześniej, jeżeli zastosowanie takiego materiału lub urządzenia wymaga przeprowadzenia stosownych badań.</w:t>
      </w:r>
      <w:bookmarkEnd w:id="15"/>
      <w:bookmarkEnd w:id="16"/>
    </w:p>
    <w:p w14:paraId="5E975418" w14:textId="77777777" w:rsidR="00844604" w:rsidRPr="00E2221D"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7" w:name="_Toc442847003"/>
      <w:bookmarkStart w:id="18" w:name="_Toc442847354"/>
      <w:r w:rsidRPr="00E2221D">
        <w:rPr>
          <w:rFonts w:asciiTheme="minorHAnsi" w:hAnsiTheme="minorHAnsi" w:cstheme="minorHAnsi"/>
          <w:sz w:val="22"/>
          <w:szCs w:val="22"/>
        </w:rPr>
        <w:t>Każdy rodzaj prac wykonanych z użyciem materiałów lub urządzeń, które nie zostały sprawdzone lub zaakceptowane przez Inspektora nadzoru inwestorskiego oraz przedstawiciela Zamawiającego, będzie wykonany na własne ryzyko Wykonawcy, włącznie z uznaniem zrealizowanych robót za wadliwe i brakiem zapłaty wynagrodzenia przez Zamawiającego z tego tytułu.</w:t>
      </w:r>
      <w:bookmarkEnd w:id="17"/>
      <w:bookmarkEnd w:id="18"/>
    </w:p>
    <w:p w14:paraId="6E81F2F5" w14:textId="77777777" w:rsidR="00844604" w:rsidRPr="00E2221D"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Wykonawca ma obowiązek przekazania Inspektorowi nadzoru inwestorskiego:</w:t>
      </w:r>
    </w:p>
    <w:p w14:paraId="0A52A3D5" w14:textId="77777777" w:rsidR="00844604" w:rsidRPr="00E2221D" w:rsidRDefault="00844604"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stosownych atestów i gwarancji udzielonych przez dostawców materiałów oraz atestów higienicznych;</w:t>
      </w:r>
    </w:p>
    <w:p w14:paraId="1F63DB8D" w14:textId="77777777" w:rsidR="00367BBE" w:rsidRPr="00E2221D" w:rsidRDefault="00844604"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certyfikatów na znak bezpieczeństwa, świadectw oceny zgodności i aprobat technicznych, spełniających wymagania ustawy Prawo budowlane, ustawy o wyrobach budowlanych oraz przepisów dot. oceny zgodności.</w:t>
      </w:r>
    </w:p>
    <w:p w14:paraId="54EA7A67" w14:textId="77777777" w:rsidR="00844604" w:rsidRPr="00E2221D" w:rsidRDefault="00367BBE"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lastRenderedPageBreak/>
        <w:t>w</w:t>
      </w:r>
      <w:r w:rsidR="00844604" w:rsidRPr="00E2221D">
        <w:rPr>
          <w:rFonts w:asciiTheme="minorHAnsi" w:hAnsiTheme="minorHAnsi" w:cstheme="minorHAnsi"/>
          <w:sz w:val="22"/>
          <w:szCs w:val="22"/>
        </w:rPr>
        <w:t xml:space="preserve"> przypadku materiałów i urządzeń służących do ochrony przeciwpożarowej obiektu powinny posiadać certyfikaty zgodności wydane przez Instytut Techniki Budowlanej oraz Centrum Naukowo – Badawcze Ochrony Przeciwpożarowej.</w:t>
      </w:r>
    </w:p>
    <w:p w14:paraId="42669483" w14:textId="77777777" w:rsidR="00000F94" w:rsidRPr="00E2221D" w:rsidRDefault="008044C1" w:rsidP="00000F94">
      <w:pPr>
        <w:pStyle w:val="Nagwek1"/>
        <w:spacing w:before="0" w:beforeAutospacing="0" w:after="0" w:afterAutospacing="0"/>
        <w:jc w:val="center"/>
        <w:rPr>
          <w:rFonts w:asciiTheme="minorHAnsi" w:hAnsiTheme="minorHAnsi" w:cstheme="minorHAnsi"/>
          <w:sz w:val="22"/>
          <w:szCs w:val="22"/>
        </w:rPr>
      </w:pPr>
      <w:r w:rsidRPr="00E2221D">
        <w:rPr>
          <w:rFonts w:asciiTheme="minorHAnsi" w:hAnsiTheme="minorHAnsi" w:cstheme="minorHAnsi"/>
          <w:sz w:val="22"/>
          <w:szCs w:val="22"/>
        </w:rPr>
        <w:t xml:space="preserve">§ </w:t>
      </w:r>
      <w:r w:rsidR="00B22446" w:rsidRPr="00E2221D">
        <w:rPr>
          <w:rFonts w:asciiTheme="minorHAnsi" w:hAnsiTheme="minorHAnsi" w:cstheme="minorHAnsi"/>
          <w:sz w:val="22"/>
          <w:szCs w:val="22"/>
        </w:rPr>
        <w:t>5</w:t>
      </w:r>
    </w:p>
    <w:p w14:paraId="745C5049" w14:textId="77777777" w:rsidR="008044C1" w:rsidRPr="00E2221D" w:rsidRDefault="008044C1" w:rsidP="00000F94">
      <w:pPr>
        <w:pStyle w:val="Nagwek1"/>
        <w:spacing w:before="0" w:beforeAutospacing="0" w:after="0" w:afterAutospacing="0"/>
        <w:jc w:val="center"/>
        <w:rPr>
          <w:rFonts w:asciiTheme="minorHAnsi" w:hAnsiTheme="minorHAnsi" w:cstheme="minorHAnsi"/>
          <w:sz w:val="22"/>
          <w:szCs w:val="22"/>
        </w:rPr>
      </w:pPr>
      <w:r w:rsidRPr="00E2221D">
        <w:rPr>
          <w:rFonts w:asciiTheme="minorHAnsi" w:hAnsiTheme="minorHAnsi" w:cstheme="minorHAnsi"/>
          <w:sz w:val="22"/>
          <w:szCs w:val="22"/>
        </w:rPr>
        <w:t>PERSONEL</w:t>
      </w:r>
      <w:bookmarkEnd w:id="11"/>
    </w:p>
    <w:p w14:paraId="1480F38A" w14:textId="77777777" w:rsidR="00367BBE" w:rsidRPr="00E2221D" w:rsidRDefault="00367BBE" w:rsidP="000524E9">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19" w:name="_Toc442846992"/>
      <w:bookmarkStart w:id="20" w:name="_Toc442847343"/>
      <w:r w:rsidRPr="00E2221D">
        <w:rPr>
          <w:rFonts w:asciiTheme="minorHAnsi" w:hAnsiTheme="minorHAnsi" w:cstheme="minorHAnsi"/>
          <w:sz w:val="22"/>
          <w:szCs w:val="22"/>
        </w:rPr>
        <w:t>Wykonawca zobowiązany jest do zatrudnienia przy realizacji przedmiotu Umowy osób posiadających odpowiednie kwalifikacje, wiedzę oraz doświadczenie zawodowe, a także uprawnienia budowlane w odpowiednich specjalnościach i w odpowiednim zakresie, jeżeli będą tego wymagały obowiązujące przepisy. W szczególności Wykonawca ma obowiązek realizacji przedmiotu Umowy przy pomocy Zespołu osób składającego się co najmniej z:</w:t>
      </w:r>
    </w:p>
    <w:p w14:paraId="320BA1B7" w14:textId="77777777" w:rsidR="00367BBE" w:rsidRPr="00E2221D" w:rsidRDefault="00367BBE"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Kierownika robót w specjalności konstrukcyjno-budowlanej,</w:t>
      </w:r>
    </w:p>
    <w:p w14:paraId="0347C63F" w14:textId="77777777" w:rsidR="00367BBE" w:rsidRPr="00E2221D" w:rsidRDefault="00F76353"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 xml:space="preserve">Kierownika robót </w:t>
      </w:r>
      <w:r w:rsidR="00367BBE" w:rsidRPr="00E2221D">
        <w:rPr>
          <w:rFonts w:asciiTheme="minorHAnsi" w:hAnsiTheme="minorHAnsi" w:cstheme="minorHAnsi"/>
          <w:sz w:val="22"/>
          <w:szCs w:val="22"/>
        </w:rPr>
        <w:t>w specjalności instalacyjnej w zakresie sieci, instalacji i urządzeń elektrycznych i elektroenergetycznych.</w:t>
      </w:r>
    </w:p>
    <w:p w14:paraId="738D0D6A" w14:textId="77777777" w:rsidR="00367BBE" w:rsidRPr="00E2221D" w:rsidRDefault="00367BBE"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Kierownika robót w specjalności instalacyjnej w zakresie sieci, instalacji i urządzeń cieplnych wentylacyjnych, gazowych i wodociągowych</w:t>
      </w:r>
    </w:p>
    <w:p w14:paraId="05489400" w14:textId="77777777" w:rsidR="00367BBE" w:rsidRPr="00E2221D" w:rsidRDefault="00F76353"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 xml:space="preserve">Kierownika robót w specjalności </w:t>
      </w:r>
      <w:r w:rsidR="00367BBE" w:rsidRPr="00E2221D">
        <w:rPr>
          <w:rFonts w:asciiTheme="minorHAnsi" w:hAnsiTheme="minorHAnsi" w:cstheme="minorHAnsi"/>
          <w:sz w:val="22"/>
          <w:szCs w:val="22"/>
        </w:rPr>
        <w:t xml:space="preserve">inżynieryjnej drogowej </w:t>
      </w:r>
    </w:p>
    <w:p w14:paraId="4C626B30" w14:textId="77777777" w:rsidR="00367BBE" w:rsidRPr="00E2221D" w:rsidRDefault="00367BBE" w:rsidP="000524E9">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21" w:name="_Hlk484449534"/>
      <w:r w:rsidRPr="00E2221D">
        <w:rPr>
          <w:rFonts w:asciiTheme="minorHAnsi" w:hAnsiTheme="minorHAnsi" w:cstheme="minorHAnsi"/>
          <w:sz w:val="22"/>
          <w:szCs w:val="22"/>
        </w:rPr>
        <w:t>Do wykonywania funkcji wymienionych w ust. 1 Wykonawca ma obowiązek zaangażowania personelu wymienionego w Wykazie osób złożonym w toku postępowania o udzielenie przedmiotowego zamówienia</w:t>
      </w:r>
      <w:bookmarkEnd w:id="19"/>
      <w:bookmarkEnd w:id="20"/>
      <w:bookmarkEnd w:id="21"/>
      <w:r w:rsidRPr="00E2221D">
        <w:rPr>
          <w:rFonts w:asciiTheme="minorHAnsi" w:hAnsiTheme="minorHAnsi" w:cstheme="minorHAnsi"/>
          <w:sz w:val="22"/>
          <w:szCs w:val="22"/>
        </w:rPr>
        <w:t xml:space="preserve">, </w:t>
      </w:r>
      <w:r w:rsidRPr="00E2221D">
        <w:rPr>
          <w:rFonts w:asciiTheme="minorHAnsi" w:hAnsiTheme="minorHAnsi" w:cstheme="minorHAnsi"/>
          <w:sz w:val="22"/>
          <w:szCs w:val="22"/>
        </w:rPr>
        <w:br/>
        <w:t>z zastrzeżeniem ust. 3, zmiana osób wskazanych w Wykazie osób jest możliwa jedynie za uprzednią pisemną zgodą Zamawiającego i nie stanowi zmiany Umowy, wg następujących zasad:</w:t>
      </w:r>
    </w:p>
    <w:p w14:paraId="76B6EA33" w14:textId="77777777" w:rsidR="00367BBE" w:rsidRPr="00E2221D"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 xml:space="preserve">Wykonawca przedłoży Zamawiającemu pisemny wniosek o dokonanie zmiany personelu, zawierający co najmniej uzasadnienie merytoryczne proponowanej zmiany oraz informacje o kwalifikacjach </w:t>
      </w:r>
      <w:r w:rsidRPr="00E2221D">
        <w:rPr>
          <w:rFonts w:asciiTheme="minorHAnsi" w:hAnsiTheme="minorHAnsi" w:cstheme="minorHAnsi"/>
          <w:sz w:val="22"/>
          <w:szCs w:val="22"/>
        </w:rPr>
        <w:br/>
        <w:t>i doświadczeniu personelu;</w:t>
      </w:r>
    </w:p>
    <w:p w14:paraId="62439798" w14:textId="77777777" w:rsidR="00367BBE" w:rsidRPr="00E2221D"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Do każdego wniosku o zmianę personelu, Wykonawca ma obowiązek przedłożyć poświadczone za zgodność z oryginałem kopie uprawnień budowlanych proponowanego personelu oraz poświadczone za zgodność z oryginałem kopie dokumentów potwierdzających przynależność do właściwej Izby Budowlanej;</w:t>
      </w:r>
    </w:p>
    <w:p w14:paraId="561B7FCE" w14:textId="77777777" w:rsidR="00367BBE" w:rsidRPr="00E2221D"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Zamawiający wyrazi zgodę na każde proponowane zastąpienie podstawowego personelu jedynie wtedy, kiedy odnośne uprawnienia, kwalifikacje i doświadczenie proponowanego personelu będą, co najmniej takie same lub wyższe niż wymagane w SIWZ;</w:t>
      </w:r>
    </w:p>
    <w:p w14:paraId="7802D6A7" w14:textId="77777777" w:rsidR="00367BBE" w:rsidRPr="00E2221D"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Zamawiający zobowiązuje się do zajęcia stanowiska w przedmiocie wniosku Wykonawcy dotyczącego zmiany personelu, w terminie do 7 dni roboczych od otrzymania kompletnego wniosku Wykonawcy.</w:t>
      </w:r>
    </w:p>
    <w:p w14:paraId="1FF1B630" w14:textId="77777777" w:rsidR="00E644EB" w:rsidRPr="00E2221D"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Jeżeli z przyczyn obiektywnych (choroba, śmierć, zdarzenia losowe) lub innych przyczyn niezależnych od Wykonawcy, nie będzie możliwe pełnienie funkcji przez osobę wskazaną w Wykazie osób (lub osobę zaakceptowaną przez Zamawiającego zgodnie z ust. 2), Wykonawca ma obowiązek niezwłocznego wskazania osoby posiadającej odpowiednie uprawnienia, kwalifikacje i doświadczenie, która będzie tymczasowo pełnić obowiązki tej osoby, do czasu ustania przyczyny powodującej brak możliwości pełnienia funkcji, (jeżeli przyczyna ma charakter przejściowy) lub zastąpienia tej osoby zgodnie z procedurą opisaną w ust. 2, nie dłużej jednakże niż przez 10 dni.</w:t>
      </w:r>
    </w:p>
    <w:p w14:paraId="16E70A1C" w14:textId="77777777" w:rsidR="00367BBE" w:rsidRPr="00E2221D"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Na żądanie Zamawiającego, w przypadku stwierdzenia, iż osoba zaangażowana do pełnienia funkcji wskazanych w ust. 1, nie wykonuje bądź nienależycie wykonuje swoje obowiązki, Wykonawca ma obowiązek niezwłocznego (nie później niż w terminie 7 dni) zastąpienia tej osoby zgodnie z procedurą wskazaną w ust. 2.</w:t>
      </w:r>
    </w:p>
    <w:p w14:paraId="387B9044" w14:textId="77777777" w:rsidR="00367BBE" w:rsidRPr="00E2221D"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Jeżeli Wykonawca będzie realizował roboty budowlane bez wymaganego personelu do kierowania robotami budowlanymi zgodnie z obowiązującymi przepisami i postanowieniami Umowy, Zamawiający lub Inspektor nadzoru inwestorskiego mają prawo wstrzymania realizacji robót w odpowiednim zakresie. Każdorazowa przerwa w realizacji prac, o której mowa w zdaniu poprzedzającym, nie stanowi podstawy do zmiany terminu wykonania Inwestycji.</w:t>
      </w:r>
    </w:p>
    <w:p w14:paraId="775A4E1A" w14:textId="77777777" w:rsidR="00367BBE" w:rsidRPr="00E2221D"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lastRenderedPageBreak/>
        <w:t>Wykonawca zobowiązany jest aktualizować (przedłużać) terminy obowiązywania dokumentów, takich jak zaświadczenia o przynależności do Izby Budowlanej i umowy ubezpieczenia odpowiedzialności cywilnej, nie później niż na 5 dni przed upływem ich ważności oraz w tym terminie przedstawiać Zamawiającemu dokumenty potwierdzające spełnienie tego obowiązku.</w:t>
      </w:r>
    </w:p>
    <w:p w14:paraId="5E732DA2" w14:textId="77777777" w:rsidR="00367BBE" w:rsidRPr="00E2221D"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 xml:space="preserve">Wykonawca zobowiązuje się, że jego pracownicy świadczący pracę na terenie Zamawiającego będą wyposażeni w jednolite i estetyczne ubrania i obuwie robocze spełniające wymagania Polskich Norm oraz </w:t>
      </w:r>
      <w:r w:rsidRPr="00E2221D">
        <w:rPr>
          <w:rFonts w:asciiTheme="minorHAnsi" w:hAnsiTheme="minorHAnsi" w:cstheme="minorHAnsi"/>
          <w:sz w:val="22"/>
          <w:szCs w:val="22"/>
        </w:rPr>
        <w:br/>
        <w:t>w środki ochron indywidualnych adekwatne do występujących zagrożeń i spełniające wymagania dotyczące oceny zgodności, zgodnie z obowiązującymi przepisami.</w:t>
      </w:r>
    </w:p>
    <w:p w14:paraId="03AA992A" w14:textId="77777777" w:rsidR="00367BBE" w:rsidRPr="00E2221D"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Wykonawca zobowiązuje się, że jego pracownicy przed rozpoczęciem pracy na terenie Zamawiającego, zostaną zapoznani z zagrożeniami dla zdrowia i życia występującymi u Zamawiającego w zakresie zagrożeń mogących mieć wpływ na pracowników Wykonawcy.</w:t>
      </w:r>
    </w:p>
    <w:p w14:paraId="42C296A8" w14:textId="77777777" w:rsidR="00BF3457" w:rsidRPr="00E2221D" w:rsidRDefault="0033030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 xml:space="preserve">Wykonawca nie może zatrudniać pracowników Zamawiającego do realizacji przedmiotu zamówienia na podstawie umowy o pracę i innej umowy </w:t>
      </w:r>
      <w:r w:rsidR="00300544" w:rsidRPr="00E2221D">
        <w:rPr>
          <w:rFonts w:asciiTheme="minorHAnsi" w:hAnsiTheme="minorHAnsi" w:cstheme="minorHAnsi"/>
          <w:sz w:val="22"/>
          <w:szCs w:val="22"/>
        </w:rPr>
        <w:t>cywilnoprawnej</w:t>
      </w:r>
      <w:r w:rsidRPr="00E2221D">
        <w:rPr>
          <w:rFonts w:asciiTheme="minorHAnsi" w:hAnsiTheme="minorHAnsi" w:cstheme="minorHAnsi"/>
          <w:sz w:val="22"/>
          <w:szCs w:val="22"/>
        </w:rPr>
        <w:t>.</w:t>
      </w:r>
    </w:p>
    <w:p w14:paraId="3E1A7FED" w14:textId="77777777" w:rsidR="00E644EB" w:rsidRPr="00E2221D" w:rsidRDefault="00E644EB" w:rsidP="006775C0">
      <w:pPr>
        <w:pStyle w:val="Akapitzlist"/>
        <w:spacing w:line="276" w:lineRule="auto"/>
        <w:ind w:left="426"/>
        <w:contextualSpacing w:val="0"/>
        <w:jc w:val="both"/>
        <w:rPr>
          <w:rFonts w:asciiTheme="minorHAnsi" w:hAnsiTheme="minorHAnsi" w:cstheme="minorHAnsi"/>
          <w:sz w:val="22"/>
          <w:szCs w:val="22"/>
        </w:rPr>
      </w:pPr>
    </w:p>
    <w:p w14:paraId="19AA7939" w14:textId="77777777" w:rsidR="00BF3457" w:rsidRPr="00E2221D" w:rsidRDefault="003B3254"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t xml:space="preserve">§ </w:t>
      </w:r>
      <w:r w:rsidR="00B22446" w:rsidRPr="00E2221D">
        <w:rPr>
          <w:rFonts w:asciiTheme="minorHAnsi" w:hAnsiTheme="minorHAnsi" w:cs="Arial"/>
          <w:b/>
          <w:sz w:val="22"/>
          <w:szCs w:val="22"/>
        </w:rPr>
        <w:t>6</w:t>
      </w:r>
    </w:p>
    <w:p w14:paraId="3BF9362E" w14:textId="77777777" w:rsidR="00000F94" w:rsidRPr="00E2221D" w:rsidRDefault="00000F94"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t>ROBOTY ZAMIENNE, ZANIECHANE I DODATKOWE</w:t>
      </w:r>
    </w:p>
    <w:p w14:paraId="62A05E92" w14:textId="2E8CFDA9" w:rsidR="00BF3457" w:rsidRPr="00E2221D" w:rsidRDefault="00BF3457" w:rsidP="000524E9">
      <w:pPr>
        <w:pStyle w:val="Akapitzlist"/>
        <w:numPr>
          <w:ilvl w:val="0"/>
          <w:numId w:val="1"/>
        </w:numPr>
        <w:spacing w:line="276" w:lineRule="auto"/>
        <w:jc w:val="both"/>
        <w:rPr>
          <w:rFonts w:asciiTheme="minorHAnsi" w:hAnsiTheme="minorHAnsi" w:cs="Arial"/>
          <w:sz w:val="22"/>
          <w:szCs w:val="22"/>
        </w:rPr>
      </w:pPr>
      <w:r w:rsidRPr="00E2221D">
        <w:rPr>
          <w:rFonts w:asciiTheme="minorHAnsi" w:hAnsiTheme="minorHAnsi" w:cs="Arial"/>
          <w:sz w:val="22"/>
          <w:szCs w:val="22"/>
        </w:rPr>
        <w:t>Zamawiający dopuszcza możliwość wystąpienia w trakcie realizacji przedmiotu Umowy konieczność wykonania tzw. „</w:t>
      </w:r>
      <w:r w:rsidRPr="00E2221D">
        <w:rPr>
          <w:rFonts w:asciiTheme="minorHAnsi" w:hAnsiTheme="minorHAnsi" w:cs="Arial"/>
          <w:i/>
          <w:sz w:val="22"/>
          <w:szCs w:val="22"/>
        </w:rPr>
        <w:t>robót zamiennych</w:t>
      </w:r>
      <w:r w:rsidRPr="00E2221D">
        <w:rPr>
          <w:rFonts w:asciiTheme="minorHAnsi" w:hAnsiTheme="minorHAnsi" w:cs="Arial"/>
          <w:sz w:val="22"/>
          <w:szCs w:val="22"/>
        </w:rPr>
        <w:t>” w stosunku do przewidzianyc</w:t>
      </w:r>
      <w:r w:rsidR="00587559" w:rsidRPr="00E2221D">
        <w:rPr>
          <w:rFonts w:asciiTheme="minorHAnsi" w:hAnsiTheme="minorHAnsi" w:cs="Arial"/>
          <w:sz w:val="22"/>
          <w:szCs w:val="22"/>
        </w:rPr>
        <w:t>h w Dokumentacji Technicznej, w </w:t>
      </w:r>
      <w:r w:rsidR="00826387" w:rsidRPr="00E2221D">
        <w:rPr>
          <w:rFonts w:asciiTheme="minorHAnsi" w:hAnsiTheme="minorHAnsi" w:cs="Arial"/>
          <w:sz w:val="22"/>
          <w:szCs w:val="22"/>
        </w:rPr>
        <w:t>sytuacji,</w:t>
      </w:r>
      <w:r w:rsidRPr="00E2221D">
        <w:rPr>
          <w:rFonts w:asciiTheme="minorHAnsi" w:hAnsiTheme="minorHAnsi" w:cs="Arial"/>
          <w:sz w:val="22"/>
          <w:szCs w:val="22"/>
        </w:rPr>
        <w:t xml:space="preserve"> gdy wykonanie tych robót będzie niezbędne do prawidłowego, tj. zgodnego z zasadami wiedzy </w:t>
      </w:r>
      <w:r w:rsidR="00826387" w:rsidRPr="00E2221D">
        <w:rPr>
          <w:rFonts w:asciiTheme="minorHAnsi" w:hAnsiTheme="minorHAnsi" w:cs="Arial"/>
          <w:sz w:val="22"/>
          <w:szCs w:val="22"/>
        </w:rPr>
        <w:t>technicznej i</w:t>
      </w:r>
      <w:r w:rsidRPr="00E2221D">
        <w:rPr>
          <w:rFonts w:asciiTheme="minorHAnsi" w:hAnsiTheme="minorHAnsi" w:cs="Arial"/>
          <w:sz w:val="22"/>
          <w:szCs w:val="22"/>
        </w:rPr>
        <w:t xml:space="preserve"> obowiązującymi na dzień wprowadzenia zmian przepisami prawa, wykonania przedmiotu umowy, a roboty zamienne nie spowodują zwiększenia wynagrodzenia Wykonawcy.</w:t>
      </w:r>
    </w:p>
    <w:p w14:paraId="3D58FB67" w14:textId="77777777" w:rsidR="00BF3457" w:rsidRPr="00E2221D" w:rsidRDefault="00BF3457" w:rsidP="000524E9">
      <w:pPr>
        <w:pStyle w:val="Akapitzlist"/>
        <w:numPr>
          <w:ilvl w:val="0"/>
          <w:numId w:val="1"/>
        </w:numPr>
        <w:spacing w:line="276" w:lineRule="auto"/>
        <w:jc w:val="both"/>
        <w:rPr>
          <w:rFonts w:asciiTheme="minorHAnsi" w:hAnsiTheme="minorHAnsi" w:cs="Arial"/>
          <w:sz w:val="22"/>
          <w:szCs w:val="22"/>
        </w:rPr>
      </w:pPr>
      <w:r w:rsidRPr="00E2221D">
        <w:rPr>
          <w:rFonts w:asciiTheme="minorHAnsi" w:hAnsiTheme="minorHAnsi" w:cs="Arial"/>
          <w:sz w:val="22"/>
          <w:szCs w:val="22"/>
        </w:rPr>
        <w:t>Zamawiający dopuszcza możliwość wprowadzenia zmian mate</w:t>
      </w:r>
      <w:r w:rsidR="00587559" w:rsidRPr="00E2221D">
        <w:rPr>
          <w:rFonts w:asciiTheme="minorHAnsi" w:hAnsiTheme="minorHAnsi" w:cs="Arial"/>
          <w:sz w:val="22"/>
          <w:szCs w:val="22"/>
        </w:rPr>
        <w:t>riałów i urządzeń określonych w </w:t>
      </w:r>
      <w:r w:rsidRPr="00E2221D">
        <w:rPr>
          <w:rFonts w:asciiTheme="minorHAnsi" w:hAnsiTheme="minorHAnsi" w:cs="Arial"/>
          <w:sz w:val="22"/>
          <w:szCs w:val="22"/>
        </w:rPr>
        <w:t>Dokumentacji Technicznej, tj. zastosowania tzw. „</w:t>
      </w:r>
      <w:r w:rsidRPr="00E2221D">
        <w:rPr>
          <w:rFonts w:asciiTheme="minorHAnsi" w:hAnsiTheme="minorHAnsi" w:cs="Arial"/>
          <w:i/>
          <w:sz w:val="22"/>
          <w:szCs w:val="22"/>
        </w:rPr>
        <w:t>wyrobów zastępczych</w:t>
      </w:r>
      <w:r w:rsidRPr="00E2221D">
        <w:rPr>
          <w:rFonts w:asciiTheme="minorHAnsi" w:hAnsiTheme="minorHAnsi" w:cs="Arial"/>
          <w:sz w:val="22"/>
          <w:szCs w:val="22"/>
        </w:rPr>
        <w:t>”, czyli materiałów lub urządzeń innego typu/rodzaju, o innych parametrach technicznych, jakościowych określonych w Dokumentacji Technicznej, pod warunkiem, że niniejsze zmiany:</w:t>
      </w:r>
    </w:p>
    <w:p w14:paraId="19B17BA2" w14:textId="77777777" w:rsidR="00BF3457" w:rsidRPr="00E2221D" w:rsidRDefault="00BF3457" w:rsidP="000524E9">
      <w:pPr>
        <w:pStyle w:val="Akapitzlist"/>
        <w:numPr>
          <w:ilvl w:val="0"/>
          <w:numId w:val="2"/>
        </w:numPr>
        <w:spacing w:line="276" w:lineRule="auto"/>
        <w:jc w:val="both"/>
        <w:rPr>
          <w:rFonts w:asciiTheme="minorHAnsi" w:hAnsiTheme="minorHAnsi" w:cs="Arial"/>
          <w:sz w:val="22"/>
          <w:szCs w:val="22"/>
        </w:rPr>
      </w:pPr>
      <w:r w:rsidRPr="00E2221D">
        <w:rPr>
          <w:rFonts w:asciiTheme="minorHAnsi" w:hAnsiTheme="minorHAnsi" w:cs="Arial"/>
          <w:sz w:val="22"/>
          <w:szCs w:val="22"/>
        </w:rPr>
        <w:t>Nie spowodują zwiększenia wynagrodzenia,</w:t>
      </w:r>
    </w:p>
    <w:p w14:paraId="48E0A7D4" w14:textId="07DBDBF5" w:rsidR="00BF3457" w:rsidRPr="00E2221D" w:rsidRDefault="00BF3457" w:rsidP="000524E9">
      <w:pPr>
        <w:pStyle w:val="Akapitzlist"/>
        <w:numPr>
          <w:ilvl w:val="0"/>
          <w:numId w:val="2"/>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Doprowadzą do osiągnięcia zamierzonego rezultatu określonego w Dokumentacji </w:t>
      </w:r>
      <w:r w:rsidR="00826387" w:rsidRPr="00E2221D">
        <w:rPr>
          <w:rFonts w:asciiTheme="minorHAnsi" w:hAnsiTheme="minorHAnsi" w:cs="Arial"/>
          <w:sz w:val="22"/>
          <w:szCs w:val="22"/>
        </w:rPr>
        <w:t>Technicznej oraz</w:t>
      </w:r>
    </w:p>
    <w:p w14:paraId="6D934FC6" w14:textId="77777777" w:rsidR="00BF3457" w:rsidRPr="00E2221D" w:rsidRDefault="00BF3457" w:rsidP="000524E9">
      <w:pPr>
        <w:pStyle w:val="Akapitzlist"/>
        <w:numPr>
          <w:ilvl w:val="0"/>
          <w:numId w:val="2"/>
        </w:numPr>
        <w:spacing w:line="276" w:lineRule="auto"/>
        <w:jc w:val="both"/>
        <w:rPr>
          <w:rFonts w:asciiTheme="minorHAnsi" w:hAnsiTheme="minorHAnsi" w:cs="Arial"/>
          <w:sz w:val="22"/>
          <w:szCs w:val="22"/>
        </w:rPr>
      </w:pPr>
      <w:r w:rsidRPr="00E2221D">
        <w:rPr>
          <w:rFonts w:asciiTheme="minorHAnsi" w:hAnsiTheme="minorHAnsi" w:cs="Arial"/>
          <w:sz w:val="22"/>
          <w:szCs w:val="22"/>
        </w:rPr>
        <w:t>Będą korzystne dla Zamawiającego, w szczególności:</w:t>
      </w:r>
    </w:p>
    <w:p w14:paraId="47683E03" w14:textId="77777777" w:rsidR="00BF3457" w:rsidRPr="00E2221D" w:rsidRDefault="00BF3457" w:rsidP="000524E9">
      <w:pPr>
        <w:pStyle w:val="Akapitzlist"/>
        <w:numPr>
          <w:ilvl w:val="0"/>
          <w:numId w:val="3"/>
        </w:numPr>
        <w:spacing w:line="276" w:lineRule="auto"/>
        <w:jc w:val="both"/>
        <w:rPr>
          <w:rFonts w:asciiTheme="minorHAnsi" w:hAnsiTheme="minorHAnsi" w:cs="Arial"/>
          <w:sz w:val="22"/>
          <w:szCs w:val="22"/>
        </w:rPr>
      </w:pPr>
      <w:r w:rsidRPr="00E2221D">
        <w:rPr>
          <w:rFonts w:asciiTheme="minorHAnsi" w:hAnsiTheme="minorHAnsi" w:cs="Arial"/>
          <w:sz w:val="22"/>
          <w:szCs w:val="22"/>
        </w:rPr>
        <w:t>spowodują obniżenie kosztów eksploatacji i konserwa</w:t>
      </w:r>
      <w:r w:rsidR="00587559" w:rsidRPr="00E2221D">
        <w:rPr>
          <w:rFonts w:asciiTheme="minorHAnsi" w:hAnsiTheme="minorHAnsi" w:cs="Arial"/>
          <w:sz w:val="22"/>
          <w:szCs w:val="22"/>
        </w:rPr>
        <w:t>cji wykonanego przedmiotu umowy lub</w:t>
      </w:r>
    </w:p>
    <w:p w14:paraId="051FE644" w14:textId="77777777" w:rsidR="00BF3457" w:rsidRPr="00E2221D" w:rsidRDefault="00BF3457" w:rsidP="000524E9">
      <w:pPr>
        <w:pStyle w:val="Akapitzlist"/>
        <w:numPr>
          <w:ilvl w:val="0"/>
          <w:numId w:val="3"/>
        </w:numPr>
        <w:spacing w:line="276" w:lineRule="auto"/>
        <w:jc w:val="both"/>
        <w:rPr>
          <w:rFonts w:asciiTheme="minorHAnsi" w:hAnsiTheme="minorHAnsi" w:cs="Arial"/>
          <w:sz w:val="22"/>
          <w:szCs w:val="22"/>
        </w:rPr>
      </w:pPr>
      <w:r w:rsidRPr="00E2221D">
        <w:rPr>
          <w:rFonts w:asciiTheme="minorHAnsi" w:hAnsiTheme="minorHAnsi" w:cs="Arial"/>
          <w:sz w:val="22"/>
          <w:szCs w:val="22"/>
        </w:rPr>
        <w:t>poprawią parametry techniczne i jak</w:t>
      </w:r>
      <w:r w:rsidR="00587559" w:rsidRPr="00E2221D">
        <w:rPr>
          <w:rFonts w:asciiTheme="minorHAnsi" w:hAnsiTheme="minorHAnsi" w:cs="Arial"/>
          <w:sz w:val="22"/>
          <w:szCs w:val="22"/>
        </w:rPr>
        <w:t>ość wykonanego przedmiotu umowy</w:t>
      </w:r>
      <w:r w:rsidRPr="00E2221D">
        <w:rPr>
          <w:rFonts w:asciiTheme="minorHAnsi" w:hAnsiTheme="minorHAnsi" w:cs="Arial"/>
          <w:sz w:val="22"/>
          <w:szCs w:val="22"/>
        </w:rPr>
        <w:t xml:space="preserve"> lub</w:t>
      </w:r>
    </w:p>
    <w:p w14:paraId="33D164C5" w14:textId="77777777" w:rsidR="00BF3457" w:rsidRPr="00E2221D" w:rsidRDefault="00BF3457" w:rsidP="000524E9">
      <w:pPr>
        <w:pStyle w:val="Akapitzlist"/>
        <w:numPr>
          <w:ilvl w:val="0"/>
          <w:numId w:val="3"/>
        </w:numPr>
        <w:spacing w:line="276" w:lineRule="auto"/>
        <w:jc w:val="both"/>
        <w:rPr>
          <w:rFonts w:asciiTheme="minorHAnsi" w:hAnsiTheme="minorHAnsi" w:cs="Arial"/>
          <w:sz w:val="22"/>
          <w:szCs w:val="22"/>
        </w:rPr>
      </w:pPr>
      <w:r w:rsidRPr="00E2221D">
        <w:rPr>
          <w:rFonts w:asciiTheme="minorHAnsi" w:hAnsiTheme="minorHAnsi" w:cs="Arial"/>
          <w:sz w:val="22"/>
          <w:szCs w:val="22"/>
        </w:rPr>
        <w:t>zmiana wynika z aktualizacji rozwiązań z uwagi na postęp technologicznych lub zmiany obowiązujących przepisów.</w:t>
      </w:r>
    </w:p>
    <w:p w14:paraId="03139789" w14:textId="2F4B918C" w:rsidR="00BF3457" w:rsidRPr="00E2221D" w:rsidRDefault="00BF3457" w:rsidP="000524E9">
      <w:pPr>
        <w:pStyle w:val="Akapitzlist"/>
        <w:numPr>
          <w:ilvl w:val="0"/>
          <w:numId w:val="1"/>
        </w:numPr>
        <w:spacing w:line="276" w:lineRule="auto"/>
        <w:jc w:val="both"/>
        <w:rPr>
          <w:rFonts w:asciiTheme="minorHAnsi" w:hAnsiTheme="minorHAnsi" w:cs="Arial"/>
          <w:sz w:val="22"/>
          <w:szCs w:val="22"/>
        </w:rPr>
      </w:pPr>
      <w:r w:rsidRPr="00E2221D">
        <w:rPr>
          <w:rFonts w:asciiTheme="minorHAnsi" w:hAnsiTheme="minorHAnsi" w:cs="Arial"/>
          <w:sz w:val="22"/>
          <w:szCs w:val="22"/>
        </w:rPr>
        <w:t>Przewiduje się także możliwość ograniczenia zakresu rzeczowego przedmiotu umowy, tzw. „</w:t>
      </w:r>
      <w:r w:rsidRPr="00E2221D">
        <w:rPr>
          <w:rFonts w:asciiTheme="minorHAnsi" w:hAnsiTheme="minorHAnsi" w:cs="Arial"/>
          <w:i/>
          <w:sz w:val="22"/>
          <w:szCs w:val="22"/>
        </w:rPr>
        <w:t>roboty zaniechane</w:t>
      </w:r>
      <w:r w:rsidRPr="00E2221D">
        <w:rPr>
          <w:rFonts w:asciiTheme="minorHAnsi" w:hAnsiTheme="minorHAnsi" w:cs="Arial"/>
          <w:sz w:val="22"/>
          <w:szCs w:val="22"/>
        </w:rPr>
        <w:t xml:space="preserve">”, w </w:t>
      </w:r>
      <w:r w:rsidR="00826387" w:rsidRPr="00E2221D">
        <w:rPr>
          <w:rFonts w:asciiTheme="minorHAnsi" w:hAnsiTheme="minorHAnsi" w:cs="Arial"/>
          <w:sz w:val="22"/>
          <w:szCs w:val="22"/>
        </w:rPr>
        <w:t>sytuacji,</w:t>
      </w:r>
      <w:r w:rsidRPr="00E2221D">
        <w:rPr>
          <w:rFonts w:asciiTheme="minorHAnsi" w:hAnsiTheme="minorHAnsi" w:cs="Arial"/>
          <w:sz w:val="22"/>
          <w:szCs w:val="22"/>
        </w:rPr>
        <w:t xml:space="preserve"> gdy wykonanie danych robót będzie zbędne z punktu widzenia prawidłowego, tj. zgodnego z zasadami wiedzy technicznej i obowiązującymi na dzień wprowadzenia zmian przepisami prawa, wykonania przedmiotu umowy. Wystąpienie robót zaniechanych może spowodować zmianę - obniżenie wynagrodzenia Wykonawcy na zasadach określonych w § </w:t>
      </w:r>
      <w:r w:rsidR="00E644EB" w:rsidRPr="00E2221D">
        <w:rPr>
          <w:rFonts w:asciiTheme="minorHAnsi" w:hAnsiTheme="minorHAnsi" w:cs="Arial"/>
          <w:sz w:val="22"/>
          <w:szCs w:val="22"/>
        </w:rPr>
        <w:t>9</w:t>
      </w:r>
      <w:r w:rsidRPr="00E2221D">
        <w:rPr>
          <w:rFonts w:asciiTheme="minorHAnsi" w:hAnsiTheme="minorHAnsi" w:cs="Arial"/>
          <w:sz w:val="22"/>
          <w:szCs w:val="22"/>
        </w:rPr>
        <w:t xml:space="preserve"> ust. </w:t>
      </w:r>
      <w:r w:rsidR="00826387" w:rsidRPr="00E2221D">
        <w:rPr>
          <w:rFonts w:asciiTheme="minorHAnsi" w:hAnsiTheme="minorHAnsi" w:cs="Arial"/>
          <w:sz w:val="22"/>
          <w:szCs w:val="22"/>
        </w:rPr>
        <w:t>2 Umowy</w:t>
      </w:r>
      <w:r w:rsidRPr="00E2221D">
        <w:rPr>
          <w:rFonts w:asciiTheme="minorHAnsi" w:hAnsiTheme="minorHAnsi" w:cs="Arial"/>
          <w:sz w:val="22"/>
          <w:szCs w:val="22"/>
        </w:rPr>
        <w:t>.</w:t>
      </w:r>
    </w:p>
    <w:p w14:paraId="21A91E91" w14:textId="5F22B493" w:rsidR="00BF3457" w:rsidRPr="00E2221D" w:rsidRDefault="00BF3457" w:rsidP="000524E9">
      <w:pPr>
        <w:pStyle w:val="Akapitzlist"/>
        <w:numPr>
          <w:ilvl w:val="0"/>
          <w:numId w:val="1"/>
        </w:numPr>
        <w:spacing w:line="276" w:lineRule="auto"/>
        <w:jc w:val="both"/>
        <w:rPr>
          <w:rFonts w:asciiTheme="minorHAnsi" w:hAnsiTheme="minorHAnsi" w:cs="Arial"/>
          <w:sz w:val="22"/>
          <w:szCs w:val="22"/>
        </w:rPr>
      </w:pPr>
      <w:r w:rsidRPr="00E2221D">
        <w:rPr>
          <w:rFonts w:asciiTheme="minorHAnsi" w:hAnsiTheme="minorHAnsi" w:cs="Arial"/>
          <w:sz w:val="22"/>
          <w:szCs w:val="22"/>
        </w:rPr>
        <w:t>Zamawiający dopuszcza możliwość wystąpienia w trakcie realizacji przedmiotu Umowy konieczność wykonania tzw. „</w:t>
      </w:r>
      <w:r w:rsidRPr="00E2221D">
        <w:rPr>
          <w:rFonts w:asciiTheme="minorHAnsi" w:hAnsiTheme="minorHAnsi" w:cs="Arial"/>
          <w:i/>
          <w:sz w:val="22"/>
          <w:szCs w:val="22"/>
        </w:rPr>
        <w:t>robót dodatkowych</w:t>
      </w:r>
      <w:r w:rsidRPr="00E2221D">
        <w:rPr>
          <w:rFonts w:asciiTheme="minorHAnsi" w:hAnsiTheme="minorHAnsi" w:cs="Arial"/>
          <w:sz w:val="22"/>
          <w:szCs w:val="22"/>
        </w:rPr>
        <w:t>”, tj. wszelkich innych robót niż ujętych w dokumentacji projektowej</w:t>
      </w:r>
      <w:r w:rsidRPr="00E2221D">
        <w:rPr>
          <w:rFonts w:ascii="TimesNewRomanPSMT" w:hAnsi="TimesNewRomanPSMT" w:cs="TimesNewRomanPSMT"/>
        </w:rPr>
        <w:t xml:space="preserve"> </w:t>
      </w:r>
      <w:r w:rsidR="00587559" w:rsidRPr="00E2221D">
        <w:rPr>
          <w:rFonts w:asciiTheme="minorHAnsi" w:hAnsiTheme="minorHAnsi" w:cs="Arial"/>
          <w:sz w:val="22"/>
          <w:szCs w:val="22"/>
        </w:rPr>
        <w:t>i </w:t>
      </w:r>
      <w:r w:rsidRPr="00E2221D">
        <w:rPr>
          <w:rFonts w:asciiTheme="minorHAnsi" w:hAnsiTheme="minorHAnsi" w:cs="Arial"/>
          <w:sz w:val="22"/>
          <w:szCs w:val="22"/>
        </w:rPr>
        <w:t xml:space="preserve">SIWZ, a koniecznych do wykonania i oddania do użytkowania przedmiotu Umowy. Zamawiający zastrzega, że wartość tych </w:t>
      </w:r>
      <w:r w:rsidR="009454B0" w:rsidRPr="00E2221D">
        <w:rPr>
          <w:rFonts w:asciiTheme="minorHAnsi" w:hAnsiTheme="minorHAnsi" w:cs="Arial"/>
          <w:sz w:val="22"/>
          <w:szCs w:val="22"/>
        </w:rPr>
        <w:t xml:space="preserve">robót nie może przekraczać </w:t>
      </w:r>
      <w:r w:rsidR="00367BBE" w:rsidRPr="00E2221D">
        <w:rPr>
          <w:rFonts w:asciiTheme="minorHAnsi" w:hAnsiTheme="minorHAnsi" w:cs="Arial"/>
          <w:sz w:val="22"/>
          <w:szCs w:val="22"/>
        </w:rPr>
        <w:t>1</w:t>
      </w:r>
      <w:r w:rsidRPr="00E2221D">
        <w:rPr>
          <w:rFonts w:asciiTheme="minorHAnsi" w:hAnsiTheme="minorHAnsi" w:cs="Arial"/>
          <w:sz w:val="22"/>
          <w:szCs w:val="22"/>
        </w:rPr>
        <w:t xml:space="preserve"> % wartości umownego wynagrodzenia </w:t>
      </w:r>
      <w:r w:rsidR="00826387" w:rsidRPr="00E2221D">
        <w:rPr>
          <w:rFonts w:asciiTheme="minorHAnsi" w:hAnsiTheme="minorHAnsi" w:cs="Arial"/>
          <w:sz w:val="22"/>
          <w:szCs w:val="22"/>
        </w:rPr>
        <w:t>Wykonawcy,</w:t>
      </w:r>
      <w:r w:rsidR="00E644EB" w:rsidRPr="00E2221D">
        <w:rPr>
          <w:rFonts w:asciiTheme="minorHAnsi" w:hAnsiTheme="minorHAnsi" w:cs="Arial"/>
          <w:sz w:val="22"/>
          <w:szCs w:val="22"/>
        </w:rPr>
        <w:t xml:space="preserve"> o którym mowa w § 9 ust. 1</w:t>
      </w:r>
      <w:r w:rsidRPr="00E2221D">
        <w:rPr>
          <w:rFonts w:asciiTheme="minorHAnsi" w:hAnsiTheme="minorHAnsi" w:cs="Arial"/>
          <w:sz w:val="22"/>
          <w:szCs w:val="22"/>
        </w:rPr>
        <w:t>.</w:t>
      </w:r>
    </w:p>
    <w:p w14:paraId="70065234" w14:textId="77777777" w:rsidR="00587559" w:rsidRPr="00E2221D" w:rsidRDefault="00587559" w:rsidP="000524E9">
      <w:pPr>
        <w:pStyle w:val="Akapitzlist"/>
        <w:numPr>
          <w:ilvl w:val="0"/>
          <w:numId w:val="1"/>
        </w:numPr>
        <w:spacing w:line="276" w:lineRule="auto"/>
        <w:jc w:val="both"/>
        <w:rPr>
          <w:rFonts w:asciiTheme="minorHAnsi" w:hAnsiTheme="minorHAnsi" w:cs="Arial"/>
          <w:sz w:val="22"/>
          <w:szCs w:val="22"/>
        </w:rPr>
      </w:pPr>
      <w:r w:rsidRPr="00E2221D">
        <w:rPr>
          <w:rFonts w:ascii="Calibri" w:hAnsi="Calibri" w:cs="Arial"/>
          <w:sz w:val="22"/>
          <w:szCs w:val="22"/>
        </w:rPr>
        <w:t>Sytuacje opisane w ust. 1, 3 i 4 niniejszego paragrafu obciążają Wykonawcę następującymi obowiązkami:</w:t>
      </w:r>
    </w:p>
    <w:p w14:paraId="3D8C8835" w14:textId="77777777" w:rsidR="00587559" w:rsidRPr="00E2221D" w:rsidRDefault="00587559" w:rsidP="000524E9">
      <w:pPr>
        <w:pStyle w:val="Akapitzlist"/>
        <w:numPr>
          <w:ilvl w:val="0"/>
          <w:numId w:val="40"/>
        </w:numPr>
        <w:spacing w:line="276" w:lineRule="auto"/>
        <w:jc w:val="both"/>
        <w:rPr>
          <w:rFonts w:ascii="Calibri" w:hAnsi="Calibri" w:cs="Arial"/>
          <w:sz w:val="22"/>
          <w:szCs w:val="22"/>
        </w:rPr>
      </w:pPr>
      <w:r w:rsidRPr="00E2221D">
        <w:rPr>
          <w:rFonts w:ascii="Calibri" w:hAnsi="Calibri" w:cs="Arial"/>
          <w:sz w:val="22"/>
          <w:szCs w:val="22"/>
        </w:rPr>
        <w:t>Sporządzenia protokołów konieczności, uzasadniających dokonanie zmian,</w:t>
      </w:r>
    </w:p>
    <w:p w14:paraId="535221B5" w14:textId="77777777" w:rsidR="00587559" w:rsidRPr="00E2221D" w:rsidRDefault="00587559" w:rsidP="000524E9">
      <w:pPr>
        <w:pStyle w:val="Akapitzlist"/>
        <w:numPr>
          <w:ilvl w:val="0"/>
          <w:numId w:val="40"/>
        </w:numPr>
        <w:spacing w:line="276" w:lineRule="auto"/>
        <w:jc w:val="both"/>
        <w:rPr>
          <w:rFonts w:ascii="Calibri" w:hAnsi="Calibri" w:cs="Arial"/>
          <w:sz w:val="22"/>
          <w:szCs w:val="22"/>
        </w:rPr>
      </w:pPr>
      <w:r w:rsidRPr="00E2221D">
        <w:rPr>
          <w:rFonts w:ascii="Calibri" w:hAnsi="Calibri" w:cs="Arial"/>
          <w:sz w:val="22"/>
          <w:szCs w:val="22"/>
        </w:rPr>
        <w:t>Sporządzenie odpowiednich kosztorysów,</w:t>
      </w:r>
    </w:p>
    <w:p w14:paraId="10E40F66" w14:textId="4115FFA0" w:rsidR="00367BBE" w:rsidRPr="00E2221D" w:rsidRDefault="00367BBE" w:rsidP="000524E9">
      <w:pPr>
        <w:pStyle w:val="Akapitzlist"/>
        <w:numPr>
          <w:ilvl w:val="0"/>
          <w:numId w:val="40"/>
        </w:numPr>
        <w:spacing w:line="276" w:lineRule="auto"/>
        <w:jc w:val="both"/>
        <w:rPr>
          <w:rFonts w:ascii="Calibri" w:hAnsi="Calibri" w:cs="Arial"/>
          <w:sz w:val="22"/>
          <w:szCs w:val="22"/>
        </w:rPr>
      </w:pPr>
      <w:r w:rsidRPr="00E2221D">
        <w:rPr>
          <w:rFonts w:ascii="Calibri" w:hAnsi="Calibri" w:cs="Arial"/>
          <w:sz w:val="22"/>
          <w:szCs w:val="22"/>
        </w:rPr>
        <w:t xml:space="preserve">Uzyskanie pozytywnej opinii autora dokumentacji projektowej co do konieczności </w:t>
      </w:r>
      <w:r w:rsidR="00826387" w:rsidRPr="00E2221D">
        <w:rPr>
          <w:rFonts w:ascii="Calibri" w:hAnsi="Calibri" w:cs="Arial"/>
          <w:sz w:val="22"/>
          <w:szCs w:val="22"/>
        </w:rPr>
        <w:t>i istotności</w:t>
      </w:r>
      <w:r w:rsidRPr="00E2221D">
        <w:rPr>
          <w:rFonts w:ascii="Calibri" w:hAnsi="Calibri" w:cs="Arial"/>
          <w:sz w:val="22"/>
          <w:szCs w:val="22"/>
        </w:rPr>
        <w:t xml:space="preserve"> zmian,</w:t>
      </w:r>
    </w:p>
    <w:p w14:paraId="182F6C16" w14:textId="77777777" w:rsidR="00587559" w:rsidRPr="00E2221D" w:rsidRDefault="00587559" w:rsidP="000524E9">
      <w:pPr>
        <w:pStyle w:val="Akapitzlist"/>
        <w:numPr>
          <w:ilvl w:val="0"/>
          <w:numId w:val="40"/>
        </w:numPr>
        <w:spacing w:line="276" w:lineRule="auto"/>
        <w:jc w:val="both"/>
        <w:rPr>
          <w:rFonts w:ascii="Calibri" w:hAnsi="Calibri" w:cs="Arial"/>
          <w:sz w:val="22"/>
          <w:szCs w:val="22"/>
        </w:rPr>
      </w:pPr>
      <w:r w:rsidRPr="00E2221D">
        <w:rPr>
          <w:rFonts w:ascii="Calibri" w:hAnsi="Calibri" w:cs="Arial"/>
          <w:sz w:val="22"/>
          <w:szCs w:val="22"/>
        </w:rPr>
        <w:t>Uzyskanie zatwierdzania Inspektora Nadzoru Inwestorskiego (dalej „Inspektor”) oraz Zamawiającego.</w:t>
      </w:r>
    </w:p>
    <w:p w14:paraId="6E524C06" w14:textId="77777777" w:rsidR="00587559" w:rsidRPr="00E2221D" w:rsidRDefault="00587559" w:rsidP="000524E9">
      <w:pPr>
        <w:pStyle w:val="Akapitzlist"/>
        <w:numPr>
          <w:ilvl w:val="0"/>
          <w:numId w:val="1"/>
        </w:numPr>
        <w:spacing w:line="276" w:lineRule="auto"/>
        <w:jc w:val="both"/>
        <w:rPr>
          <w:rFonts w:ascii="Calibri" w:hAnsi="Calibri" w:cs="Arial"/>
          <w:sz w:val="22"/>
          <w:szCs w:val="22"/>
        </w:rPr>
      </w:pPr>
      <w:r w:rsidRPr="00E2221D">
        <w:rPr>
          <w:rFonts w:ascii="Calibri" w:hAnsi="Calibri" w:cs="Arial"/>
          <w:sz w:val="22"/>
          <w:szCs w:val="22"/>
        </w:rPr>
        <w:lastRenderedPageBreak/>
        <w:t>Sytuacje opisane w ust. 2 niniejszego paragrafu wymagają</w:t>
      </w:r>
      <w:r w:rsidRPr="00E2221D">
        <w:t xml:space="preserve"> </w:t>
      </w:r>
      <w:r w:rsidRPr="00E2221D">
        <w:rPr>
          <w:rFonts w:ascii="Calibri" w:hAnsi="Calibri" w:cs="Arial"/>
          <w:sz w:val="22"/>
          <w:szCs w:val="22"/>
        </w:rPr>
        <w:t>sporządzenia przez Wykonawcę pisma określającego wartość i zasadność wprowadzenia wyrobu zastępczego opatrzonego opinią Projektanta</w:t>
      </w:r>
      <w:r w:rsidR="00FA1320" w:rsidRPr="00E2221D">
        <w:rPr>
          <w:rFonts w:ascii="Calibri" w:hAnsi="Calibri" w:cs="Arial"/>
          <w:sz w:val="22"/>
          <w:szCs w:val="22"/>
        </w:rPr>
        <w:t>,</w:t>
      </w:r>
      <w:r w:rsidRPr="00E2221D">
        <w:rPr>
          <w:rFonts w:ascii="Calibri" w:hAnsi="Calibri" w:cs="Arial"/>
          <w:sz w:val="22"/>
          <w:szCs w:val="22"/>
        </w:rPr>
        <w:t xml:space="preserve"> co do istotności zmiany, oraz zatwierdzania </w:t>
      </w:r>
      <w:r w:rsidR="00FA1320" w:rsidRPr="00E2221D">
        <w:rPr>
          <w:rFonts w:ascii="Calibri" w:hAnsi="Calibri" w:cs="Arial"/>
          <w:sz w:val="22"/>
          <w:szCs w:val="22"/>
        </w:rPr>
        <w:t>przez Inspektora w porozumieniu</w:t>
      </w:r>
      <w:r w:rsidRPr="00E2221D">
        <w:rPr>
          <w:rFonts w:ascii="Calibri" w:hAnsi="Calibri" w:cs="Arial"/>
          <w:sz w:val="22"/>
          <w:szCs w:val="22"/>
        </w:rPr>
        <w:t xml:space="preserve"> z Zamawiającym.</w:t>
      </w:r>
    </w:p>
    <w:p w14:paraId="663B7FAF" w14:textId="77777777" w:rsidR="00BF3457" w:rsidRPr="00E2221D" w:rsidRDefault="00587559" w:rsidP="00B22446">
      <w:pPr>
        <w:pStyle w:val="Akapitzlist"/>
        <w:numPr>
          <w:ilvl w:val="0"/>
          <w:numId w:val="1"/>
        </w:numPr>
        <w:spacing w:line="276" w:lineRule="auto"/>
        <w:jc w:val="both"/>
        <w:rPr>
          <w:rFonts w:ascii="Calibri" w:hAnsi="Calibri" w:cs="Arial"/>
          <w:sz w:val="22"/>
          <w:szCs w:val="22"/>
        </w:rPr>
      </w:pPr>
      <w:r w:rsidRPr="00E2221D">
        <w:rPr>
          <w:rFonts w:ascii="Calibri" w:hAnsi="Calibri" w:cs="Arial"/>
          <w:sz w:val="22"/>
          <w:szCs w:val="22"/>
        </w:rPr>
        <w:t>Sytuacje opisane w ust. 1 – 4 niniejszego paragrafu mogą zostać wykonane z inicjatywy zarówno Wykonawcy, jak i Zamawiającego, po uprzednim uzyskaniu przez stronę zainteresowaną zmianą opinii Projektanta i Inspektora.</w:t>
      </w:r>
    </w:p>
    <w:p w14:paraId="139E4002" w14:textId="77777777" w:rsidR="00E644EB" w:rsidRPr="00E2221D" w:rsidRDefault="00E644EB" w:rsidP="006775C0">
      <w:pPr>
        <w:spacing w:line="276" w:lineRule="auto"/>
        <w:jc w:val="both"/>
        <w:rPr>
          <w:rFonts w:ascii="Calibri" w:hAnsi="Calibri" w:cs="Arial"/>
          <w:sz w:val="22"/>
          <w:szCs w:val="22"/>
        </w:rPr>
      </w:pPr>
    </w:p>
    <w:p w14:paraId="390A41A0" w14:textId="77777777" w:rsidR="00E644EB" w:rsidRPr="00E2221D" w:rsidRDefault="00E644EB" w:rsidP="006775C0">
      <w:pPr>
        <w:spacing w:line="276" w:lineRule="auto"/>
        <w:jc w:val="both"/>
        <w:rPr>
          <w:rFonts w:ascii="Calibri" w:hAnsi="Calibri" w:cs="Arial"/>
          <w:sz w:val="22"/>
          <w:szCs w:val="22"/>
        </w:rPr>
      </w:pPr>
    </w:p>
    <w:p w14:paraId="59847A1B" w14:textId="77777777" w:rsidR="00BF3457" w:rsidRPr="00E2221D" w:rsidRDefault="001014DD"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t xml:space="preserve">§ </w:t>
      </w:r>
      <w:r w:rsidR="00B22446" w:rsidRPr="00E2221D">
        <w:rPr>
          <w:rFonts w:asciiTheme="minorHAnsi" w:hAnsiTheme="minorHAnsi" w:cs="Arial"/>
          <w:b/>
          <w:sz w:val="22"/>
          <w:szCs w:val="22"/>
        </w:rPr>
        <w:t>7</w:t>
      </w:r>
    </w:p>
    <w:p w14:paraId="4A4D35A0" w14:textId="77777777" w:rsidR="00BF3457" w:rsidRPr="00E2221D" w:rsidRDefault="00000F94"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t>TERMIN REALIZACJI ZAMÓWIENIA</w:t>
      </w:r>
    </w:p>
    <w:p w14:paraId="0F0F1079" w14:textId="77777777" w:rsidR="00BD5FF1" w:rsidRPr="00E2221D" w:rsidRDefault="00BD5FF1" w:rsidP="00BD5FF1">
      <w:pPr>
        <w:pStyle w:val="Akapitzlist"/>
        <w:numPr>
          <w:ilvl w:val="0"/>
          <w:numId w:val="4"/>
        </w:numPr>
        <w:spacing w:line="276" w:lineRule="auto"/>
        <w:jc w:val="both"/>
        <w:rPr>
          <w:rFonts w:asciiTheme="minorHAnsi" w:hAnsiTheme="minorHAnsi" w:cs="Arial"/>
          <w:sz w:val="20"/>
          <w:szCs w:val="20"/>
        </w:rPr>
      </w:pPr>
      <w:r w:rsidRPr="00E2221D">
        <w:rPr>
          <w:rFonts w:asciiTheme="minorHAnsi" w:hAnsiTheme="minorHAnsi" w:cstheme="minorHAnsi"/>
          <w:sz w:val="22"/>
          <w:szCs w:val="22"/>
        </w:rPr>
        <w:t>Wykonawca zobowiązany jest wykonać przedmiot</w:t>
      </w:r>
      <w:r w:rsidR="003912AF" w:rsidRPr="00E2221D">
        <w:rPr>
          <w:rFonts w:asciiTheme="minorHAnsi" w:hAnsiTheme="minorHAnsi" w:cstheme="minorHAnsi"/>
          <w:sz w:val="22"/>
          <w:szCs w:val="22"/>
        </w:rPr>
        <w:t xml:space="preserve"> </w:t>
      </w:r>
      <w:r w:rsidRPr="00E2221D">
        <w:rPr>
          <w:rFonts w:asciiTheme="minorHAnsi" w:hAnsiTheme="minorHAnsi" w:cstheme="minorHAnsi"/>
          <w:sz w:val="22"/>
          <w:szCs w:val="22"/>
        </w:rPr>
        <w:t>zamówienia</w:t>
      </w:r>
      <w:r w:rsidR="003912AF" w:rsidRPr="00E2221D">
        <w:rPr>
          <w:rFonts w:asciiTheme="minorHAnsi" w:hAnsiTheme="minorHAnsi" w:cstheme="minorHAnsi"/>
          <w:iCs/>
          <w:kern w:val="2"/>
          <w:sz w:val="22"/>
          <w:szCs w:val="22"/>
          <w:lang w:eastAsia="ar-SA"/>
        </w:rPr>
        <w:t xml:space="preserve"> </w:t>
      </w:r>
      <w:r w:rsidRPr="00E2221D">
        <w:rPr>
          <w:rFonts w:asciiTheme="minorHAnsi" w:hAnsiTheme="minorHAnsi" w:cstheme="minorHAnsi"/>
          <w:iCs/>
          <w:kern w:val="2"/>
          <w:sz w:val="22"/>
          <w:szCs w:val="22"/>
          <w:lang w:eastAsia="ar-SA"/>
        </w:rPr>
        <w:t>w terminach określonych poniżej:</w:t>
      </w:r>
    </w:p>
    <w:p w14:paraId="4FF7A129" w14:textId="77777777" w:rsidR="003912AF" w:rsidRPr="00E2221D" w:rsidRDefault="003912AF" w:rsidP="003912AF">
      <w:pPr>
        <w:pStyle w:val="Akapitzlist"/>
        <w:spacing w:line="276" w:lineRule="auto"/>
        <w:jc w:val="both"/>
        <w:rPr>
          <w:rFonts w:asciiTheme="minorHAnsi" w:hAnsiTheme="minorHAnsi" w:cstheme="minorHAnsi"/>
          <w:b/>
          <w:sz w:val="22"/>
          <w:szCs w:val="22"/>
        </w:rPr>
      </w:pPr>
      <w:r w:rsidRPr="00E2221D">
        <w:rPr>
          <w:rFonts w:asciiTheme="minorHAnsi" w:hAnsiTheme="minorHAnsi" w:cs="Arial"/>
          <w:sz w:val="20"/>
          <w:szCs w:val="20"/>
        </w:rPr>
        <w:t xml:space="preserve"> </w:t>
      </w:r>
    </w:p>
    <w:tbl>
      <w:tblPr>
        <w:tblW w:w="0" w:type="auto"/>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5"/>
        <w:gridCol w:w="6143"/>
        <w:gridCol w:w="2659"/>
      </w:tblGrid>
      <w:tr w:rsidR="002F5095" w:rsidRPr="00E2221D" w14:paraId="60A2135C" w14:textId="77777777" w:rsidTr="00671168">
        <w:trPr>
          <w:trHeight w:val="499"/>
        </w:trPr>
        <w:tc>
          <w:tcPr>
            <w:tcW w:w="567" w:type="dxa"/>
            <w:shd w:val="clear" w:color="auto" w:fill="auto"/>
            <w:vAlign w:val="center"/>
          </w:tcPr>
          <w:p w14:paraId="69EE8C5E" w14:textId="77777777" w:rsidR="003912AF" w:rsidRPr="00E2221D" w:rsidRDefault="003912AF" w:rsidP="004B4B33">
            <w:pPr>
              <w:spacing w:line="276" w:lineRule="auto"/>
              <w:rPr>
                <w:rFonts w:asciiTheme="minorHAnsi" w:hAnsiTheme="minorHAnsi" w:cstheme="minorHAnsi"/>
                <w:b/>
                <w:sz w:val="22"/>
                <w:szCs w:val="22"/>
              </w:rPr>
            </w:pPr>
            <w:r w:rsidRPr="00E2221D">
              <w:rPr>
                <w:rFonts w:asciiTheme="minorHAnsi" w:hAnsiTheme="minorHAnsi" w:cstheme="minorHAnsi"/>
                <w:b/>
                <w:sz w:val="22"/>
                <w:szCs w:val="22"/>
              </w:rPr>
              <w:t>Lp.</w:t>
            </w:r>
          </w:p>
        </w:tc>
        <w:tc>
          <w:tcPr>
            <w:tcW w:w="6237" w:type="dxa"/>
            <w:shd w:val="clear" w:color="auto" w:fill="auto"/>
            <w:vAlign w:val="center"/>
          </w:tcPr>
          <w:p w14:paraId="7F8BD041" w14:textId="77777777" w:rsidR="003912AF" w:rsidRPr="00E2221D" w:rsidRDefault="003912AF" w:rsidP="004B4B33">
            <w:pPr>
              <w:spacing w:line="276" w:lineRule="auto"/>
              <w:jc w:val="center"/>
              <w:rPr>
                <w:rFonts w:asciiTheme="minorHAnsi" w:hAnsiTheme="minorHAnsi" w:cstheme="minorHAnsi"/>
                <w:b/>
                <w:sz w:val="22"/>
                <w:szCs w:val="22"/>
              </w:rPr>
            </w:pPr>
            <w:r w:rsidRPr="00E2221D">
              <w:rPr>
                <w:rFonts w:asciiTheme="minorHAnsi" w:hAnsiTheme="minorHAnsi" w:cstheme="minorHAnsi"/>
                <w:b/>
                <w:sz w:val="22"/>
                <w:szCs w:val="22"/>
              </w:rPr>
              <w:t xml:space="preserve">Etap realizacji inwestycji </w:t>
            </w:r>
          </w:p>
        </w:tc>
        <w:tc>
          <w:tcPr>
            <w:tcW w:w="2693" w:type="dxa"/>
            <w:shd w:val="clear" w:color="auto" w:fill="auto"/>
            <w:vAlign w:val="center"/>
          </w:tcPr>
          <w:p w14:paraId="31C15336" w14:textId="77777777" w:rsidR="003912AF" w:rsidRPr="00E2221D" w:rsidRDefault="003912AF" w:rsidP="004B4B33">
            <w:pPr>
              <w:spacing w:line="276" w:lineRule="auto"/>
              <w:jc w:val="center"/>
              <w:rPr>
                <w:rFonts w:asciiTheme="minorHAnsi" w:hAnsiTheme="minorHAnsi" w:cstheme="minorHAnsi"/>
                <w:b/>
                <w:sz w:val="22"/>
                <w:szCs w:val="22"/>
              </w:rPr>
            </w:pPr>
            <w:r w:rsidRPr="00E2221D">
              <w:rPr>
                <w:rFonts w:asciiTheme="minorHAnsi" w:hAnsiTheme="minorHAnsi" w:cstheme="minorHAnsi"/>
                <w:b/>
                <w:sz w:val="22"/>
                <w:szCs w:val="22"/>
              </w:rPr>
              <w:t>Data wykonania</w:t>
            </w:r>
          </w:p>
        </w:tc>
      </w:tr>
      <w:tr w:rsidR="002F5095" w:rsidRPr="00E2221D" w14:paraId="541E5B4E" w14:textId="77777777" w:rsidTr="00671168">
        <w:trPr>
          <w:trHeight w:val="485"/>
        </w:trPr>
        <w:tc>
          <w:tcPr>
            <w:tcW w:w="567" w:type="dxa"/>
            <w:shd w:val="clear" w:color="auto" w:fill="auto"/>
          </w:tcPr>
          <w:p w14:paraId="44CD9AF8" w14:textId="77777777" w:rsidR="003912AF" w:rsidRPr="00E2221D" w:rsidRDefault="003912AF" w:rsidP="000524E9">
            <w:pPr>
              <w:pStyle w:val="Akapitzlist"/>
              <w:numPr>
                <w:ilvl w:val="0"/>
                <w:numId w:val="76"/>
              </w:numPr>
              <w:spacing w:line="276" w:lineRule="auto"/>
              <w:rPr>
                <w:rFonts w:asciiTheme="minorHAnsi" w:hAnsiTheme="minorHAnsi" w:cstheme="minorHAnsi"/>
                <w:sz w:val="22"/>
                <w:szCs w:val="22"/>
              </w:rPr>
            </w:pPr>
          </w:p>
        </w:tc>
        <w:tc>
          <w:tcPr>
            <w:tcW w:w="6237" w:type="dxa"/>
            <w:shd w:val="clear" w:color="auto" w:fill="auto"/>
          </w:tcPr>
          <w:p w14:paraId="1EBF012D" w14:textId="77777777" w:rsidR="003912AF" w:rsidRPr="00E2221D" w:rsidRDefault="003912AF" w:rsidP="004B4B33">
            <w:pPr>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ETAP I REALIZACJI INWESTYCJI</w:t>
            </w:r>
          </w:p>
          <w:p w14:paraId="209CD019" w14:textId="37816D9B" w:rsidR="003912AF" w:rsidRPr="00E2221D" w:rsidRDefault="003912AF" w:rsidP="008727AC">
            <w:pPr>
              <w:pStyle w:val="Akapitzlist"/>
              <w:numPr>
                <w:ilvl w:val="0"/>
                <w:numId w:val="78"/>
              </w:numPr>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 xml:space="preserve">Wykonanie projektu architektoniczno-budowlanego i projektu wykonawczego hali </w:t>
            </w:r>
            <w:r w:rsidR="008727AC" w:rsidRPr="00E2221D">
              <w:rPr>
                <w:rFonts w:asciiTheme="minorHAnsi" w:hAnsiTheme="minorHAnsi" w:cstheme="minorHAnsi"/>
                <w:sz w:val="22"/>
                <w:szCs w:val="22"/>
              </w:rPr>
              <w:t>handlowo magazynowej</w:t>
            </w:r>
            <w:r w:rsidRPr="00E2221D">
              <w:rPr>
                <w:rFonts w:asciiTheme="minorHAnsi" w:hAnsiTheme="minorHAnsi" w:cstheme="minorHAnsi"/>
                <w:sz w:val="22"/>
                <w:szCs w:val="22"/>
              </w:rPr>
              <w:t xml:space="preserve"> </w:t>
            </w:r>
            <w:r w:rsidR="008727AC" w:rsidRPr="00E2221D">
              <w:rPr>
                <w:rFonts w:asciiTheme="minorHAnsi" w:hAnsiTheme="minorHAnsi" w:cstheme="minorHAnsi"/>
                <w:sz w:val="22"/>
                <w:szCs w:val="22"/>
              </w:rPr>
              <w:t>M1</w:t>
            </w:r>
            <w:r w:rsidRPr="00E2221D">
              <w:rPr>
                <w:rFonts w:asciiTheme="minorHAnsi" w:hAnsiTheme="minorHAnsi" w:cstheme="minorHAnsi"/>
                <w:sz w:val="22"/>
                <w:szCs w:val="22"/>
              </w:rPr>
              <w:t xml:space="preserve"> wraz z infrastrukturą towarzyszącą. </w:t>
            </w:r>
          </w:p>
          <w:p w14:paraId="3AE82420" w14:textId="77777777" w:rsidR="003912AF" w:rsidRPr="00E2221D" w:rsidRDefault="003912AF" w:rsidP="000524E9">
            <w:pPr>
              <w:pStyle w:val="Akapitzlist"/>
              <w:numPr>
                <w:ilvl w:val="0"/>
                <w:numId w:val="78"/>
              </w:numPr>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Uzgodnienie wykonanej dokumenta</w:t>
            </w:r>
            <w:r w:rsidR="00BD5FF1" w:rsidRPr="00E2221D">
              <w:rPr>
                <w:rFonts w:asciiTheme="minorHAnsi" w:hAnsiTheme="minorHAnsi" w:cstheme="minorHAnsi"/>
                <w:sz w:val="22"/>
                <w:szCs w:val="22"/>
              </w:rPr>
              <w:t>cji projektowej z Zamawiającym.</w:t>
            </w:r>
          </w:p>
          <w:p w14:paraId="657C1462" w14:textId="581A8F58" w:rsidR="00173137" w:rsidRPr="00E2221D" w:rsidRDefault="00173137" w:rsidP="000524E9">
            <w:pPr>
              <w:pStyle w:val="Akapitzlist"/>
              <w:numPr>
                <w:ilvl w:val="0"/>
                <w:numId w:val="78"/>
              </w:numPr>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Wykonanie k</w:t>
            </w:r>
            <w:r w:rsidRPr="00E2221D">
              <w:rPr>
                <w:rFonts w:asciiTheme="minorHAnsi" w:hAnsiTheme="minorHAnsi" w:cs="Arial"/>
                <w:iCs/>
                <w:sz w:val="22"/>
                <w:szCs w:val="22"/>
              </w:rPr>
              <w:t xml:space="preserve">osztorysu inwestorskiego w oparciu o </w:t>
            </w:r>
            <w:r w:rsidR="00FE4845" w:rsidRPr="00E2221D">
              <w:rPr>
                <w:rFonts w:asciiTheme="minorHAnsi" w:hAnsiTheme="minorHAnsi" w:cs="Arial"/>
                <w:iCs/>
                <w:sz w:val="22"/>
                <w:szCs w:val="22"/>
              </w:rPr>
              <w:t>K</w:t>
            </w:r>
            <w:r w:rsidRPr="00E2221D">
              <w:rPr>
                <w:rFonts w:asciiTheme="minorHAnsi" w:hAnsiTheme="minorHAnsi" w:cs="Arial"/>
                <w:iCs/>
                <w:sz w:val="22"/>
                <w:szCs w:val="22"/>
              </w:rPr>
              <w:t xml:space="preserve">atalogi </w:t>
            </w:r>
            <w:r w:rsidR="00FE4845" w:rsidRPr="00E2221D">
              <w:rPr>
                <w:rFonts w:asciiTheme="minorHAnsi" w:hAnsiTheme="minorHAnsi" w:cs="Arial"/>
                <w:iCs/>
                <w:sz w:val="22"/>
                <w:szCs w:val="22"/>
              </w:rPr>
              <w:t>N</w:t>
            </w:r>
            <w:r w:rsidRPr="00E2221D">
              <w:rPr>
                <w:rFonts w:asciiTheme="minorHAnsi" w:hAnsiTheme="minorHAnsi" w:cs="Arial"/>
                <w:iCs/>
                <w:sz w:val="22"/>
                <w:szCs w:val="22"/>
              </w:rPr>
              <w:t xml:space="preserve">akładów </w:t>
            </w:r>
            <w:r w:rsidR="00FE4845" w:rsidRPr="00E2221D">
              <w:rPr>
                <w:rFonts w:asciiTheme="minorHAnsi" w:hAnsiTheme="minorHAnsi" w:cs="Arial"/>
                <w:iCs/>
                <w:sz w:val="22"/>
                <w:szCs w:val="22"/>
              </w:rPr>
              <w:t>R</w:t>
            </w:r>
            <w:r w:rsidRPr="00E2221D">
              <w:rPr>
                <w:rFonts w:asciiTheme="minorHAnsi" w:hAnsiTheme="minorHAnsi" w:cs="Arial"/>
                <w:iCs/>
                <w:sz w:val="22"/>
                <w:szCs w:val="22"/>
              </w:rPr>
              <w:t>zeczowych.</w:t>
            </w:r>
          </w:p>
          <w:p w14:paraId="76BEBFAE" w14:textId="41A3CC2D" w:rsidR="003912AF" w:rsidRPr="00E2221D" w:rsidRDefault="003912AF" w:rsidP="000524E9">
            <w:pPr>
              <w:pStyle w:val="Akapitzlist"/>
              <w:numPr>
                <w:ilvl w:val="0"/>
                <w:numId w:val="78"/>
              </w:numPr>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 xml:space="preserve">Uzyskanie </w:t>
            </w:r>
            <w:r w:rsidR="00BD5FF1" w:rsidRPr="00E2221D">
              <w:rPr>
                <w:rFonts w:asciiTheme="minorHAnsi" w:hAnsiTheme="minorHAnsi" w:cstheme="minorHAnsi"/>
                <w:sz w:val="22"/>
                <w:szCs w:val="22"/>
              </w:rPr>
              <w:t xml:space="preserve">prawomocnej </w:t>
            </w:r>
            <w:r w:rsidRPr="00E2221D">
              <w:rPr>
                <w:rFonts w:asciiTheme="minorHAnsi" w:hAnsiTheme="minorHAnsi" w:cstheme="minorHAnsi"/>
                <w:sz w:val="22"/>
                <w:szCs w:val="22"/>
              </w:rPr>
              <w:t xml:space="preserve">decyzji pozwolenie na budowę hali </w:t>
            </w:r>
            <w:r w:rsidR="004F627A" w:rsidRPr="00E2221D">
              <w:rPr>
                <w:rFonts w:asciiTheme="minorHAnsi" w:hAnsiTheme="minorHAnsi" w:cstheme="minorHAnsi"/>
                <w:sz w:val="22"/>
                <w:szCs w:val="22"/>
              </w:rPr>
              <w:t xml:space="preserve"> handlowo magazynowej</w:t>
            </w:r>
            <w:r w:rsidRPr="00E2221D">
              <w:rPr>
                <w:rFonts w:asciiTheme="minorHAnsi" w:hAnsiTheme="minorHAnsi" w:cstheme="minorHAnsi"/>
                <w:sz w:val="22"/>
                <w:szCs w:val="22"/>
              </w:rPr>
              <w:t xml:space="preserve"> </w:t>
            </w:r>
            <w:r w:rsidR="004F627A" w:rsidRPr="00E2221D">
              <w:rPr>
                <w:rFonts w:asciiTheme="minorHAnsi" w:hAnsiTheme="minorHAnsi" w:cstheme="minorHAnsi"/>
                <w:sz w:val="22"/>
                <w:szCs w:val="22"/>
              </w:rPr>
              <w:t>M1</w:t>
            </w:r>
            <w:r w:rsidRPr="00E2221D">
              <w:rPr>
                <w:rFonts w:asciiTheme="minorHAnsi" w:hAnsiTheme="minorHAnsi" w:cstheme="minorHAnsi"/>
                <w:sz w:val="22"/>
                <w:szCs w:val="22"/>
              </w:rPr>
              <w:t xml:space="preserve"> wraz z infrastrukturą </w:t>
            </w:r>
            <w:r w:rsidR="008727AC" w:rsidRPr="00E2221D">
              <w:rPr>
                <w:rFonts w:asciiTheme="minorHAnsi" w:hAnsiTheme="minorHAnsi" w:cstheme="minorHAnsi"/>
                <w:sz w:val="22"/>
                <w:szCs w:val="22"/>
              </w:rPr>
              <w:t>towarzyszącą.</w:t>
            </w:r>
          </w:p>
        </w:tc>
        <w:tc>
          <w:tcPr>
            <w:tcW w:w="2693" w:type="dxa"/>
            <w:shd w:val="clear" w:color="auto" w:fill="auto"/>
            <w:vAlign w:val="center"/>
          </w:tcPr>
          <w:p w14:paraId="0ECC712C" w14:textId="68E6441C" w:rsidR="003912AF" w:rsidRPr="00E2221D" w:rsidRDefault="00F76353" w:rsidP="00F76353">
            <w:pPr>
              <w:spacing w:line="276" w:lineRule="auto"/>
              <w:jc w:val="center"/>
              <w:rPr>
                <w:rFonts w:asciiTheme="minorHAnsi" w:hAnsiTheme="minorHAnsi" w:cstheme="minorHAnsi"/>
                <w:sz w:val="22"/>
                <w:szCs w:val="22"/>
              </w:rPr>
            </w:pPr>
            <w:r w:rsidRPr="00E2221D">
              <w:rPr>
                <w:rFonts w:asciiTheme="minorHAnsi" w:hAnsiTheme="minorHAnsi" w:cstheme="minorHAnsi"/>
                <w:sz w:val="22"/>
                <w:szCs w:val="22"/>
              </w:rPr>
              <w:t>3</w:t>
            </w:r>
            <w:r w:rsidR="008727AC" w:rsidRPr="00E2221D">
              <w:rPr>
                <w:rFonts w:asciiTheme="minorHAnsi" w:hAnsiTheme="minorHAnsi" w:cstheme="minorHAnsi"/>
                <w:sz w:val="22"/>
                <w:szCs w:val="22"/>
              </w:rPr>
              <w:t>1</w:t>
            </w:r>
            <w:r w:rsidRPr="00E2221D">
              <w:rPr>
                <w:rFonts w:asciiTheme="minorHAnsi" w:hAnsiTheme="minorHAnsi" w:cstheme="minorHAnsi"/>
                <w:sz w:val="22"/>
                <w:szCs w:val="22"/>
              </w:rPr>
              <w:t xml:space="preserve"> </w:t>
            </w:r>
            <w:r w:rsidR="008727AC" w:rsidRPr="00E2221D">
              <w:rPr>
                <w:rFonts w:asciiTheme="minorHAnsi" w:hAnsiTheme="minorHAnsi" w:cstheme="minorHAnsi"/>
                <w:sz w:val="22"/>
                <w:szCs w:val="22"/>
              </w:rPr>
              <w:t xml:space="preserve">sierpnia </w:t>
            </w:r>
            <w:r w:rsidR="00E43197" w:rsidRPr="00E2221D">
              <w:rPr>
                <w:rFonts w:asciiTheme="minorHAnsi" w:hAnsiTheme="minorHAnsi" w:cstheme="minorHAnsi"/>
                <w:sz w:val="22"/>
                <w:szCs w:val="22"/>
              </w:rPr>
              <w:t>202</w:t>
            </w:r>
            <w:r w:rsidR="008727AC" w:rsidRPr="00E2221D">
              <w:rPr>
                <w:rFonts w:asciiTheme="minorHAnsi" w:hAnsiTheme="minorHAnsi" w:cstheme="minorHAnsi"/>
                <w:sz w:val="22"/>
                <w:szCs w:val="22"/>
              </w:rPr>
              <w:t>4</w:t>
            </w:r>
            <w:r w:rsidR="000C7465" w:rsidRPr="00E2221D">
              <w:rPr>
                <w:rFonts w:asciiTheme="minorHAnsi" w:hAnsiTheme="minorHAnsi" w:cstheme="minorHAnsi"/>
                <w:sz w:val="22"/>
                <w:szCs w:val="22"/>
              </w:rPr>
              <w:t xml:space="preserve"> r.</w:t>
            </w:r>
          </w:p>
        </w:tc>
      </w:tr>
      <w:tr w:rsidR="002F5095" w:rsidRPr="00E2221D" w14:paraId="69A62491" w14:textId="77777777" w:rsidTr="00671168">
        <w:trPr>
          <w:trHeight w:val="2425"/>
        </w:trPr>
        <w:tc>
          <w:tcPr>
            <w:tcW w:w="567" w:type="dxa"/>
            <w:shd w:val="clear" w:color="auto" w:fill="auto"/>
          </w:tcPr>
          <w:p w14:paraId="2BA1B3A0" w14:textId="77777777" w:rsidR="003912AF" w:rsidRPr="00E2221D" w:rsidRDefault="003912AF" w:rsidP="000524E9">
            <w:pPr>
              <w:pStyle w:val="Akapitzlist"/>
              <w:numPr>
                <w:ilvl w:val="0"/>
                <w:numId w:val="76"/>
              </w:numPr>
              <w:spacing w:line="276" w:lineRule="auto"/>
              <w:rPr>
                <w:rFonts w:asciiTheme="minorHAnsi" w:hAnsiTheme="minorHAnsi" w:cstheme="minorHAnsi"/>
                <w:sz w:val="22"/>
                <w:szCs w:val="22"/>
              </w:rPr>
            </w:pPr>
          </w:p>
        </w:tc>
        <w:tc>
          <w:tcPr>
            <w:tcW w:w="6237" w:type="dxa"/>
            <w:shd w:val="clear" w:color="auto" w:fill="auto"/>
          </w:tcPr>
          <w:p w14:paraId="7574D75D" w14:textId="77777777" w:rsidR="003912AF" w:rsidRPr="00E2221D" w:rsidRDefault="003912AF" w:rsidP="004B4B33">
            <w:pPr>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ETAP II REALIZACJI INWESTYCJI</w:t>
            </w:r>
          </w:p>
          <w:p w14:paraId="1E770D9D" w14:textId="65C2533D" w:rsidR="003912AF" w:rsidRPr="00E2221D" w:rsidRDefault="003912AF" w:rsidP="000524E9">
            <w:pPr>
              <w:pStyle w:val="Akapitzlist"/>
              <w:numPr>
                <w:ilvl w:val="0"/>
                <w:numId w:val="77"/>
              </w:numPr>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 xml:space="preserve">Budowa obiektu hali </w:t>
            </w:r>
            <w:r w:rsidR="004F627A" w:rsidRPr="00E2221D">
              <w:rPr>
                <w:rFonts w:asciiTheme="minorHAnsi" w:hAnsiTheme="minorHAnsi" w:cstheme="minorHAnsi"/>
                <w:sz w:val="22"/>
                <w:szCs w:val="22"/>
              </w:rPr>
              <w:t>handlowo magazynowej M1</w:t>
            </w:r>
            <w:r w:rsidRPr="00E2221D">
              <w:rPr>
                <w:rFonts w:asciiTheme="minorHAnsi" w:hAnsiTheme="minorHAnsi" w:cstheme="minorHAnsi"/>
                <w:sz w:val="22"/>
                <w:szCs w:val="22"/>
              </w:rPr>
              <w:t xml:space="preserve"> wraz infrastrukturą towarzyszącą. </w:t>
            </w:r>
          </w:p>
          <w:p w14:paraId="5851F934" w14:textId="77777777" w:rsidR="003912AF" w:rsidRPr="00E2221D" w:rsidRDefault="003912AF" w:rsidP="000524E9">
            <w:pPr>
              <w:pStyle w:val="Akapitzlist"/>
              <w:numPr>
                <w:ilvl w:val="0"/>
                <w:numId w:val="77"/>
              </w:numPr>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Uzyskanie</w:t>
            </w:r>
            <w:r w:rsidR="00BD5FF1" w:rsidRPr="00E2221D">
              <w:rPr>
                <w:rFonts w:asciiTheme="minorHAnsi" w:hAnsiTheme="minorHAnsi" w:cstheme="minorHAnsi"/>
                <w:sz w:val="22"/>
                <w:szCs w:val="22"/>
              </w:rPr>
              <w:t xml:space="preserve"> prawomocnej</w:t>
            </w:r>
            <w:r w:rsidRPr="00E2221D">
              <w:rPr>
                <w:rFonts w:asciiTheme="minorHAnsi" w:hAnsiTheme="minorHAnsi" w:cstheme="minorHAnsi"/>
                <w:sz w:val="22"/>
                <w:szCs w:val="22"/>
              </w:rPr>
              <w:t xml:space="preserve"> decyzji na użytkowanie obiektu</w:t>
            </w:r>
            <w:r w:rsidR="00BD5FF1" w:rsidRPr="00E2221D">
              <w:rPr>
                <w:rFonts w:asciiTheme="minorHAnsi" w:hAnsiTheme="minorHAnsi" w:cstheme="minorHAnsi"/>
                <w:sz w:val="22"/>
                <w:szCs w:val="22"/>
              </w:rPr>
              <w:t xml:space="preserve"> hali</w:t>
            </w:r>
            <w:r w:rsidRPr="00E2221D">
              <w:rPr>
                <w:rFonts w:asciiTheme="minorHAnsi" w:hAnsiTheme="minorHAnsi" w:cstheme="minorHAnsi"/>
                <w:sz w:val="22"/>
                <w:szCs w:val="22"/>
              </w:rPr>
              <w:t xml:space="preserve">. </w:t>
            </w:r>
          </w:p>
          <w:p w14:paraId="5BD2306E" w14:textId="3AA839F1" w:rsidR="003912AF" w:rsidRPr="00E2221D" w:rsidRDefault="003912AF" w:rsidP="004F627A">
            <w:pPr>
              <w:pStyle w:val="Akapitzlist"/>
              <w:numPr>
                <w:ilvl w:val="0"/>
                <w:numId w:val="77"/>
              </w:numPr>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Zgłoszenie gotowości przekazania do użytkowania hali</w:t>
            </w:r>
            <w:r w:rsidR="004F627A" w:rsidRPr="00E2221D">
              <w:rPr>
                <w:rFonts w:asciiTheme="minorHAnsi" w:hAnsiTheme="minorHAnsi" w:cstheme="minorHAnsi"/>
                <w:sz w:val="22"/>
                <w:szCs w:val="22"/>
              </w:rPr>
              <w:t xml:space="preserve"> handlowo magazynowej M1</w:t>
            </w:r>
            <w:r w:rsidRPr="00E2221D">
              <w:rPr>
                <w:rFonts w:asciiTheme="minorHAnsi" w:hAnsiTheme="minorHAnsi" w:cstheme="minorHAnsi"/>
                <w:sz w:val="22"/>
                <w:szCs w:val="22"/>
              </w:rPr>
              <w:t xml:space="preserve"> wraz infrastrukturą towarzyszącą. przez Zamawiającego  </w:t>
            </w:r>
          </w:p>
        </w:tc>
        <w:tc>
          <w:tcPr>
            <w:tcW w:w="2693" w:type="dxa"/>
            <w:shd w:val="clear" w:color="auto" w:fill="auto"/>
            <w:vAlign w:val="center"/>
          </w:tcPr>
          <w:p w14:paraId="2998E56C" w14:textId="7172A51F" w:rsidR="003912AF" w:rsidRPr="00E2221D" w:rsidRDefault="008727AC" w:rsidP="004B4B33">
            <w:pPr>
              <w:spacing w:line="276" w:lineRule="auto"/>
              <w:jc w:val="center"/>
              <w:rPr>
                <w:rFonts w:asciiTheme="minorHAnsi" w:hAnsiTheme="minorHAnsi" w:cstheme="minorHAnsi"/>
                <w:sz w:val="22"/>
                <w:szCs w:val="22"/>
              </w:rPr>
            </w:pPr>
            <w:r w:rsidRPr="00E2221D">
              <w:rPr>
                <w:rFonts w:asciiTheme="minorHAnsi" w:hAnsiTheme="minorHAnsi" w:cstheme="minorHAnsi"/>
                <w:sz w:val="22"/>
                <w:szCs w:val="22"/>
              </w:rPr>
              <w:t>15 kwietnia</w:t>
            </w:r>
            <w:r w:rsidR="00F76353" w:rsidRPr="00E2221D">
              <w:rPr>
                <w:rFonts w:asciiTheme="minorHAnsi" w:hAnsiTheme="minorHAnsi" w:cstheme="minorHAnsi"/>
                <w:sz w:val="22"/>
                <w:szCs w:val="22"/>
              </w:rPr>
              <w:t xml:space="preserve"> </w:t>
            </w:r>
            <w:r w:rsidR="00E43197" w:rsidRPr="00E2221D">
              <w:rPr>
                <w:rFonts w:asciiTheme="minorHAnsi" w:hAnsiTheme="minorHAnsi" w:cstheme="minorHAnsi"/>
                <w:sz w:val="22"/>
                <w:szCs w:val="22"/>
              </w:rPr>
              <w:t>202</w:t>
            </w:r>
            <w:r w:rsidRPr="00E2221D">
              <w:rPr>
                <w:rFonts w:asciiTheme="minorHAnsi" w:hAnsiTheme="minorHAnsi" w:cstheme="minorHAnsi"/>
                <w:sz w:val="22"/>
                <w:szCs w:val="22"/>
              </w:rPr>
              <w:t>5</w:t>
            </w:r>
            <w:r w:rsidR="000C7465" w:rsidRPr="00E2221D">
              <w:rPr>
                <w:rFonts w:asciiTheme="minorHAnsi" w:hAnsiTheme="minorHAnsi" w:cstheme="minorHAnsi"/>
                <w:sz w:val="22"/>
                <w:szCs w:val="22"/>
              </w:rPr>
              <w:t xml:space="preserve"> r.</w:t>
            </w:r>
          </w:p>
        </w:tc>
      </w:tr>
    </w:tbl>
    <w:p w14:paraId="25D5C1B1" w14:textId="77777777" w:rsidR="003912AF" w:rsidRPr="00E2221D" w:rsidRDefault="003912AF" w:rsidP="003912AF">
      <w:pPr>
        <w:pStyle w:val="Akapitzlist"/>
        <w:spacing w:line="276" w:lineRule="auto"/>
        <w:jc w:val="both"/>
        <w:rPr>
          <w:rFonts w:asciiTheme="minorHAnsi" w:hAnsiTheme="minorHAnsi" w:cs="Arial"/>
          <w:sz w:val="22"/>
          <w:szCs w:val="22"/>
        </w:rPr>
      </w:pPr>
    </w:p>
    <w:p w14:paraId="1474762D" w14:textId="47197EAB" w:rsidR="003912AF" w:rsidRPr="00E2221D" w:rsidRDefault="003912AF" w:rsidP="000524E9">
      <w:pPr>
        <w:pStyle w:val="Akapitzlist"/>
        <w:numPr>
          <w:ilvl w:val="0"/>
          <w:numId w:val="4"/>
        </w:numPr>
        <w:spacing w:line="276" w:lineRule="auto"/>
        <w:jc w:val="both"/>
        <w:rPr>
          <w:rFonts w:asciiTheme="minorHAnsi" w:hAnsiTheme="minorHAnsi" w:cs="Arial"/>
          <w:iCs/>
          <w:sz w:val="22"/>
          <w:szCs w:val="22"/>
        </w:rPr>
      </w:pPr>
      <w:r w:rsidRPr="00E2221D">
        <w:rPr>
          <w:rFonts w:asciiTheme="minorHAnsi" w:hAnsiTheme="minorHAnsi" w:cs="Arial"/>
          <w:iCs/>
          <w:sz w:val="22"/>
          <w:szCs w:val="22"/>
        </w:rPr>
        <w:t xml:space="preserve">Termin realizacji poszczególnych </w:t>
      </w:r>
      <w:r w:rsidR="008727AC" w:rsidRPr="00E2221D">
        <w:rPr>
          <w:rFonts w:asciiTheme="minorHAnsi" w:hAnsiTheme="minorHAnsi" w:cs="Arial"/>
          <w:iCs/>
          <w:sz w:val="22"/>
          <w:szCs w:val="22"/>
        </w:rPr>
        <w:t>etapów zamówienia</w:t>
      </w:r>
      <w:r w:rsidRPr="00E2221D">
        <w:rPr>
          <w:rFonts w:asciiTheme="minorHAnsi" w:hAnsiTheme="minorHAnsi" w:cs="Arial"/>
          <w:iCs/>
          <w:sz w:val="22"/>
          <w:szCs w:val="22"/>
        </w:rPr>
        <w:t xml:space="preserve"> jest tożsamy z datą zgłoszenia przez Wykonawcę gotowości do odbioru poszczególnego etapu realizacji przedmiotu umowy, który musi zostać potwierdzony protokołem </w:t>
      </w:r>
      <w:r w:rsidR="008727AC" w:rsidRPr="00E2221D">
        <w:rPr>
          <w:rFonts w:asciiTheme="minorHAnsi" w:hAnsiTheme="minorHAnsi" w:cs="Arial"/>
          <w:iCs/>
          <w:sz w:val="22"/>
          <w:szCs w:val="22"/>
        </w:rPr>
        <w:t>odbioru,</w:t>
      </w:r>
      <w:r w:rsidRPr="00E2221D">
        <w:rPr>
          <w:rFonts w:asciiTheme="minorHAnsi" w:hAnsiTheme="minorHAnsi" w:cs="Arial"/>
          <w:iCs/>
          <w:sz w:val="22"/>
          <w:szCs w:val="22"/>
        </w:rPr>
        <w:t xml:space="preserve"> przy czym całkowite wykonanie przedmiotu umowy następuje z odbiorem II-etapu realizacji inwestyc</w:t>
      </w:r>
      <w:r w:rsidR="008727AC" w:rsidRPr="00E2221D">
        <w:rPr>
          <w:rFonts w:asciiTheme="minorHAnsi" w:hAnsiTheme="minorHAnsi" w:cs="Arial"/>
          <w:iCs/>
          <w:sz w:val="22"/>
          <w:szCs w:val="22"/>
        </w:rPr>
        <w:t>ji.</w:t>
      </w:r>
    </w:p>
    <w:p w14:paraId="52E64BC7" w14:textId="0D4F908F" w:rsidR="003912AF" w:rsidRPr="00E2221D" w:rsidRDefault="003912AF" w:rsidP="000524E9">
      <w:pPr>
        <w:pStyle w:val="Akapitzlist"/>
        <w:numPr>
          <w:ilvl w:val="0"/>
          <w:numId w:val="4"/>
        </w:numPr>
        <w:spacing w:line="276" w:lineRule="auto"/>
        <w:jc w:val="both"/>
        <w:rPr>
          <w:rFonts w:asciiTheme="minorHAnsi" w:hAnsiTheme="minorHAnsi" w:cs="Arial"/>
          <w:iCs/>
          <w:sz w:val="22"/>
          <w:szCs w:val="22"/>
        </w:rPr>
      </w:pPr>
      <w:r w:rsidRPr="00E2221D">
        <w:rPr>
          <w:rFonts w:asciiTheme="minorHAnsi" w:hAnsiTheme="minorHAnsi" w:cs="Arial"/>
          <w:iCs/>
          <w:sz w:val="22"/>
          <w:szCs w:val="22"/>
        </w:rPr>
        <w:t xml:space="preserve">Wykonawca dołącza do zgłoszenia gotowości do </w:t>
      </w:r>
      <w:r w:rsidR="008727AC" w:rsidRPr="00E2221D">
        <w:rPr>
          <w:rFonts w:asciiTheme="minorHAnsi" w:hAnsiTheme="minorHAnsi" w:cs="Arial"/>
          <w:iCs/>
          <w:sz w:val="22"/>
          <w:szCs w:val="22"/>
        </w:rPr>
        <w:t>odbioru poszczególnego</w:t>
      </w:r>
      <w:r w:rsidRPr="00E2221D">
        <w:rPr>
          <w:rFonts w:asciiTheme="minorHAnsi" w:hAnsiTheme="minorHAnsi" w:cs="Arial"/>
          <w:iCs/>
          <w:sz w:val="22"/>
          <w:szCs w:val="22"/>
        </w:rPr>
        <w:t xml:space="preserve"> etapu realizacji inwestycji następującą dokumentację:</w:t>
      </w:r>
    </w:p>
    <w:p w14:paraId="67F5EA4E" w14:textId="77777777" w:rsidR="003912AF" w:rsidRPr="00E2221D" w:rsidRDefault="003912AF" w:rsidP="000524E9">
      <w:pPr>
        <w:pStyle w:val="Akapitzlist"/>
        <w:numPr>
          <w:ilvl w:val="0"/>
          <w:numId w:val="79"/>
        </w:numPr>
        <w:spacing w:line="276" w:lineRule="auto"/>
        <w:jc w:val="both"/>
        <w:rPr>
          <w:rFonts w:asciiTheme="minorHAnsi" w:hAnsiTheme="minorHAnsi" w:cs="Arial"/>
          <w:iCs/>
          <w:sz w:val="22"/>
          <w:szCs w:val="22"/>
        </w:rPr>
      </w:pPr>
      <w:r w:rsidRPr="00E2221D">
        <w:rPr>
          <w:rFonts w:asciiTheme="minorHAnsi" w:hAnsiTheme="minorHAnsi" w:cs="Arial"/>
          <w:iCs/>
          <w:sz w:val="22"/>
          <w:szCs w:val="22"/>
        </w:rPr>
        <w:t xml:space="preserve">Etap I realizacji procesu inwestycyjnego: </w:t>
      </w:r>
    </w:p>
    <w:p w14:paraId="602AAA72" w14:textId="164E4229" w:rsidR="003912AF" w:rsidRPr="00E2221D" w:rsidRDefault="003912AF" w:rsidP="000524E9">
      <w:pPr>
        <w:pStyle w:val="Akapitzlist"/>
        <w:numPr>
          <w:ilvl w:val="0"/>
          <w:numId w:val="80"/>
        </w:numPr>
        <w:spacing w:line="276" w:lineRule="auto"/>
        <w:jc w:val="both"/>
        <w:rPr>
          <w:rFonts w:asciiTheme="minorHAnsi" w:hAnsiTheme="minorHAnsi" w:cs="Arial"/>
          <w:iCs/>
          <w:sz w:val="22"/>
          <w:szCs w:val="22"/>
        </w:rPr>
      </w:pPr>
      <w:r w:rsidRPr="00E2221D">
        <w:rPr>
          <w:rFonts w:asciiTheme="minorHAnsi" w:hAnsiTheme="minorHAnsi" w:cs="Arial"/>
          <w:iCs/>
          <w:sz w:val="22"/>
          <w:szCs w:val="22"/>
        </w:rPr>
        <w:t>Dokumentację projektową wraz z wszelkimi uzgodnieniami.</w:t>
      </w:r>
    </w:p>
    <w:p w14:paraId="68C340B0" w14:textId="774EA9A4" w:rsidR="00C53584" w:rsidRPr="00E2221D" w:rsidRDefault="00C53584" w:rsidP="00C53584">
      <w:pPr>
        <w:pStyle w:val="Akapitzlist"/>
        <w:numPr>
          <w:ilvl w:val="0"/>
          <w:numId w:val="80"/>
        </w:numPr>
        <w:spacing w:line="276" w:lineRule="auto"/>
        <w:jc w:val="both"/>
        <w:rPr>
          <w:rFonts w:asciiTheme="minorHAnsi" w:hAnsiTheme="minorHAnsi" w:cs="Arial"/>
          <w:iCs/>
          <w:sz w:val="22"/>
          <w:szCs w:val="22"/>
        </w:rPr>
      </w:pPr>
      <w:r w:rsidRPr="00E2221D">
        <w:rPr>
          <w:rFonts w:asciiTheme="minorHAnsi" w:hAnsiTheme="minorHAnsi" w:cs="Arial"/>
          <w:iCs/>
          <w:sz w:val="22"/>
          <w:szCs w:val="22"/>
        </w:rPr>
        <w:t>Dostosowanie kosztorysu ofertowego do przedmiaru robót – z zastrzeżeniem, że nie może ono podwyższyć wysokości wynagrodzenia ryczałtowego określonego w § 8 ust.</w:t>
      </w:r>
      <w:r w:rsidR="004A5BD5" w:rsidRPr="00E2221D">
        <w:rPr>
          <w:rFonts w:asciiTheme="minorHAnsi" w:hAnsiTheme="minorHAnsi" w:cs="Arial"/>
          <w:iCs/>
          <w:sz w:val="22"/>
          <w:szCs w:val="22"/>
        </w:rPr>
        <w:t> </w:t>
      </w:r>
      <w:r w:rsidRPr="00E2221D">
        <w:rPr>
          <w:rFonts w:asciiTheme="minorHAnsi" w:hAnsiTheme="minorHAnsi" w:cs="Arial"/>
          <w:iCs/>
          <w:sz w:val="22"/>
          <w:szCs w:val="22"/>
        </w:rPr>
        <w:t xml:space="preserve">1. Kosztorys ofertowy dostosowany do przedmiaru robót </w:t>
      </w:r>
      <w:r w:rsidR="00EA25AC" w:rsidRPr="00E2221D">
        <w:rPr>
          <w:rFonts w:asciiTheme="minorHAnsi" w:hAnsiTheme="minorHAnsi" w:cs="Arial"/>
          <w:iCs/>
          <w:sz w:val="22"/>
          <w:szCs w:val="22"/>
        </w:rPr>
        <w:t xml:space="preserve">budowlanych </w:t>
      </w:r>
      <w:r w:rsidRPr="00E2221D">
        <w:rPr>
          <w:rFonts w:asciiTheme="minorHAnsi" w:hAnsiTheme="minorHAnsi" w:cs="Arial"/>
          <w:iCs/>
          <w:sz w:val="22"/>
          <w:szCs w:val="22"/>
        </w:rPr>
        <w:t>będzie załącznikiem do niniejszej umowy i nie będzie stanowił zmiany umowy.</w:t>
      </w:r>
    </w:p>
    <w:p w14:paraId="2E8ADB6F" w14:textId="5CD599A4" w:rsidR="00173137" w:rsidRPr="00E2221D" w:rsidRDefault="00173137" w:rsidP="00C53584">
      <w:pPr>
        <w:pStyle w:val="Akapitzlist"/>
        <w:numPr>
          <w:ilvl w:val="0"/>
          <w:numId w:val="80"/>
        </w:numPr>
        <w:spacing w:line="276" w:lineRule="auto"/>
        <w:jc w:val="both"/>
        <w:rPr>
          <w:rFonts w:asciiTheme="minorHAnsi" w:hAnsiTheme="minorHAnsi" w:cs="Arial"/>
          <w:iCs/>
          <w:sz w:val="22"/>
          <w:szCs w:val="22"/>
        </w:rPr>
      </w:pPr>
      <w:r w:rsidRPr="00E2221D">
        <w:rPr>
          <w:rFonts w:asciiTheme="minorHAnsi" w:hAnsiTheme="minorHAnsi" w:cs="Arial"/>
          <w:iCs/>
          <w:sz w:val="22"/>
          <w:szCs w:val="22"/>
        </w:rPr>
        <w:t xml:space="preserve">Kosztorys inwestorski wykonany w oparciu o </w:t>
      </w:r>
      <w:r w:rsidR="00FE4845" w:rsidRPr="00E2221D">
        <w:rPr>
          <w:rFonts w:asciiTheme="minorHAnsi" w:hAnsiTheme="minorHAnsi" w:cs="Arial"/>
          <w:iCs/>
          <w:sz w:val="22"/>
          <w:szCs w:val="22"/>
        </w:rPr>
        <w:t>K</w:t>
      </w:r>
      <w:r w:rsidRPr="00E2221D">
        <w:rPr>
          <w:rFonts w:asciiTheme="minorHAnsi" w:hAnsiTheme="minorHAnsi" w:cs="Arial"/>
          <w:iCs/>
          <w:sz w:val="22"/>
          <w:szCs w:val="22"/>
        </w:rPr>
        <w:t xml:space="preserve">atalogi </w:t>
      </w:r>
      <w:r w:rsidR="00FE4845" w:rsidRPr="00E2221D">
        <w:rPr>
          <w:rFonts w:asciiTheme="minorHAnsi" w:hAnsiTheme="minorHAnsi" w:cs="Arial"/>
          <w:iCs/>
          <w:sz w:val="22"/>
          <w:szCs w:val="22"/>
        </w:rPr>
        <w:t>N</w:t>
      </w:r>
      <w:r w:rsidRPr="00E2221D">
        <w:rPr>
          <w:rFonts w:asciiTheme="minorHAnsi" w:hAnsiTheme="minorHAnsi" w:cs="Arial"/>
          <w:iCs/>
          <w:sz w:val="22"/>
          <w:szCs w:val="22"/>
        </w:rPr>
        <w:t xml:space="preserve">akładów </w:t>
      </w:r>
      <w:r w:rsidR="00FE4845" w:rsidRPr="00E2221D">
        <w:rPr>
          <w:rFonts w:asciiTheme="minorHAnsi" w:hAnsiTheme="minorHAnsi" w:cs="Arial"/>
          <w:iCs/>
          <w:sz w:val="22"/>
          <w:szCs w:val="22"/>
        </w:rPr>
        <w:t>R</w:t>
      </w:r>
      <w:r w:rsidRPr="00E2221D">
        <w:rPr>
          <w:rFonts w:asciiTheme="minorHAnsi" w:hAnsiTheme="minorHAnsi" w:cs="Arial"/>
          <w:iCs/>
          <w:sz w:val="22"/>
          <w:szCs w:val="22"/>
        </w:rPr>
        <w:t>zeczowych.</w:t>
      </w:r>
    </w:p>
    <w:p w14:paraId="5FD9B7C5" w14:textId="7701B32C" w:rsidR="003912AF" w:rsidRPr="00E2221D" w:rsidRDefault="003912AF" w:rsidP="000524E9">
      <w:pPr>
        <w:pStyle w:val="Akapitzlist"/>
        <w:numPr>
          <w:ilvl w:val="0"/>
          <w:numId w:val="80"/>
        </w:numPr>
        <w:spacing w:line="276" w:lineRule="auto"/>
        <w:jc w:val="both"/>
        <w:rPr>
          <w:rFonts w:asciiTheme="minorHAnsi" w:hAnsiTheme="minorHAnsi" w:cs="Arial"/>
          <w:iCs/>
          <w:sz w:val="22"/>
          <w:szCs w:val="22"/>
        </w:rPr>
      </w:pPr>
      <w:r w:rsidRPr="00E2221D">
        <w:rPr>
          <w:rFonts w:asciiTheme="minorHAnsi" w:hAnsiTheme="minorHAnsi" w:cs="Arial"/>
          <w:iCs/>
          <w:sz w:val="22"/>
          <w:szCs w:val="22"/>
        </w:rPr>
        <w:lastRenderedPageBreak/>
        <w:t>Prawomocną Decyzję pozwolenia na budowę hali</w:t>
      </w:r>
      <w:r w:rsidR="008727AC" w:rsidRPr="00E2221D">
        <w:rPr>
          <w:rFonts w:asciiTheme="minorHAnsi" w:hAnsiTheme="minorHAnsi" w:cs="Arial"/>
          <w:iCs/>
          <w:sz w:val="22"/>
          <w:szCs w:val="22"/>
        </w:rPr>
        <w:t xml:space="preserve"> handlowo</w:t>
      </w:r>
      <w:r w:rsidRPr="00E2221D">
        <w:rPr>
          <w:rFonts w:asciiTheme="minorHAnsi" w:hAnsiTheme="minorHAnsi" w:cs="Arial"/>
          <w:iCs/>
          <w:sz w:val="22"/>
          <w:szCs w:val="22"/>
        </w:rPr>
        <w:t xml:space="preserve"> </w:t>
      </w:r>
      <w:r w:rsidR="008727AC" w:rsidRPr="00E2221D">
        <w:rPr>
          <w:rFonts w:asciiTheme="minorHAnsi" w:hAnsiTheme="minorHAnsi" w:cs="Arial"/>
          <w:iCs/>
          <w:sz w:val="22"/>
          <w:szCs w:val="22"/>
        </w:rPr>
        <w:t>magazynowej M1</w:t>
      </w:r>
      <w:r w:rsidRPr="00E2221D">
        <w:rPr>
          <w:rFonts w:asciiTheme="minorHAnsi" w:hAnsiTheme="minorHAnsi" w:cs="Arial"/>
          <w:iCs/>
          <w:sz w:val="22"/>
          <w:szCs w:val="22"/>
        </w:rPr>
        <w:t xml:space="preserve"> wraz z infrastrukturą towarzyszącą.</w:t>
      </w:r>
    </w:p>
    <w:p w14:paraId="3E6BF109" w14:textId="77777777" w:rsidR="003912AF" w:rsidRPr="00E2221D" w:rsidRDefault="003912AF" w:rsidP="003912AF">
      <w:pPr>
        <w:pStyle w:val="Akapitzlist"/>
        <w:spacing w:line="276" w:lineRule="auto"/>
        <w:ind w:left="2490"/>
        <w:jc w:val="both"/>
        <w:rPr>
          <w:rFonts w:asciiTheme="minorHAnsi" w:hAnsiTheme="minorHAnsi" w:cs="Arial"/>
          <w:iCs/>
          <w:sz w:val="22"/>
          <w:szCs w:val="22"/>
        </w:rPr>
      </w:pPr>
    </w:p>
    <w:p w14:paraId="4E0AB265" w14:textId="77777777" w:rsidR="003912AF" w:rsidRPr="00E2221D" w:rsidRDefault="003912AF" w:rsidP="000524E9">
      <w:pPr>
        <w:pStyle w:val="Akapitzlist"/>
        <w:numPr>
          <w:ilvl w:val="0"/>
          <w:numId w:val="79"/>
        </w:numPr>
        <w:spacing w:line="276" w:lineRule="auto"/>
        <w:jc w:val="both"/>
        <w:rPr>
          <w:rFonts w:asciiTheme="minorHAnsi" w:hAnsiTheme="minorHAnsi" w:cs="Arial"/>
          <w:iCs/>
          <w:sz w:val="22"/>
          <w:szCs w:val="22"/>
        </w:rPr>
      </w:pPr>
      <w:r w:rsidRPr="00E2221D">
        <w:rPr>
          <w:rFonts w:asciiTheme="minorHAnsi" w:hAnsiTheme="minorHAnsi" w:cs="Arial"/>
          <w:iCs/>
          <w:sz w:val="22"/>
          <w:szCs w:val="22"/>
        </w:rPr>
        <w:t>Etap II realizacji procesu inwestycyjnego:</w:t>
      </w:r>
    </w:p>
    <w:p w14:paraId="0B6ABB84" w14:textId="77777777" w:rsidR="003912AF" w:rsidRPr="00E2221D" w:rsidRDefault="003912AF" w:rsidP="000524E9">
      <w:pPr>
        <w:pStyle w:val="Akapitzlist"/>
        <w:numPr>
          <w:ilvl w:val="0"/>
          <w:numId w:val="81"/>
        </w:numPr>
        <w:spacing w:line="276" w:lineRule="auto"/>
        <w:jc w:val="both"/>
        <w:rPr>
          <w:rFonts w:asciiTheme="minorHAnsi" w:hAnsiTheme="minorHAnsi" w:cs="Arial"/>
          <w:iCs/>
          <w:sz w:val="22"/>
          <w:szCs w:val="22"/>
        </w:rPr>
      </w:pPr>
      <w:r w:rsidRPr="00E2221D">
        <w:rPr>
          <w:rFonts w:asciiTheme="minorHAnsi" w:hAnsiTheme="minorHAnsi" w:cs="Arial"/>
          <w:iCs/>
          <w:sz w:val="22"/>
          <w:szCs w:val="22"/>
        </w:rPr>
        <w:t xml:space="preserve">Dokumentację powykonawczą </w:t>
      </w:r>
    </w:p>
    <w:p w14:paraId="18A85CDF" w14:textId="77777777" w:rsidR="003912AF" w:rsidRPr="00E2221D" w:rsidRDefault="003912AF" w:rsidP="000524E9">
      <w:pPr>
        <w:pStyle w:val="Akapitzlist"/>
        <w:numPr>
          <w:ilvl w:val="0"/>
          <w:numId w:val="81"/>
        </w:numPr>
        <w:spacing w:line="276" w:lineRule="auto"/>
        <w:jc w:val="both"/>
        <w:rPr>
          <w:rFonts w:asciiTheme="minorHAnsi" w:hAnsiTheme="minorHAnsi" w:cs="Arial"/>
          <w:iCs/>
          <w:sz w:val="22"/>
          <w:szCs w:val="22"/>
        </w:rPr>
      </w:pPr>
      <w:r w:rsidRPr="00E2221D">
        <w:rPr>
          <w:rFonts w:asciiTheme="minorHAnsi" w:hAnsiTheme="minorHAnsi" w:cs="Arial"/>
          <w:iCs/>
          <w:sz w:val="22"/>
          <w:szCs w:val="22"/>
        </w:rPr>
        <w:t>Prawomocną Decyzję na użytkowanie lub dokument uprawniający do rozpoczęcia użytkowania wydany przez PINB w Lublinie.</w:t>
      </w:r>
    </w:p>
    <w:p w14:paraId="0DFF870B" w14:textId="413301E7" w:rsidR="003912AF" w:rsidRPr="00E2221D" w:rsidRDefault="003912AF" w:rsidP="000524E9">
      <w:pPr>
        <w:pStyle w:val="Akapitzlist"/>
        <w:numPr>
          <w:ilvl w:val="0"/>
          <w:numId w:val="4"/>
        </w:numPr>
        <w:spacing w:line="276" w:lineRule="auto"/>
        <w:jc w:val="both"/>
        <w:rPr>
          <w:rFonts w:asciiTheme="minorHAnsi" w:hAnsiTheme="minorHAnsi" w:cs="Arial"/>
          <w:iCs/>
          <w:sz w:val="22"/>
          <w:szCs w:val="22"/>
        </w:rPr>
      </w:pPr>
      <w:r w:rsidRPr="00E2221D">
        <w:rPr>
          <w:rFonts w:asciiTheme="minorHAnsi" w:hAnsiTheme="minorHAnsi" w:cs="Arial"/>
          <w:iCs/>
          <w:sz w:val="22"/>
          <w:szCs w:val="22"/>
        </w:rPr>
        <w:t xml:space="preserve"> Jeżeli w trakcie </w:t>
      </w:r>
      <w:r w:rsidR="008727AC" w:rsidRPr="00E2221D">
        <w:rPr>
          <w:rFonts w:asciiTheme="minorHAnsi" w:hAnsiTheme="minorHAnsi" w:cs="Arial"/>
          <w:iCs/>
          <w:sz w:val="22"/>
          <w:szCs w:val="22"/>
        </w:rPr>
        <w:t>odbioru Komisja</w:t>
      </w:r>
      <w:r w:rsidRPr="00E2221D">
        <w:rPr>
          <w:rFonts w:asciiTheme="minorHAnsi" w:hAnsiTheme="minorHAnsi" w:cs="Arial"/>
          <w:iCs/>
          <w:sz w:val="22"/>
          <w:szCs w:val="22"/>
        </w:rPr>
        <w:t xml:space="preserve"> stwierdzi braki lub wady w dokumentacji wymienionej w ust 3, wówczas odmówi odbioru przedmiotu umowy z winy Wykonawcy.</w:t>
      </w:r>
    </w:p>
    <w:p w14:paraId="1EEC7509" w14:textId="77777777" w:rsidR="003912AF" w:rsidRPr="00E2221D" w:rsidRDefault="003912AF" w:rsidP="000524E9">
      <w:pPr>
        <w:pStyle w:val="Akapitzlist"/>
        <w:numPr>
          <w:ilvl w:val="0"/>
          <w:numId w:val="4"/>
        </w:numPr>
        <w:spacing w:line="276" w:lineRule="auto"/>
        <w:jc w:val="both"/>
        <w:rPr>
          <w:rFonts w:asciiTheme="minorHAnsi" w:hAnsiTheme="minorHAnsi" w:cs="Arial"/>
          <w:iCs/>
          <w:sz w:val="22"/>
          <w:szCs w:val="22"/>
        </w:rPr>
      </w:pPr>
      <w:r w:rsidRPr="00E2221D">
        <w:rPr>
          <w:rFonts w:asciiTheme="minorHAnsi" w:hAnsiTheme="minorHAnsi" w:cs="Arial"/>
          <w:iCs/>
          <w:sz w:val="22"/>
          <w:szCs w:val="22"/>
        </w:rPr>
        <w:t>Jeżeli w toku czynności odbioru okaże się, że poszczególny etap realizacji przedmiotu umowy nie został w pełni zrealizowany (np. niedokończone prace budowlane) bądź przedmiot umowy posiada wady/usterki, Zamawiający wyznaczy Wykonawcy odpowiedni termin na dokończenie lub usunięcie wad/usterek przedmiotu umowy, z możliwością naliczania kar umownych, liczonych od dnia następnego po dniu sporządzenia protokołu odbioru poszczególnego etapu realizacji inwestycji, stwierdzające powyższe uchybienia.</w:t>
      </w:r>
    </w:p>
    <w:p w14:paraId="70528B0C" w14:textId="77777777" w:rsidR="003912AF" w:rsidRPr="00E2221D" w:rsidRDefault="003912AF" w:rsidP="000524E9">
      <w:pPr>
        <w:pStyle w:val="Akapitzlist"/>
        <w:numPr>
          <w:ilvl w:val="0"/>
          <w:numId w:val="4"/>
        </w:numPr>
        <w:spacing w:line="276" w:lineRule="auto"/>
        <w:jc w:val="both"/>
        <w:rPr>
          <w:rFonts w:asciiTheme="minorHAnsi" w:hAnsiTheme="minorHAnsi" w:cs="Arial"/>
          <w:sz w:val="22"/>
          <w:szCs w:val="22"/>
        </w:rPr>
      </w:pPr>
      <w:r w:rsidRPr="00E2221D">
        <w:rPr>
          <w:rFonts w:asciiTheme="minorHAnsi" w:hAnsiTheme="minorHAnsi" w:cs="Arial"/>
          <w:iCs/>
          <w:sz w:val="22"/>
          <w:szCs w:val="22"/>
        </w:rPr>
        <w:t>Termin realizacji przedmiotu umowy oraz terminy realizacji poszczególnych zadań określone w </w:t>
      </w:r>
      <w:r w:rsidR="00561A3A" w:rsidRPr="00E2221D">
        <w:rPr>
          <w:rFonts w:asciiTheme="minorHAnsi" w:hAnsiTheme="minorHAnsi" w:cs="Arial"/>
          <w:iCs/>
          <w:sz w:val="22"/>
          <w:szCs w:val="22"/>
        </w:rPr>
        <w:t>H</w:t>
      </w:r>
      <w:r w:rsidRPr="00E2221D">
        <w:rPr>
          <w:rFonts w:asciiTheme="minorHAnsi" w:hAnsiTheme="minorHAnsi" w:cs="Arial"/>
          <w:iCs/>
          <w:sz w:val="22"/>
          <w:szCs w:val="22"/>
        </w:rPr>
        <w:t>armonogramie rzeczowo-finansowym mogą ulec zmianie w przypadku zaistnienia okoliczności określonych w ust. 7</w:t>
      </w:r>
    </w:p>
    <w:p w14:paraId="29AD2EB7" w14:textId="77777777" w:rsidR="003912AF" w:rsidRPr="00E2221D" w:rsidRDefault="003912AF" w:rsidP="000524E9">
      <w:pPr>
        <w:pStyle w:val="Akapitzlist"/>
        <w:numPr>
          <w:ilvl w:val="0"/>
          <w:numId w:val="4"/>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 Terminy ustalone w ust. 1 niniejszego paragrafu ulegną zmianie w przypadkach:</w:t>
      </w:r>
    </w:p>
    <w:p w14:paraId="73E5F6EC" w14:textId="77777777" w:rsidR="003912AF" w:rsidRPr="00E2221D" w:rsidRDefault="003912AF" w:rsidP="000524E9">
      <w:pPr>
        <w:pStyle w:val="Akapitzlist"/>
        <w:numPr>
          <w:ilvl w:val="0"/>
          <w:numId w:val="5"/>
        </w:numPr>
        <w:spacing w:line="276" w:lineRule="auto"/>
        <w:jc w:val="both"/>
        <w:rPr>
          <w:rFonts w:asciiTheme="minorHAnsi" w:hAnsiTheme="minorHAnsi" w:cs="Arial"/>
          <w:sz w:val="22"/>
          <w:szCs w:val="22"/>
        </w:rPr>
      </w:pPr>
      <w:r w:rsidRPr="00E2221D">
        <w:rPr>
          <w:rFonts w:asciiTheme="minorHAnsi" w:hAnsiTheme="minorHAnsi" w:cs="Arial"/>
          <w:sz w:val="22"/>
          <w:szCs w:val="22"/>
        </w:rPr>
        <w:t>Okoliczności leżących po stornie Zamawiającego, np. wstrzymanie prac projektowych lub robót budowlanych przez Zamawiającego,</w:t>
      </w:r>
    </w:p>
    <w:p w14:paraId="583EB0C5" w14:textId="580B70EE" w:rsidR="003912AF" w:rsidRPr="00E2221D" w:rsidRDefault="003912AF" w:rsidP="000524E9">
      <w:pPr>
        <w:pStyle w:val="Akapitzlist"/>
        <w:numPr>
          <w:ilvl w:val="0"/>
          <w:numId w:val="5"/>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Działania siły wyższej (na przykład klęski żywiołowej), mającej bezpośredni wpływ na terminowość wykonania </w:t>
      </w:r>
      <w:r w:rsidR="008727AC" w:rsidRPr="00E2221D">
        <w:rPr>
          <w:rFonts w:asciiTheme="minorHAnsi" w:hAnsiTheme="minorHAnsi" w:cs="Arial"/>
          <w:sz w:val="22"/>
          <w:szCs w:val="22"/>
        </w:rPr>
        <w:t>prac projektowych</w:t>
      </w:r>
      <w:r w:rsidRPr="00E2221D">
        <w:rPr>
          <w:rFonts w:asciiTheme="minorHAnsi" w:hAnsiTheme="minorHAnsi" w:cs="Arial"/>
          <w:sz w:val="22"/>
          <w:szCs w:val="22"/>
        </w:rPr>
        <w:t xml:space="preserve"> lub robót budowlanych,</w:t>
      </w:r>
    </w:p>
    <w:p w14:paraId="78106B47" w14:textId="77777777" w:rsidR="003912AF" w:rsidRPr="00E2221D" w:rsidRDefault="003912AF" w:rsidP="000524E9">
      <w:pPr>
        <w:pStyle w:val="Akapitzlist"/>
        <w:numPr>
          <w:ilvl w:val="0"/>
          <w:numId w:val="5"/>
        </w:numPr>
        <w:spacing w:line="276" w:lineRule="auto"/>
        <w:jc w:val="both"/>
        <w:rPr>
          <w:rFonts w:asciiTheme="minorHAnsi" w:hAnsiTheme="minorHAnsi" w:cs="Arial"/>
          <w:sz w:val="22"/>
          <w:szCs w:val="22"/>
        </w:rPr>
      </w:pPr>
      <w:r w:rsidRPr="00E2221D">
        <w:rPr>
          <w:rFonts w:asciiTheme="minorHAnsi" w:hAnsiTheme="minorHAnsi" w:cs="Arial"/>
          <w:sz w:val="22"/>
          <w:szCs w:val="22"/>
        </w:rPr>
        <w:t>Wystąpienia niekorzystnych warunków atmosferycznych uniemożliwiających wykonanie robót budowlanych</w:t>
      </w:r>
      <w:r w:rsidR="00561A3A" w:rsidRPr="00E2221D">
        <w:rPr>
          <w:rFonts w:asciiTheme="minorHAnsi" w:hAnsiTheme="minorHAnsi" w:cs="Arial"/>
          <w:sz w:val="22"/>
          <w:szCs w:val="22"/>
        </w:rPr>
        <w:t xml:space="preserve"> </w:t>
      </w:r>
      <w:r w:rsidRPr="00E2221D">
        <w:rPr>
          <w:rFonts w:asciiTheme="minorHAnsi" w:hAnsiTheme="minorHAnsi" w:cs="Arial"/>
          <w:sz w:val="22"/>
          <w:szCs w:val="22"/>
        </w:rPr>
        <w:t xml:space="preserve">(np. trzęsienia ziemi, trąby powietrzne, powodzie, silne opady deszczu, śniegu, temperatury powietrza poniżej – 10 </w:t>
      </w:r>
      <w:r w:rsidRPr="00E2221D">
        <w:rPr>
          <w:rFonts w:asciiTheme="minorHAnsi" w:hAnsiTheme="minorHAnsi" w:cs="Arial"/>
          <w:sz w:val="22"/>
          <w:szCs w:val="22"/>
          <w:vertAlign w:val="superscript"/>
        </w:rPr>
        <w:t>0</w:t>
      </w:r>
      <w:r w:rsidRPr="00E2221D">
        <w:rPr>
          <w:rFonts w:asciiTheme="minorHAnsi" w:hAnsiTheme="minorHAnsi" w:cs="Arial"/>
          <w:sz w:val="22"/>
          <w:szCs w:val="22"/>
        </w:rPr>
        <w:t>C), trwających co najmniej 3 dni,</w:t>
      </w:r>
    </w:p>
    <w:p w14:paraId="28F06A58" w14:textId="49F84708" w:rsidR="003912AF" w:rsidRPr="00E2221D" w:rsidRDefault="003912AF" w:rsidP="000524E9">
      <w:pPr>
        <w:pStyle w:val="Akapitzlist"/>
        <w:numPr>
          <w:ilvl w:val="0"/>
          <w:numId w:val="5"/>
        </w:numPr>
        <w:spacing w:line="276" w:lineRule="auto"/>
        <w:jc w:val="both"/>
        <w:rPr>
          <w:rFonts w:asciiTheme="minorHAnsi" w:hAnsiTheme="minorHAnsi" w:cs="Arial"/>
          <w:sz w:val="22"/>
          <w:szCs w:val="22"/>
        </w:rPr>
      </w:pPr>
      <w:r w:rsidRPr="00E2221D">
        <w:rPr>
          <w:rFonts w:asciiTheme="minorHAnsi" w:hAnsiTheme="minorHAnsi" w:cs="Arial"/>
          <w:sz w:val="22"/>
          <w:szCs w:val="22"/>
        </w:rPr>
        <w:t>Wykopalisk uniemożliwiających wykonywanie robót budowlanych (np.</w:t>
      </w:r>
      <w:r w:rsidRPr="00E2221D">
        <w:t xml:space="preserve"> </w:t>
      </w:r>
      <w:r w:rsidRPr="00E2221D">
        <w:rPr>
          <w:rFonts w:asciiTheme="minorHAnsi" w:hAnsiTheme="minorHAnsi" w:cs="Arial"/>
          <w:sz w:val="22"/>
          <w:szCs w:val="22"/>
        </w:rPr>
        <w:t>niewypały i niewybuchy, wykopaliska archeologiczne),</w:t>
      </w:r>
    </w:p>
    <w:p w14:paraId="2A2C8D02" w14:textId="77777777" w:rsidR="003912AF" w:rsidRPr="00E2221D" w:rsidRDefault="003912AF" w:rsidP="000524E9">
      <w:pPr>
        <w:pStyle w:val="Akapitzlist"/>
        <w:numPr>
          <w:ilvl w:val="0"/>
          <w:numId w:val="5"/>
        </w:numPr>
        <w:spacing w:line="276" w:lineRule="auto"/>
        <w:jc w:val="both"/>
        <w:rPr>
          <w:rFonts w:asciiTheme="minorHAnsi" w:hAnsiTheme="minorHAnsi" w:cs="Arial"/>
          <w:sz w:val="22"/>
          <w:szCs w:val="22"/>
        </w:rPr>
      </w:pPr>
      <w:r w:rsidRPr="00E2221D">
        <w:rPr>
          <w:rFonts w:asciiTheme="minorHAnsi" w:hAnsiTheme="minorHAnsi" w:cs="Arial"/>
          <w:sz w:val="22"/>
          <w:szCs w:val="22"/>
        </w:rPr>
        <w:t>Wykonania robót budowlanych zamiennych lub dodatkowych, jeśli podyktowane jest to ich charakterem,</w:t>
      </w:r>
    </w:p>
    <w:p w14:paraId="0A2A53CE" w14:textId="77777777" w:rsidR="003912AF" w:rsidRPr="00E2221D" w:rsidRDefault="003912AF" w:rsidP="000524E9">
      <w:pPr>
        <w:pStyle w:val="Akapitzlist"/>
        <w:numPr>
          <w:ilvl w:val="0"/>
          <w:numId w:val="5"/>
        </w:numPr>
        <w:spacing w:line="276" w:lineRule="auto"/>
        <w:jc w:val="both"/>
        <w:rPr>
          <w:rFonts w:asciiTheme="minorHAnsi" w:hAnsiTheme="minorHAnsi" w:cs="Arial"/>
          <w:sz w:val="22"/>
          <w:szCs w:val="22"/>
        </w:rPr>
      </w:pPr>
      <w:r w:rsidRPr="00E2221D">
        <w:rPr>
          <w:rFonts w:asciiTheme="minorHAnsi" w:hAnsiTheme="minorHAnsi" w:cs="Arial"/>
          <w:sz w:val="22"/>
          <w:szCs w:val="22"/>
        </w:rPr>
        <w:t>Wprowadzenia przez Projektanta w trybie nadzoru autorskiego zmian w dokumentacji projektowej lub specyfikacji technicznej wykonania i odbioru robót budowlanych w celu prawidłowego wykonania robót budowlanych,</w:t>
      </w:r>
    </w:p>
    <w:p w14:paraId="14DDC3A8" w14:textId="77777777" w:rsidR="003912AF" w:rsidRPr="00E2221D" w:rsidRDefault="003912AF" w:rsidP="000524E9">
      <w:pPr>
        <w:pStyle w:val="Akapitzlist"/>
        <w:numPr>
          <w:ilvl w:val="0"/>
          <w:numId w:val="5"/>
        </w:numPr>
        <w:spacing w:line="276" w:lineRule="auto"/>
        <w:jc w:val="both"/>
        <w:rPr>
          <w:rFonts w:asciiTheme="minorHAnsi" w:hAnsiTheme="minorHAnsi" w:cs="Arial"/>
          <w:sz w:val="22"/>
          <w:szCs w:val="22"/>
        </w:rPr>
      </w:pPr>
      <w:r w:rsidRPr="00E2221D">
        <w:rPr>
          <w:rFonts w:asciiTheme="minorHAnsi" w:hAnsiTheme="minorHAnsi" w:cs="Arial"/>
          <w:sz w:val="22"/>
          <w:szCs w:val="22"/>
        </w:rPr>
        <w:t>Odmowy wydania przez organy administracji lub inne podmioty wymaganych decyzji, zezwoleń, uzgodnień z przyczyn niezawinionych przez Zamawiającego lub Wykonawcę.</w:t>
      </w:r>
    </w:p>
    <w:p w14:paraId="1AA7B1E4" w14:textId="5F88DEFF" w:rsidR="003912AF" w:rsidRPr="00E2221D" w:rsidRDefault="003912AF" w:rsidP="000524E9">
      <w:pPr>
        <w:pStyle w:val="Akapitzlist"/>
        <w:numPr>
          <w:ilvl w:val="0"/>
          <w:numId w:val="5"/>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Wystąpienia okoliczności, których strony umowy nie były w stanie przewidzieć w momencie jej zawierania, </w:t>
      </w:r>
      <w:r w:rsidR="008727AC" w:rsidRPr="00E2221D">
        <w:rPr>
          <w:rFonts w:asciiTheme="minorHAnsi" w:hAnsiTheme="minorHAnsi" w:cs="Arial"/>
          <w:sz w:val="22"/>
          <w:szCs w:val="22"/>
        </w:rPr>
        <w:t>mimo zachowania</w:t>
      </w:r>
      <w:r w:rsidRPr="00E2221D">
        <w:rPr>
          <w:rFonts w:asciiTheme="minorHAnsi" w:hAnsiTheme="minorHAnsi" w:cs="Arial"/>
          <w:sz w:val="22"/>
          <w:szCs w:val="22"/>
        </w:rPr>
        <w:t xml:space="preserve"> należytej staranności.</w:t>
      </w:r>
    </w:p>
    <w:p w14:paraId="2E603199" w14:textId="77777777" w:rsidR="003912AF" w:rsidRPr="00E2221D" w:rsidRDefault="003912AF" w:rsidP="000524E9">
      <w:pPr>
        <w:pStyle w:val="Akapitzlist"/>
        <w:numPr>
          <w:ilvl w:val="0"/>
          <w:numId w:val="4"/>
        </w:numPr>
        <w:spacing w:line="276" w:lineRule="auto"/>
        <w:jc w:val="both"/>
        <w:rPr>
          <w:rFonts w:asciiTheme="minorHAnsi" w:hAnsiTheme="minorHAnsi" w:cs="Arial"/>
          <w:sz w:val="22"/>
          <w:szCs w:val="22"/>
        </w:rPr>
      </w:pPr>
      <w:r w:rsidRPr="00E2221D">
        <w:rPr>
          <w:rFonts w:asciiTheme="minorHAnsi" w:hAnsiTheme="minorHAnsi" w:cs="Arial"/>
          <w:sz w:val="22"/>
          <w:szCs w:val="22"/>
        </w:rPr>
        <w:t>Zmiany terminu, o których mowa w ust. 6, muszą być odnotowane w dzienniku budowy oraz muszą być udokumentowane stosownymi pismami/protokołami podpisanymi przez Kierownika budowy i Inspektora oraz zaakceptowane przez Zamawiającego.</w:t>
      </w:r>
    </w:p>
    <w:p w14:paraId="3B5B9625" w14:textId="77777777" w:rsidR="003912AF" w:rsidRPr="00E2221D" w:rsidRDefault="003912AF" w:rsidP="000524E9">
      <w:pPr>
        <w:pStyle w:val="Akapitzlist"/>
        <w:numPr>
          <w:ilvl w:val="0"/>
          <w:numId w:val="4"/>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W przedstawionych w ust. 6 przypadkach wystąpienia zmian terminu realizacji zamówienia, strony ustalą nowe terminy, z tym, że maksymalny okres przesunięcia terminu zakończenia </w:t>
      </w:r>
      <w:r w:rsidR="000C7465" w:rsidRPr="00E2221D">
        <w:rPr>
          <w:rFonts w:asciiTheme="minorHAnsi" w:hAnsiTheme="minorHAnsi" w:cs="Arial"/>
          <w:sz w:val="22"/>
          <w:szCs w:val="22"/>
        </w:rPr>
        <w:t>poszczególnych etapów przedmiotu umowy</w:t>
      </w:r>
      <w:r w:rsidRPr="00E2221D">
        <w:rPr>
          <w:rFonts w:asciiTheme="minorHAnsi" w:hAnsiTheme="minorHAnsi" w:cs="Arial"/>
          <w:sz w:val="22"/>
          <w:szCs w:val="22"/>
        </w:rPr>
        <w:t xml:space="preserve"> musi być co najmniej równy okresowi przerwy lub przestoju. Przesunięcie terminu będzie musiało być szczegółowo uzasadnione przez Wykonawcę i zaakceptowane przez Zamawiającego.</w:t>
      </w:r>
    </w:p>
    <w:p w14:paraId="439BE1EF" w14:textId="77777777" w:rsidR="00BF3457" w:rsidRPr="00E2221D" w:rsidRDefault="00BF3457" w:rsidP="00BF3457">
      <w:pPr>
        <w:spacing w:line="276" w:lineRule="auto"/>
        <w:jc w:val="center"/>
        <w:rPr>
          <w:rFonts w:asciiTheme="minorHAnsi" w:hAnsiTheme="minorHAnsi" w:cs="Arial"/>
          <w:b/>
          <w:sz w:val="22"/>
          <w:szCs w:val="22"/>
        </w:rPr>
      </w:pPr>
    </w:p>
    <w:p w14:paraId="7AFF80EC" w14:textId="77777777" w:rsidR="00552EC1" w:rsidRPr="00E2221D" w:rsidRDefault="00552EC1" w:rsidP="00BF3457">
      <w:pPr>
        <w:spacing w:line="276" w:lineRule="auto"/>
        <w:jc w:val="center"/>
        <w:rPr>
          <w:rFonts w:asciiTheme="minorHAnsi" w:hAnsiTheme="minorHAnsi" w:cs="Arial"/>
          <w:b/>
          <w:sz w:val="22"/>
          <w:szCs w:val="22"/>
        </w:rPr>
      </w:pPr>
    </w:p>
    <w:p w14:paraId="7FFBB5E1" w14:textId="77777777" w:rsidR="00552EC1" w:rsidRPr="00E2221D" w:rsidRDefault="00552EC1" w:rsidP="00BF3457">
      <w:pPr>
        <w:spacing w:line="276" w:lineRule="auto"/>
        <w:jc w:val="center"/>
        <w:rPr>
          <w:rFonts w:asciiTheme="minorHAnsi" w:hAnsiTheme="minorHAnsi" w:cs="Arial"/>
          <w:b/>
          <w:sz w:val="22"/>
          <w:szCs w:val="22"/>
        </w:rPr>
      </w:pPr>
    </w:p>
    <w:p w14:paraId="4E375528" w14:textId="77777777" w:rsidR="00BF3457" w:rsidRPr="00E2221D" w:rsidRDefault="001014DD"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lastRenderedPageBreak/>
        <w:t xml:space="preserve">§ </w:t>
      </w:r>
      <w:r w:rsidR="00B22446" w:rsidRPr="00E2221D">
        <w:rPr>
          <w:rFonts w:asciiTheme="minorHAnsi" w:hAnsiTheme="minorHAnsi" w:cs="Arial"/>
          <w:b/>
          <w:sz w:val="22"/>
          <w:szCs w:val="22"/>
        </w:rPr>
        <w:t>8</w:t>
      </w:r>
    </w:p>
    <w:p w14:paraId="3BCAB660" w14:textId="77777777" w:rsidR="00BF3457" w:rsidRPr="00E2221D" w:rsidRDefault="00000F94"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t>WYNAGRODZENIE I ROZLICZENIA</w:t>
      </w:r>
    </w:p>
    <w:p w14:paraId="6AC3485B" w14:textId="77777777" w:rsidR="00561A3A" w:rsidRPr="00E2221D" w:rsidRDefault="00561A3A" w:rsidP="00255577">
      <w:pPr>
        <w:pStyle w:val="Akapitzlist"/>
        <w:numPr>
          <w:ilvl w:val="0"/>
          <w:numId w:val="6"/>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Za wykonanie przedmiotu umowy strony ustalają wynagrodzenie </w:t>
      </w:r>
      <w:r w:rsidR="006D363E" w:rsidRPr="00E2221D">
        <w:rPr>
          <w:rFonts w:asciiTheme="minorHAnsi" w:hAnsiTheme="minorHAnsi" w:cs="Arial"/>
          <w:sz w:val="22"/>
          <w:szCs w:val="22"/>
        </w:rPr>
        <w:t>ryczałtowe w łącznej kwocie netto ……………………………..zł (słownie:……………………………………………………); brutto</w:t>
      </w:r>
      <w:r w:rsidR="00300544" w:rsidRPr="00E2221D">
        <w:rPr>
          <w:rFonts w:asciiTheme="minorHAnsi" w:hAnsiTheme="minorHAnsi" w:cs="Arial"/>
          <w:sz w:val="22"/>
          <w:szCs w:val="22"/>
        </w:rPr>
        <w:t xml:space="preserve"> </w:t>
      </w:r>
      <w:r w:rsidR="006D363E" w:rsidRPr="00E2221D">
        <w:rPr>
          <w:rFonts w:asciiTheme="minorHAnsi" w:hAnsiTheme="minorHAnsi" w:cs="Arial"/>
          <w:sz w:val="22"/>
          <w:szCs w:val="22"/>
        </w:rPr>
        <w:t>…………………………….zł, (słownie:……………………………………………………) n</w:t>
      </w:r>
      <w:r w:rsidRPr="00E2221D">
        <w:rPr>
          <w:rFonts w:asciiTheme="minorHAnsi" w:hAnsiTheme="minorHAnsi" w:cs="Arial"/>
          <w:sz w:val="22"/>
          <w:szCs w:val="22"/>
        </w:rPr>
        <w:t>a</w:t>
      </w:r>
      <w:r w:rsidR="006D363E" w:rsidRPr="00E2221D">
        <w:rPr>
          <w:rFonts w:asciiTheme="minorHAnsi" w:hAnsiTheme="minorHAnsi" w:cs="Arial"/>
          <w:sz w:val="22"/>
          <w:szCs w:val="22"/>
        </w:rPr>
        <w:t xml:space="preserve"> którą składają się</w:t>
      </w:r>
      <w:r w:rsidRPr="00E2221D">
        <w:rPr>
          <w:rFonts w:asciiTheme="minorHAnsi" w:hAnsiTheme="minorHAnsi" w:cs="Arial"/>
          <w:sz w:val="22"/>
          <w:szCs w:val="22"/>
        </w:rPr>
        <w:t>:</w:t>
      </w:r>
    </w:p>
    <w:p w14:paraId="60BBAFD6" w14:textId="77777777" w:rsidR="00561A3A" w:rsidRPr="00E2221D" w:rsidRDefault="00561A3A" w:rsidP="00255577">
      <w:pPr>
        <w:pStyle w:val="Akapitzlist"/>
        <w:numPr>
          <w:ilvl w:val="0"/>
          <w:numId w:val="91"/>
        </w:numPr>
        <w:spacing w:line="276" w:lineRule="auto"/>
        <w:jc w:val="both"/>
        <w:rPr>
          <w:rFonts w:asciiTheme="minorHAnsi" w:hAnsiTheme="minorHAnsi" w:cs="Arial"/>
          <w:sz w:val="22"/>
          <w:szCs w:val="22"/>
        </w:rPr>
      </w:pPr>
      <w:r w:rsidRPr="00E2221D">
        <w:rPr>
          <w:rFonts w:asciiTheme="minorHAnsi" w:hAnsiTheme="minorHAnsi" w:cs="Arial"/>
          <w:sz w:val="22"/>
          <w:szCs w:val="22"/>
        </w:rPr>
        <w:t>Eta</w:t>
      </w:r>
      <w:r w:rsidR="006D363E" w:rsidRPr="00E2221D">
        <w:rPr>
          <w:rFonts w:asciiTheme="minorHAnsi" w:hAnsiTheme="minorHAnsi" w:cs="Arial"/>
          <w:sz w:val="22"/>
          <w:szCs w:val="22"/>
        </w:rPr>
        <w:t>p I realizacji przedmiotu umowy:</w:t>
      </w:r>
    </w:p>
    <w:p w14:paraId="279A679F" w14:textId="31B2D46B" w:rsidR="001135AE" w:rsidRPr="00E2221D" w:rsidRDefault="001135AE" w:rsidP="00255577">
      <w:pPr>
        <w:pStyle w:val="Akapitzlist"/>
        <w:numPr>
          <w:ilvl w:val="0"/>
          <w:numId w:val="101"/>
        </w:numPr>
        <w:spacing w:line="276" w:lineRule="auto"/>
        <w:jc w:val="both"/>
        <w:rPr>
          <w:rFonts w:asciiTheme="minorHAnsi" w:hAnsiTheme="minorHAnsi" w:cs="Arial"/>
          <w:sz w:val="22"/>
          <w:szCs w:val="22"/>
        </w:rPr>
      </w:pPr>
      <w:r w:rsidRPr="00E2221D">
        <w:rPr>
          <w:rFonts w:asciiTheme="minorHAnsi" w:hAnsiTheme="minorHAnsi" w:cs="Arial"/>
          <w:sz w:val="22"/>
          <w:szCs w:val="22"/>
        </w:rPr>
        <w:t>– projekt</w:t>
      </w:r>
      <w:r w:rsidR="00255577" w:rsidRPr="00E2221D">
        <w:rPr>
          <w:rFonts w:asciiTheme="minorHAnsi" w:hAnsiTheme="minorHAnsi" w:cs="Arial"/>
          <w:sz w:val="22"/>
          <w:szCs w:val="22"/>
        </w:rPr>
        <w:t xml:space="preserve"> </w:t>
      </w:r>
      <w:r w:rsidRPr="00E2221D">
        <w:rPr>
          <w:rFonts w:asciiTheme="minorHAnsi" w:hAnsiTheme="minorHAnsi" w:cs="Arial"/>
          <w:sz w:val="22"/>
          <w:szCs w:val="22"/>
        </w:rPr>
        <w:t>budowlany:</w:t>
      </w:r>
    </w:p>
    <w:p w14:paraId="1B558A59" w14:textId="42344ECF" w:rsidR="006D363E" w:rsidRPr="00E2221D" w:rsidRDefault="00561A3A" w:rsidP="00255577">
      <w:pPr>
        <w:pStyle w:val="Akapitzlist"/>
        <w:spacing w:line="276" w:lineRule="auto"/>
        <w:ind w:left="1429"/>
        <w:jc w:val="both"/>
        <w:rPr>
          <w:rFonts w:asciiTheme="minorHAnsi" w:hAnsiTheme="minorHAnsi" w:cs="Arial"/>
          <w:sz w:val="22"/>
          <w:szCs w:val="22"/>
        </w:rPr>
      </w:pPr>
      <w:r w:rsidRPr="00E2221D">
        <w:rPr>
          <w:rFonts w:asciiTheme="minorHAnsi" w:hAnsiTheme="minorHAnsi" w:cs="Arial"/>
          <w:sz w:val="22"/>
          <w:szCs w:val="22"/>
        </w:rPr>
        <w:t>netto …………………………….. zł</w:t>
      </w:r>
      <w:r w:rsidR="006D363E" w:rsidRPr="00E2221D">
        <w:rPr>
          <w:rFonts w:asciiTheme="minorHAnsi" w:hAnsiTheme="minorHAnsi" w:cs="Arial"/>
          <w:sz w:val="22"/>
          <w:szCs w:val="22"/>
        </w:rPr>
        <w:t xml:space="preserve"> (</w:t>
      </w:r>
      <w:r w:rsidR="008727AC" w:rsidRPr="00E2221D">
        <w:rPr>
          <w:rFonts w:asciiTheme="minorHAnsi" w:hAnsiTheme="minorHAnsi" w:cs="Arial"/>
          <w:sz w:val="22"/>
          <w:szCs w:val="22"/>
        </w:rPr>
        <w:t>słownie:</w:t>
      </w:r>
      <w:r w:rsidR="006D363E" w:rsidRPr="00E2221D">
        <w:rPr>
          <w:rFonts w:asciiTheme="minorHAnsi" w:hAnsiTheme="minorHAnsi" w:cs="Arial"/>
          <w:sz w:val="22"/>
          <w:szCs w:val="22"/>
        </w:rPr>
        <w:t>…………………………………………………)</w:t>
      </w:r>
      <w:r w:rsidRPr="00E2221D">
        <w:rPr>
          <w:rFonts w:asciiTheme="minorHAnsi" w:hAnsiTheme="minorHAnsi" w:cs="Arial"/>
          <w:sz w:val="22"/>
          <w:szCs w:val="22"/>
        </w:rPr>
        <w:t xml:space="preserve">; </w:t>
      </w:r>
    </w:p>
    <w:p w14:paraId="3BA9377F" w14:textId="49D35A61" w:rsidR="00561A3A" w:rsidRPr="00E2221D" w:rsidRDefault="00561A3A" w:rsidP="00255577">
      <w:pPr>
        <w:pStyle w:val="Akapitzlist"/>
        <w:spacing w:line="276" w:lineRule="auto"/>
        <w:ind w:left="1429"/>
        <w:jc w:val="both"/>
        <w:rPr>
          <w:rFonts w:asciiTheme="minorHAnsi" w:hAnsiTheme="minorHAnsi" w:cs="Arial"/>
          <w:sz w:val="22"/>
          <w:szCs w:val="22"/>
        </w:rPr>
      </w:pPr>
      <w:r w:rsidRPr="00E2221D">
        <w:rPr>
          <w:rFonts w:asciiTheme="minorHAnsi" w:hAnsiTheme="minorHAnsi" w:cs="Arial"/>
          <w:sz w:val="22"/>
          <w:szCs w:val="22"/>
        </w:rPr>
        <w:t xml:space="preserve">brutto……………………………. zł, </w:t>
      </w:r>
      <w:r w:rsidR="006D363E" w:rsidRPr="00E2221D">
        <w:rPr>
          <w:rFonts w:asciiTheme="minorHAnsi" w:hAnsiTheme="minorHAnsi" w:cs="Arial"/>
          <w:sz w:val="22"/>
          <w:szCs w:val="22"/>
        </w:rPr>
        <w:t>(</w:t>
      </w:r>
      <w:r w:rsidR="008727AC" w:rsidRPr="00E2221D">
        <w:rPr>
          <w:rFonts w:asciiTheme="minorHAnsi" w:hAnsiTheme="minorHAnsi" w:cs="Arial"/>
          <w:sz w:val="22"/>
          <w:szCs w:val="22"/>
        </w:rPr>
        <w:t>słownie:</w:t>
      </w:r>
      <w:r w:rsidR="006D363E" w:rsidRPr="00E2221D">
        <w:rPr>
          <w:rFonts w:asciiTheme="minorHAnsi" w:hAnsiTheme="minorHAnsi" w:cs="Arial"/>
          <w:sz w:val="22"/>
          <w:szCs w:val="22"/>
        </w:rPr>
        <w:t>…………………………………………………)</w:t>
      </w:r>
    </w:p>
    <w:p w14:paraId="165700C1" w14:textId="5B47549C" w:rsidR="001135AE" w:rsidRPr="00E2221D" w:rsidRDefault="001135AE" w:rsidP="00255577">
      <w:pPr>
        <w:pStyle w:val="Akapitzlist"/>
        <w:numPr>
          <w:ilvl w:val="0"/>
          <w:numId w:val="101"/>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 - pozostałe czynności: </w:t>
      </w:r>
    </w:p>
    <w:p w14:paraId="232DD761" w14:textId="77777777" w:rsidR="001135AE" w:rsidRPr="00E2221D" w:rsidRDefault="001135AE" w:rsidP="00255577">
      <w:pPr>
        <w:pStyle w:val="Akapitzlist"/>
        <w:spacing w:line="276" w:lineRule="auto"/>
        <w:ind w:left="1429"/>
        <w:jc w:val="both"/>
        <w:rPr>
          <w:rFonts w:asciiTheme="minorHAnsi" w:hAnsiTheme="minorHAnsi" w:cs="Arial"/>
          <w:sz w:val="22"/>
          <w:szCs w:val="22"/>
        </w:rPr>
      </w:pPr>
      <w:r w:rsidRPr="00E2221D">
        <w:rPr>
          <w:rFonts w:asciiTheme="minorHAnsi" w:hAnsiTheme="minorHAnsi" w:cs="Arial"/>
          <w:sz w:val="22"/>
          <w:szCs w:val="22"/>
        </w:rPr>
        <w:t xml:space="preserve">netto …………………………….. zł (słownie:…………………………………………………); </w:t>
      </w:r>
    </w:p>
    <w:p w14:paraId="30AC619B" w14:textId="77777777" w:rsidR="001135AE" w:rsidRPr="00E2221D" w:rsidRDefault="001135AE" w:rsidP="00255577">
      <w:pPr>
        <w:pStyle w:val="Akapitzlist"/>
        <w:spacing w:line="276" w:lineRule="auto"/>
        <w:ind w:left="1429"/>
        <w:jc w:val="both"/>
        <w:rPr>
          <w:rFonts w:asciiTheme="minorHAnsi" w:hAnsiTheme="minorHAnsi" w:cs="Arial"/>
          <w:sz w:val="22"/>
          <w:szCs w:val="22"/>
        </w:rPr>
      </w:pPr>
      <w:r w:rsidRPr="00E2221D">
        <w:rPr>
          <w:rFonts w:asciiTheme="minorHAnsi" w:hAnsiTheme="minorHAnsi" w:cs="Arial"/>
          <w:sz w:val="22"/>
          <w:szCs w:val="22"/>
        </w:rPr>
        <w:t>brutto……………………………. zł, (słownie:…………………………………………………)</w:t>
      </w:r>
    </w:p>
    <w:p w14:paraId="7D9E2F70" w14:textId="77777777" w:rsidR="001135AE" w:rsidRPr="00E2221D" w:rsidRDefault="001135AE" w:rsidP="00255577">
      <w:pPr>
        <w:pStyle w:val="Akapitzlist"/>
        <w:spacing w:line="276" w:lineRule="auto"/>
        <w:ind w:left="1429"/>
        <w:jc w:val="both"/>
        <w:rPr>
          <w:rFonts w:asciiTheme="minorHAnsi" w:hAnsiTheme="minorHAnsi" w:cs="Arial"/>
          <w:sz w:val="22"/>
          <w:szCs w:val="22"/>
        </w:rPr>
      </w:pPr>
    </w:p>
    <w:p w14:paraId="65C2E1B2" w14:textId="77777777" w:rsidR="00561A3A" w:rsidRPr="00E2221D" w:rsidRDefault="00561A3A" w:rsidP="00255577">
      <w:pPr>
        <w:pStyle w:val="Akapitzlist"/>
        <w:numPr>
          <w:ilvl w:val="0"/>
          <w:numId w:val="91"/>
        </w:numPr>
        <w:spacing w:line="276" w:lineRule="auto"/>
        <w:jc w:val="both"/>
        <w:rPr>
          <w:rFonts w:asciiTheme="minorHAnsi" w:hAnsiTheme="minorHAnsi" w:cs="Arial"/>
          <w:sz w:val="22"/>
          <w:szCs w:val="22"/>
        </w:rPr>
      </w:pPr>
      <w:r w:rsidRPr="00E2221D">
        <w:rPr>
          <w:rFonts w:asciiTheme="minorHAnsi" w:hAnsiTheme="minorHAnsi" w:cs="Arial"/>
          <w:sz w:val="22"/>
          <w:szCs w:val="22"/>
        </w:rPr>
        <w:t>Etap II realizacji przedmiotu umowy</w:t>
      </w:r>
      <w:r w:rsidR="006D363E" w:rsidRPr="00E2221D">
        <w:rPr>
          <w:rFonts w:asciiTheme="minorHAnsi" w:hAnsiTheme="minorHAnsi" w:cs="Arial"/>
          <w:sz w:val="22"/>
          <w:szCs w:val="22"/>
        </w:rPr>
        <w:t>:</w:t>
      </w:r>
      <w:r w:rsidRPr="00E2221D">
        <w:rPr>
          <w:rFonts w:asciiTheme="minorHAnsi" w:hAnsiTheme="minorHAnsi" w:cs="Arial"/>
          <w:sz w:val="22"/>
          <w:szCs w:val="22"/>
        </w:rPr>
        <w:t xml:space="preserve"> </w:t>
      </w:r>
    </w:p>
    <w:p w14:paraId="2252B387" w14:textId="0F582011" w:rsidR="00CD558C" w:rsidRPr="00E2221D" w:rsidRDefault="00CD558C" w:rsidP="00255577">
      <w:pPr>
        <w:pStyle w:val="Akapitzlist"/>
        <w:numPr>
          <w:ilvl w:val="0"/>
          <w:numId w:val="102"/>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roboty budowlane </w:t>
      </w:r>
    </w:p>
    <w:p w14:paraId="00594C59" w14:textId="2BC4EA2E" w:rsidR="006D363E" w:rsidRPr="00E2221D" w:rsidRDefault="006D363E" w:rsidP="00255577">
      <w:pPr>
        <w:pStyle w:val="Akapitzlist"/>
        <w:spacing w:line="276" w:lineRule="auto"/>
        <w:ind w:left="1429"/>
        <w:jc w:val="both"/>
        <w:rPr>
          <w:rFonts w:asciiTheme="minorHAnsi" w:hAnsiTheme="minorHAnsi" w:cs="Arial"/>
          <w:sz w:val="22"/>
          <w:szCs w:val="22"/>
        </w:rPr>
      </w:pPr>
      <w:bookmarkStart w:id="22" w:name="_Hlk160016536"/>
      <w:r w:rsidRPr="00E2221D">
        <w:rPr>
          <w:rFonts w:asciiTheme="minorHAnsi" w:hAnsiTheme="minorHAnsi" w:cs="Arial"/>
          <w:sz w:val="22"/>
          <w:szCs w:val="22"/>
        </w:rPr>
        <w:t>netto …………………………….. zł (</w:t>
      </w:r>
      <w:r w:rsidR="008727AC" w:rsidRPr="00E2221D">
        <w:rPr>
          <w:rFonts w:asciiTheme="minorHAnsi" w:hAnsiTheme="minorHAnsi" w:cs="Arial"/>
          <w:sz w:val="22"/>
          <w:szCs w:val="22"/>
        </w:rPr>
        <w:t>słownie:</w:t>
      </w:r>
      <w:r w:rsidRPr="00E2221D">
        <w:rPr>
          <w:rFonts w:asciiTheme="minorHAnsi" w:hAnsiTheme="minorHAnsi" w:cs="Arial"/>
          <w:sz w:val="22"/>
          <w:szCs w:val="22"/>
        </w:rPr>
        <w:t xml:space="preserve">…………………………………………………); </w:t>
      </w:r>
    </w:p>
    <w:p w14:paraId="7CD2AE45" w14:textId="313F1128" w:rsidR="006D363E" w:rsidRPr="00E2221D" w:rsidRDefault="006D363E" w:rsidP="00255577">
      <w:pPr>
        <w:pStyle w:val="Akapitzlist"/>
        <w:spacing w:line="276" w:lineRule="auto"/>
        <w:ind w:left="1429"/>
        <w:jc w:val="both"/>
        <w:rPr>
          <w:rFonts w:asciiTheme="minorHAnsi" w:hAnsiTheme="minorHAnsi" w:cs="Arial"/>
          <w:sz w:val="22"/>
          <w:szCs w:val="22"/>
        </w:rPr>
      </w:pPr>
      <w:r w:rsidRPr="00E2221D">
        <w:rPr>
          <w:rFonts w:asciiTheme="minorHAnsi" w:hAnsiTheme="minorHAnsi" w:cs="Arial"/>
          <w:sz w:val="22"/>
          <w:szCs w:val="22"/>
        </w:rPr>
        <w:t>brutto……………………………. zł, (</w:t>
      </w:r>
      <w:r w:rsidR="008727AC" w:rsidRPr="00E2221D">
        <w:rPr>
          <w:rFonts w:asciiTheme="minorHAnsi" w:hAnsiTheme="minorHAnsi" w:cs="Arial"/>
          <w:sz w:val="22"/>
          <w:szCs w:val="22"/>
        </w:rPr>
        <w:t>słownie:</w:t>
      </w:r>
      <w:r w:rsidRPr="00E2221D">
        <w:rPr>
          <w:rFonts w:asciiTheme="minorHAnsi" w:hAnsiTheme="minorHAnsi" w:cs="Arial"/>
          <w:sz w:val="22"/>
          <w:szCs w:val="22"/>
        </w:rPr>
        <w:t>…………………………………………………)</w:t>
      </w:r>
      <w:r w:rsidR="00C52D5A" w:rsidRPr="00E2221D">
        <w:rPr>
          <w:rFonts w:asciiTheme="minorHAnsi" w:hAnsiTheme="minorHAnsi" w:cs="Arial"/>
          <w:sz w:val="22"/>
          <w:szCs w:val="22"/>
        </w:rPr>
        <w:t>.</w:t>
      </w:r>
    </w:p>
    <w:bookmarkEnd w:id="22"/>
    <w:p w14:paraId="39749942" w14:textId="1F276245" w:rsidR="00561A3A" w:rsidRPr="00E2221D" w:rsidRDefault="00255577" w:rsidP="00255577">
      <w:pPr>
        <w:pStyle w:val="Akapitzlist"/>
        <w:numPr>
          <w:ilvl w:val="0"/>
          <w:numId w:val="102"/>
        </w:numPr>
        <w:spacing w:line="276" w:lineRule="auto"/>
        <w:jc w:val="both"/>
        <w:rPr>
          <w:rFonts w:asciiTheme="minorHAnsi" w:hAnsiTheme="minorHAnsi" w:cs="Arial"/>
          <w:sz w:val="22"/>
          <w:szCs w:val="22"/>
        </w:rPr>
      </w:pPr>
      <w:r w:rsidRPr="00E2221D">
        <w:rPr>
          <w:rFonts w:asciiTheme="minorHAnsi" w:hAnsiTheme="minorHAnsi" w:cs="Arial"/>
          <w:sz w:val="22"/>
          <w:szCs w:val="22"/>
        </w:rPr>
        <w:t>pozostałe</w:t>
      </w:r>
      <w:r w:rsidR="00CD558C" w:rsidRPr="00E2221D">
        <w:rPr>
          <w:rFonts w:asciiTheme="minorHAnsi" w:hAnsiTheme="minorHAnsi" w:cs="Arial"/>
          <w:sz w:val="22"/>
          <w:szCs w:val="22"/>
        </w:rPr>
        <w:t xml:space="preserve"> prace</w:t>
      </w:r>
    </w:p>
    <w:p w14:paraId="5A15A18F" w14:textId="77777777" w:rsidR="00CD558C" w:rsidRPr="00E2221D" w:rsidRDefault="00CD558C" w:rsidP="00255577">
      <w:pPr>
        <w:pStyle w:val="Akapitzlist"/>
        <w:spacing w:line="276" w:lineRule="auto"/>
        <w:ind w:left="1429"/>
        <w:jc w:val="both"/>
        <w:rPr>
          <w:rFonts w:asciiTheme="minorHAnsi" w:hAnsiTheme="minorHAnsi" w:cs="Arial"/>
          <w:sz w:val="22"/>
          <w:szCs w:val="22"/>
        </w:rPr>
      </w:pPr>
      <w:r w:rsidRPr="00E2221D">
        <w:rPr>
          <w:rFonts w:asciiTheme="minorHAnsi" w:hAnsiTheme="minorHAnsi" w:cs="Arial"/>
          <w:sz w:val="22"/>
          <w:szCs w:val="22"/>
        </w:rPr>
        <w:t xml:space="preserve">netto …………………………….. zł (słownie:…………………………………………………); </w:t>
      </w:r>
    </w:p>
    <w:p w14:paraId="0AE3CE3C" w14:textId="77777777" w:rsidR="00CD558C" w:rsidRPr="00E2221D" w:rsidRDefault="00CD558C" w:rsidP="00255577">
      <w:pPr>
        <w:pStyle w:val="Akapitzlist"/>
        <w:spacing w:line="276" w:lineRule="auto"/>
        <w:ind w:left="1429"/>
        <w:jc w:val="both"/>
        <w:rPr>
          <w:rFonts w:asciiTheme="minorHAnsi" w:hAnsiTheme="minorHAnsi" w:cs="Arial"/>
          <w:sz w:val="22"/>
          <w:szCs w:val="22"/>
        </w:rPr>
      </w:pPr>
      <w:r w:rsidRPr="00E2221D">
        <w:rPr>
          <w:rFonts w:asciiTheme="minorHAnsi" w:hAnsiTheme="minorHAnsi" w:cs="Arial"/>
          <w:sz w:val="22"/>
          <w:szCs w:val="22"/>
        </w:rPr>
        <w:t>brutto……………………………. zł, (słownie:…………………………………………………).</w:t>
      </w:r>
    </w:p>
    <w:p w14:paraId="614B0631" w14:textId="77777777" w:rsidR="00CD558C" w:rsidRPr="00E2221D" w:rsidRDefault="00CD558C" w:rsidP="00255577">
      <w:pPr>
        <w:pStyle w:val="Akapitzlist"/>
        <w:spacing w:line="276" w:lineRule="auto"/>
        <w:jc w:val="both"/>
        <w:rPr>
          <w:rFonts w:asciiTheme="minorHAnsi" w:hAnsiTheme="minorHAnsi" w:cs="Arial"/>
          <w:sz w:val="22"/>
          <w:szCs w:val="22"/>
        </w:rPr>
      </w:pPr>
    </w:p>
    <w:p w14:paraId="49285B82" w14:textId="4A1FDD87" w:rsidR="00F06E27" w:rsidRPr="00E2221D" w:rsidRDefault="00BF3457" w:rsidP="000524E9">
      <w:pPr>
        <w:pStyle w:val="Akapitzlist"/>
        <w:numPr>
          <w:ilvl w:val="0"/>
          <w:numId w:val="6"/>
        </w:numPr>
        <w:spacing w:line="276" w:lineRule="auto"/>
        <w:jc w:val="both"/>
        <w:rPr>
          <w:rFonts w:asciiTheme="minorHAnsi" w:hAnsiTheme="minorHAnsi" w:cs="Arial"/>
          <w:sz w:val="22"/>
          <w:szCs w:val="22"/>
        </w:rPr>
      </w:pPr>
      <w:r w:rsidRPr="00E2221D">
        <w:rPr>
          <w:rFonts w:asciiTheme="minorHAnsi" w:hAnsiTheme="minorHAnsi" w:cs="Arial"/>
          <w:sz w:val="22"/>
          <w:szCs w:val="22"/>
        </w:rPr>
        <w:t>Wynagrodzenie, o którym mowa w ust. 1 obejmuje wszelkie koszty związane z realizacją przedmiotu umowy, w tym</w:t>
      </w:r>
      <w:r w:rsidR="00F06E27" w:rsidRPr="00E2221D">
        <w:rPr>
          <w:rFonts w:asciiTheme="minorHAnsi" w:hAnsiTheme="minorHAnsi" w:cs="Arial"/>
          <w:sz w:val="22"/>
          <w:szCs w:val="22"/>
        </w:rPr>
        <w:t>:</w:t>
      </w:r>
    </w:p>
    <w:p w14:paraId="2C4B5E99" w14:textId="77777777" w:rsidR="00F06E27" w:rsidRPr="00E2221D" w:rsidRDefault="00BF3457" w:rsidP="000524E9">
      <w:pPr>
        <w:pStyle w:val="Akapitzlist"/>
        <w:numPr>
          <w:ilvl w:val="0"/>
          <w:numId w:val="44"/>
        </w:numPr>
        <w:spacing w:line="276" w:lineRule="auto"/>
        <w:jc w:val="both"/>
        <w:rPr>
          <w:rFonts w:asciiTheme="minorHAnsi" w:hAnsiTheme="minorHAnsi" w:cs="Arial"/>
          <w:sz w:val="22"/>
          <w:szCs w:val="22"/>
        </w:rPr>
      </w:pPr>
      <w:r w:rsidRPr="00E2221D">
        <w:rPr>
          <w:rFonts w:asciiTheme="minorHAnsi" w:hAnsiTheme="minorHAnsi" w:cs="Arial"/>
          <w:sz w:val="22"/>
          <w:szCs w:val="22"/>
        </w:rPr>
        <w:t>ryzyko Wykonawcy z tytułu oszacowania wszelkich kosztów związanyc</w:t>
      </w:r>
      <w:r w:rsidR="00715A9E" w:rsidRPr="00E2221D">
        <w:rPr>
          <w:rFonts w:asciiTheme="minorHAnsi" w:hAnsiTheme="minorHAnsi" w:cs="Arial"/>
          <w:sz w:val="22"/>
          <w:szCs w:val="22"/>
        </w:rPr>
        <w:t>h z realizacją przedmiotu umowy;</w:t>
      </w:r>
    </w:p>
    <w:p w14:paraId="6278DB49" w14:textId="77777777" w:rsidR="00715A9E" w:rsidRPr="00E2221D" w:rsidRDefault="00F06E27" w:rsidP="000524E9">
      <w:pPr>
        <w:pStyle w:val="Akapitzlist"/>
        <w:numPr>
          <w:ilvl w:val="0"/>
          <w:numId w:val="44"/>
        </w:numPr>
        <w:spacing w:line="276" w:lineRule="auto"/>
        <w:jc w:val="both"/>
        <w:rPr>
          <w:rFonts w:asciiTheme="minorHAnsi" w:hAnsiTheme="minorHAnsi" w:cs="Arial"/>
          <w:sz w:val="22"/>
          <w:szCs w:val="22"/>
        </w:rPr>
      </w:pPr>
      <w:r w:rsidRPr="00E2221D">
        <w:rPr>
          <w:rFonts w:asciiTheme="minorHAnsi" w:hAnsiTheme="minorHAnsi" w:cs="Arial"/>
          <w:sz w:val="22"/>
          <w:szCs w:val="22"/>
        </w:rPr>
        <w:t>wszelkie koszty związane z wykonaniem prac projektowych, sporządzeniem map, inwentaryzacji, uzyskaniem niezbędnych map i operatów, uzyskaniem niezbędnych zgód, warunków, uzgodnień, decyzji i pozwoleń, wykonaniem dostaw, montażu, rozmieszczenia, instalacji, przyłączenia do sieci, robotami tymczasowymi, przygotowawczymi, porządkowymi, zabezpieczającymi</w:t>
      </w:r>
      <w:r w:rsidR="00715A9E" w:rsidRPr="00E2221D">
        <w:rPr>
          <w:rFonts w:asciiTheme="minorHAnsi" w:hAnsiTheme="minorHAnsi" w:cs="Arial"/>
          <w:sz w:val="22"/>
          <w:szCs w:val="22"/>
        </w:rPr>
        <w:t>;</w:t>
      </w:r>
    </w:p>
    <w:p w14:paraId="51817934" w14:textId="77777777" w:rsidR="00715A9E" w:rsidRPr="00E2221D" w:rsidRDefault="00F06E27" w:rsidP="000524E9">
      <w:pPr>
        <w:pStyle w:val="Akapitzlist"/>
        <w:numPr>
          <w:ilvl w:val="0"/>
          <w:numId w:val="44"/>
        </w:numPr>
        <w:spacing w:line="276" w:lineRule="auto"/>
        <w:jc w:val="both"/>
        <w:rPr>
          <w:rFonts w:asciiTheme="minorHAnsi" w:hAnsiTheme="minorHAnsi" w:cs="Arial"/>
          <w:sz w:val="22"/>
          <w:szCs w:val="22"/>
        </w:rPr>
      </w:pPr>
      <w:r w:rsidRPr="00E2221D">
        <w:rPr>
          <w:rFonts w:asciiTheme="minorHAnsi" w:hAnsiTheme="minorHAnsi" w:cs="Arial"/>
          <w:sz w:val="22"/>
          <w:szCs w:val="22"/>
        </w:rPr>
        <w:t>koszty placu i zaplecza budowy, koszty związane z odbiorami wykonanych robót, próbami, pomiarami, koszty opracowania dokumentacji powykonawczej i zamiennej (jeśli Wykonawca uzna ją za nie</w:t>
      </w:r>
      <w:r w:rsidR="00715A9E" w:rsidRPr="00E2221D">
        <w:rPr>
          <w:rFonts w:asciiTheme="minorHAnsi" w:hAnsiTheme="minorHAnsi" w:cs="Arial"/>
          <w:sz w:val="22"/>
          <w:szCs w:val="22"/>
        </w:rPr>
        <w:t>zbędną);</w:t>
      </w:r>
    </w:p>
    <w:p w14:paraId="6F139921" w14:textId="77777777" w:rsidR="00715A9E" w:rsidRPr="00E2221D" w:rsidRDefault="00F06E27" w:rsidP="000524E9">
      <w:pPr>
        <w:pStyle w:val="Akapitzlist"/>
        <w:numPr>
          <w:ilvl w:val="0"/>
          <w:numId w:val="44"/>
        </w:numPr>
        <w:spacing w:line="276" w:lineRule="auto"/>
        <w:jc w:val="both"/>
        <w:rPr>
          <w:rFonts w:asciiTheme="minorHAnsi" w:hAnsiTheme="minorHAnsi" w:cs="Arial"/>
          <w:sz w:val="22"/>
          <w:szCs w:val="22"/>
        </w:rPr>
      </w:pPr>
      <w:r w:rsidRPr="00E2221D">
        <w:rPr>
          <w:rFonts w:asciiTheme="minorHAnsi" w:hAnsiTheme="minorHAnsi" w:cs="Arial"/>
          <w:sz w:val="22"/>
          <w:szCs w:val="22"/>
        </w:rPr>
        <w:t>ubezpieczenia i inne koszty wynikające z Umowy</w:t>
      </w:r>
      <w:r w:rsidR="00715A9E" w:rsidRPr="00E2221D">
        <w:rPr>
          <w:rFonts w:asciiTheme="minorHAnsi" w:hAnsiTheme="minorHAnsi" w:cs="Arial"/>
          <w:sz w:val="22"/>
          <w:szCs w:val="22"/>
        </w:rPr>
        <w:t>.</w:t>
      </w:r>
    </w:p>
    <w:p w14:paraId="5DE66DA3" w14:textId="77777777" w:rsidR="00F06E27" w:rsidRPr="00E2221D" w:rsidRDefault="00BF3457" w:rsidP="000524E9">
      <w:pPr>
        <w:pStyle w:val="Akapitzlist"/>
        <w:numPr>
          <w:ilvl w:val="0"/>
          <w:numId w:val="6"/>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Niedoszacowanie, pominięcie oraz brak rozpoznania zakresu zamówienia nie może być podstawą do żądania zmiany wynagrodzenia. </w:t>
      </w:r>
      <w:r w:rsidRPr="00E2221D">
        <w:rPr>
          <w:rFonts w:asciiTheme="minorHAnsi" w:hAnsiTheme="minorHAnsi" w:cs="Arial"/>
          <w:bCs/>
          <w:sz w:val="22"/>
          <w:szCs w:val="22"/>
        </w:rPr>
        <w:t>W związku z powyższym wynagrodzenie musi zawierać wszelkie koszty niezbędne do zrealizowania przedmiotu Umowy, wynikające zarówno z Dokumentacji Technicznej</w:t>
      </w:r>
      <w:r w:rsidR="00715A9E" w:rsidRPr="00E2221D">
        <w:rPr>
          <w:rFonts w:asciiTheme="minorHAnsi" w:hAnsiTheme="minorHAnsi" w:cs="Arial"/>
          <w:bCs/>
          <w:sz w:val="22"/>
          <w:szCs w:val="22"/>
        </w:rPr>
        <w:t>, jak również w niej nie</w:t>
      </w:r>
      <w:r w:rsidRPr="00E2221D">
        <w:rPr>
          <w:rFonts w:asciiTheme="minorHAnsi" w:hAnsiTheme="minorHAnsi" w:cs="Arial"/>
          <w:bCs/>
          <w:sz w:val="22"/>
          <w:szCs w:val="22"/>
        </w:rPr>
        <w:t>ujęte, a</w:t>
      </w:r>
      <w:r w:rsidR="00F06E27" w:rsidRPr="00E2221D">
        <w:rPr>
          <w:rFonts w:asciiTheme="minorHAnsi" w:hAnsiTheme="minorHAnsi" w:cs="Arial"/>
          <w:bCs/>
          <w:sz w:val="22"/>
          <w:szCs w:val="22"/>
        </w:rPr>
        <w:t xml:space="preserve"> bez których nie można wykonać </w:t>
      </w:r>
      <w:r w:rsidRPr="00E2221D">
        <w:rPr>
          <w:rFonts w:asciiTheme="minorHAnsi" w:hAnsiTheme="minorHAnsi" w:cs="Arial"/>
          <w:bCs/>
          <w:sz w:val="22"/>
          <w:szCs w:val="22"/>
        </w:rPr>
        <w:t xml:space="preserve">przedmiotu Umowy prawidłowo, tj. zgodnie </w:t>
      </w:r>
      <w:r w:rsidR="00715A9E" w:rsidRPr="00E2221D">
        <w:rPr>
          <w:rFonts w:asciiTheme="minorHAnsi" w:hAnsiTheme="minorHAnsi" w:cs="Arial"/>
          <w:bCs/>
          <w:sz w:val="22"/>
          <w:szCs w:val="22"/>
        </w:rPr>
        <w:br/>
      </w:r>
      <w:r w:rsidRPr="00E2221D">
        <w:rPr>
          <w:rFonts w:asciiTheme="minorHAnsi" w:hAnsiTheme="minorHAnsi" w:cs="Arial"/>
          <w:bCs/>
          <w:sz w:val="22"/>
          <w:szCs w:val="22"/>
        </w:rPr>
        <w:t xml:space="preserve">z zasadami wiedzy technicznej i </w:t>
      </w:r>
      <w:r w:rsidR="00715A9E" w:rsidRPr="00E2221D">
        <w:rPr>
          <w:rFonts w:asciiTheme="minorHAnsi" w:hAnsiTheme="minorHAnsi" w:cs="Arial"/>
          <w:bCs/>
          <w:sz w:val="22"/>
          <w:szCs w:val="22"/>
        </w:rPr>
        <w:t>obowiązującymi przepisami prawa.</w:t>
      </w:r>
    </w:p>
    <w:p w14:paraId="6C0900B8" w14:textId="77777777" w:rsidR="00BF3457" w:rsidRPr="00E2221D" w:rsidRDefault="00BF3457" w:rsidP="000524E9">
      <w:pPr>
        <w:pStyle w:val="Akapitzlist"/>
        <w:numPr>
          <w:ilvl w:val="0"/>
          <w:numId w:val="6"/>
        </w:numPr>
        <w:spacing w:line="276" w:lineRule="auto"/>
        <w:jc w:val="both"/>
        <w:rPr>
          <w:rFonts w:asciiTheme="minorHAnsi" w:hAnsiTheme="minorHAnsi" w:cs="Arial"/>
          <w:sz w:val="22"/>
          <w:szCs w:val="22"/>
        </w:rPr>
      </w:pPr>
      <w:r w:rsidRPr="00E2221D">
        <w:rPr>
          <w:rFonts w:asciiTheme="minorHAnsi" w:hAnsiTheme="minorHAnsi" w:cs="Arial"/>
          <w:sz w:val="22"/>
          <w:szCs w:val="22"/>
        </w:rPr>
        <w:t>Wynagrodzenie Wykonawcy może ulec zmianie w przypadku w</w:t>
      </w:r>
      <w:r w:rsidR="00F123CF" w:rsidRPr="00E2221D">
        <w:rPr>
          <w:rFonts w:asciiTheme="minorHAnsi" w:hAnsiTheme="minorHAnsi" w:cs="Arial"/>
          <w:sz w:val="22"/>
          <w:szCs w:val="22"/>
        </w:rPr>
        <w:t xml:space="preserve">ystąpienia robót zamiennych, </w:t>
      </w:r>
      <w:r w:rsidRPr="00E2221D">
        <w:rPr>
          <w:rFonts w:asciiTheme="minorHAnsi" w:hAnsiTheme="minorHAnsi" w:cs="Arial"/>
          <w:sz w:val="22"/>
          <w:szCs w:val="22"/>
        </w:rPr>
        <w:t>zaniechanych</w:t>
      </w:r>
      <w:r w:rsidR="00F123CF" w:rsidRPr="00E2221D">
        <w:rPr>
          <w:rFonts w:asciiTheme="minorHAnsi" w:hAnsiTheme="minorHAnsi" w:cs="Arial"/>
          <w:sz w:val="22"/>
          <w:szCs w:val="22"/>
        </w:rPr>
        <w:t xml:space="preserve"> lub wyrobów zastępczych</w:t>
      </w:r>
      <w:r w:rsidRPr="00E2221D">
        <w:rPr>
          <w:rFonts w:asciiTheme="minorHAnsi" w:hAnsiTheme="minorHAnsi" w:cs="Arial"/>
          <w:sz w:val="22"/>
          <w:szCs w:val="22"/>
        </w:rPr>
        <w:t xml:space="preserve"> (z zastrzeżeniem możliwości jedynie zmniejszenia wynagrodzenia Wykonawcy) oraz wystąpienia robót dodatkowych (możliwoś</w:t>
      </w:r>
      <w:r w:rsidR="00047FCC" w:rsidRPr="00E2221D">
        <w:rPr>
          <w:rFonts w:asciiTheme="minorHAnsi" w:hAnsiTheme="minorHAnsi" w:cs="Arial"/>
          <w:sz w:val="22"/>
          <w:szCs w:val="22"/>
        </w:rPr>
        <w:t>ć zwiększenia wynagrodzenia o 1</w:t>
      </w:r>
      <w:r w:rsidRPr="00E2221D">
        <w:rPr>
          <w:rFonts w:asciiTheme="minorHAnsi" w:hAnsiTheme="minorHAnsi" w:cs="Arial"/>
          <w:sz w:val="22"/>
          <w:szCs w:val="22"/>
        </w:rPr>
        <w:t>% wynagrodzenia brutto).</w:t>
      </w:r>
    </w:p>
    <w:p w14:paraId="306D925F" w14:textId="77777777" w:rsidR="005B4137" w:rsidRPr="00E2221D" w:rsidRDefault="005B4137" w:rsidP="000524E9">
      <w:pPr>
        <w:pStyle w:val="Akapitzlist"/>
        <w:numPr>
          <w:ilvl w:val="0"/>
          <w:numId w:val="6"/>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Wynagrodzenie brutto Wykonawcy ulega zmianie w przypadku wejścia w życie zmiany przepisów </w:t>
      </w:r>
      <w:r w:rsidR="00715A9E" w:rsidRPr="00E2221D">
        <w:rPr>
          <w:rFonts w:asciiTheme="minorHAnsi" w:hAnsiTheme="minorHAnsi" w:cs="Arial"/>
          <w:sz w:val="22"/>
          <w:szCs w:val="22"/>
        </w:rPr>
        <w:br/>
      </w:r>
      <w:r w:rsidRPr="00E2221D">
        <w:rPr>
          <w:rFonts w:asciiTheme="minorHAnsi" w:hAnsiTheme="minorHAnsi" w:cs="Arial"/>
          <w:sz w:val="22"/>
          <w:szCs w:val="22"/>
        </w:rPr>
        <w:t>w zakresie wysokości podatku od towarów i usług (VAT) mających zastosowanie w czasie realizacji niniejszej umowy, bez konieczności aneksowania umowy. Wówczas, wynagrodzenie brutto Wykonawcy za część prac wykonywaną po terminie wprowadzenia zmiany ulegnie stosownym zmianom natomiast wartość wynagrodzenia netto pozostanie bez zmian</w:t>
      </w:r>
    </w:p>
    <w:p w14:paraId="76952658" w14:textId="101EE1B1" w:rsidR="00BF3457" w:rsidRPr="00E2221D" w:rsidRDefault="00BF3457" w:rsidP="00880B4E">
      <w:pPr>
        <w:pStyle w:val="Akapitzlist"/>
        <w:numPr>
          <w:ilvl w:val="0"/>
          <w:numId w:val="6"/>
        </w:numPr>
        <w:spacing w:line="276" w:lineRule="auto"/>
        <w:jc w:val="both"/>
        <w:rPr>
          <w:rFonts w:asciiTheme="minorHAnsi" w:hAnsiTheme="minorHAnsi" w:cs="Arial"/>
          <w:sz w:val="22"/>
          <w:szCs w:val="22"/>
        </w:rPr>
      </w:pPr>
      <w:r w:rsidRPr="00E2221D">
        <w:rPr>
          <w:rFonts w:asciiTheme="minorHAnsi" w:hAnsiTheme="minorHAnsi" w:cs="Arial"/>
          <w:sz w:val="22"/>
          <w:szCs w:val="22"/>
        </w:rPr>
        <w:lastRenderedPageBreak/>
        <w:t xml:space="preserve">Rozliczanie robót, o których mowa w ust. 1 i 2 odbywać się będzie fakturami częściowymi </w:t>
      </w:r>
      <w:r w:rsidR="003A172D" w:rsidRPr="00E2221D">
        <w:rPr>
          <w:rFonts w:asciiTheme="minorHAnsi" w:hAnsiTheme="minorHAnsi" w:cs="Arial"/>
          <w:sz w:val="22"/>
          <w:szCs w:val="22"/>
        </w:rPr>
        <w:t xml:space="preserve">wystawianymi na podstawie protokołów odbioru części robót budowlanych podpisanych bez uwag przez Wykonawcę, Inwestora i Inspektorów nadzoru </w:t>
      </w:r>
      <w:r w:rsidRPr="00E2221D">
        <w:rPr>
          <w:rFonts w:asciiTheme="minorHAnsi" w:hAnsiTheme="minorHAnsi" w:cs="Arial"/>
          <w:sz w:val="22"/>
          <w:szCs w:val="22"/>
        </w:rPr>
        <w:t xml:space="preserve">oraz fakturą końcową. </w:t>
      </w:r>
    </w:p>
    <w:p w14:paraId="52ECE405" w14:textId="77777777" w:rsidR="00421A3C" w:rsidRPr="00E2221D" w:rsidRDefault="00421A3C" w:rsidP="000524E9">
      <w:pPr>
        <w:pStyle w:val="Akapitzlist"/>
        <w:numPr>
          <w:ilvl w:val="0"/>
          <w:numId w:val="6"/>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Pierwsza faktura częściowa może być wystawiona po </w:t>
      </w:r>
      <w:r w:rsidRPr="00E2221D">
        <w:rPr>
          <w:rFonts w:asciiTheme="minorHAnsi" w:hAnsiTheme="minorHAnsi" w:cstheme="minorHAnsi"/>
          <w:sz w:val="22"/>
          <w:szCs w:val="22"/>
        </w:rPr>
        <w:t xml:space="preserve">zakończeniu Etapu I, tj. </w:t>
      </w:r>
      <w:r w:rsidR="00CB7E39" w:rsidRPr="00E2221D">
        <w:rPr>
          <w:rFonts w:asciiTheme="minorHAnsi" w:hAnsiTheme="minorHAnsi" w:cstheme="minorHAnsi"/>
          <w:sz w:val="22"/>
          <w:szCs w:val="22"/>
        </w:rPr>
        <w:t xml:space="preserve">po podpisaniu protokołu, </w:t>
      </w:r>
      <w:r w:rsidR="00786C9D" w:rsidRPr="00E2221D">
        <w:rPr>
          <w:rFonts w:asciiTheme="minorHAnsi" w:hAnsiTheme="minorHAnsi" w:cstheme="minorHAnsi"/>
          <w:sz w:val="22"/>
          <w:szCs w:val="22"/>
        </w:rPr>
        <w:br/>
      </w:r>
      <w:r w:rsidR="00CB7E39" w:rsidRPr="00E2221D">
        <w:rPr>
          <w:rFonts w:asciiTheme="minorHAnsi" w:hAnsiTheme="minorHAnsi" w:cstheme="minorHAnsi"/>
          <w:sz w:val="22"/>
          <w:szCs w:val="22"/>
        </w:rPr>
        <w:t xml:space="preserve">o którym mowa </w:t>
      </w:r>
      <w:r w:rsidR="00786C9D" w:rsidRPr="00E2221D">
        <w:rPr>
          <w:rFonts w:asciiTheme="minorHAnsi" w:hAnsiTheme="minorHAnsi" w:cstheme="minorHAnsi"/>
          <w:sz w:val="22"/>
          <w:szCs w:val="22"/>
        </w:rPr>
        <w:t>§ 14 u</w:t>
      </w:r>
      <w:r w:rsidR="00CB7E39" w:rsidRPr="00E2221D">
        <w:rPr>
          <w:rFonts w:asciiTheme="minorHAnsi" w:hAnsiTheme="minorHAnsi" w:cstheme="minorHAnsi"/>
          <w:sz w:val="22"/>
          <w:szCs w:val="22"/>
        </w:rPr>
        <w:t>st. 1</w:t>
      </w:r>
      <w:r w:rsidRPr="00E2221D">
        <w:rPr>
          <w:rFonts w:asciiTheme="minorHAnsi" w:hAnsiTheme="minorHAnsi" w:cstheme="minorHAnsi"/>
          <w:sz w:val="22"/>
          <w:szCs w:val="22"/>
        </w:rPr>
        <w:t>.</w:t>
      </w:r>
    </w:p>
    <w:p w14:paraId="64F47CF0" w14:textId="77777777" w:rsidR="00BF3457" w:rsidRPr="00E2221D" w:rsidRDefault="00421A3C" w:rsidP="000524E9">
      <w:pPr>
        <w:pStyle w:val="Akapitzlist"/>
        <w:numPr>
          <w:ilvl w:val="0"/>
          <w:numId w:val="6"/>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Kolejne </w:t>
      </w:r>
      <w:r w:rsidR="00BF3457" w:rsidRPr="00E2221D">
        <w:rPr>
          <w:rFonts w:asciiTheme="minorHAnsi" w:hAnsiTheme="minorHAnsi" w:cs="Arial"/>
          <w:sz w:val="22"/>
          <w:szCs w:val="22"/>
        </w:rPr>
        <w:t xml:space="preserve">Faktury częściowe wystawiane będą po wykonaniu i odebraniu przez Zamawiającego danego elementu </w:t>
      </w:r>
      <w:r w:rsidRPr="00E2221D">
        <w:rPr>
          <w:rFonts w:asciiTheme="minorHAnsi" w:hAnsiTheme="minorHAnsi" w:cs="Arial"/>
          <w:sz w:val="22"/>
          <w:szCs w:val="22"/>
        </w:rPr>
        <w:t>II etapu</w:t>
      </w:r>
      <w:r w:rsidR="00BF3457" w:rsidRPr="00E2221D">
        <w:rPr>
          <w:rFonts w:asciiTheme="minorHAnsi" w:hAnsiTheme="minorHAnsi" w:cs="Arial"/>
          <w:sz w:val="22"/>
          <w:szCs w:val="22"/>
        </w:rPr>
        <w:t xml:space="preserve"> robót, nie częściej niż raz w miesiącu. W celu rozliczenia robót </w:t>
      </w:r>
      <w:r w:rsidR="002D63BC" w:rsidRPr="00E2221D">
        <w:rPr>
          <w:rFonts w:asciiTheme="minorHAnsi" w:hAnsiTheme="minorHAnsi" w:cs="Arial"/>
          <w:sz w:val="22"/>
          <w:szCs w:val="22"/>
        </w:rPr>
        <w:t>częściowych</w:t>
      </w:r>
      <w:r w:rsidR="00BF3457" w:rsidRPr="00E2221D">
        <w:rPr>
          <w:rFonts w:asciiTheme="minorHAnsi" w:hAnsiTheme="minorHAnsi" w:cs="Arial"/>
          <w:sz w:val="22"/>
          <w:szCs w:val="22"/>
        </w:rPr>
        <w:t xml:space="preserve"> Wykonawca przedstawi Zamawiającemu:</w:t>
      </w:r>
    </w:p>
    <w:p w14:paraId="07280F7B" w14:textId="01C3F7E0" w:rsidR="005B4137" w:rsidRPr="00E2221D" w:rsidRDefault="005B4137" w:rsidP="00880B4E">
      <w:pPr>
        <w:pStyle w:val="Akapitzlist"/>
        <w:numPr>
          <w:ilvl w:val="0"/>
          <w:numId w:val="41"/>
        </w:numPr>
        <w:spacing w:line="276" w:lineRule="auto"/>
        <w:jc w:val="both"/>
        <w:rPr>
          <w:rFonts w:asciiTheme="minorHAnsi" w:hAnsiTheme="minorHAnsi" w:cs="Arial"/>
          <w:sz w:val="22"/>
          <w:szCs w:val="22"/>
        </w:rPr>
      </w:pPr>
      <w:r w:rsidRPr="00E2221D">
        <w:rPr>
          <w:rFonts w:asciiTheme="minorHAnsi" w:hAnsiTheme="minorHAnsi" w:cs="Arial"/>
          <w:sz w:val="22"/>
          <w:szCs w:val="22"/>
        </w:rPr>
        <w:t>Protokół odbioru częściowego wykona</w:t>
      </w:r>
      <w:r w:rsidR="00227FC6" w:rsidRPr="00E2221D">
        <w:rPr>
          <w:rFonts w:asciiTheme="minorHAnsi" w:hAnsiTheme="minorHAnsi" w:cs="Arial"/>
          <w:sz w:val="22"/>
          <w:szCs w:val="22"/>
        </w:rPr>
        <w:t>nych</w:t>
      </w:r>
      <w:r w:rsidRPr="00E2221D">
        <w:rPr>
          <w:rFonts w:asciiTheme="minorHAnsi" w:hAnsiTheme="minorHAnsi" w:cs="Arial"/>
          <w:sz w:val="22"/>
          <w:szCs w:val="22"/>
        </w:rPr>
        <w:t xml:space="preserve"> </w:t>
      </w:r>
      <w:r w:rsidR="00227FC6" w:rsidRPr="00E2221D">
        <w:rPr>
          <w:rFonts w:asciiTheme="minorHAnsi" w:hAnsiTheme="minorHAnsi" w:cs="Arial"/>
          <w:sz w:val="22"/>
          <w:szCs w:val="22"/>
        </w:rPr>
        <w:t xml:space="preserve">elementów </w:t>
      </w:r>
      <w:r w:rsidRPr="00E2221D">
        <w:rPr>
          <w:rFonts w:asciiTheme="minorHAnsi" w:hAnsiTheme="minorHAnsi" w:cs="Arial"/>
          <w:sz w:val="22"/>
          <w:szCs w:val="22"/>
        </w:rPr>
        <w:t>robót – podpisany przez Wykonawcę, Inspektor</w:t>
      </w:r>
      <w:r w:rsidR="00D72ED8" w:rsidRPr="00E2221D">
        <w:rPr>
          <w:rFonts w:asciiTheme="minorHAnsi" w:hAnsiTheme="minorHAnsi" w:cs="Arial"/>
          <w:sz w:val="22"/>
          <w:szCs w:val="22"/>
        </w:rPr>
        <w:t>ów</w:t>
      </w:r>
      <w:r w:rsidRPr="00E2221D">
        <w:rPr>
          <w:rFonts w:asciiTheme="minorHAnsi" w:hAnsiTheme="minorHAnsi" w:cs="Arial"/>
          <w:sz w:val="22"/>
          <w:szCs w:val="22"/>
        </w:rPr>
        <w:t xml:space="preserve"> i Zamawiającego,</w:t>
      </w:r>
    </w:p>
    <w:p w14:paraId="26E6893F" w14:textId="10DD9E3A" w:rsidR="005B4137" w:rsidRPr="00E2221D" w:rsidRDefault="005B4137" w:rsidP="000524E9">
      <w:pPr>
        <w:pStyle w:val="Akapitzlist"/>
        <w:numPr>
          <w:ilvl w:val="0"/>
          <w:numId w:val="41"/>
        </w:numPr>
        <w:spacing w:line="276" w:lineRule="auto"/>
        <w:jc w:val="both"/>
        <w:rPr>
          <w:rFonts w:asciiTheme="minorHAnsi" w:hAnsiTheme="minorHAnsi" w:cs="Arial"/>
          <w:sz w:val="22"/>
          <w:szCs w:val="22"/>
        </w:rPr>
      </w:pPr>
      <w:r w:rsidRPr="00E2221D">
        <w:rPr>
          <w:rFonts w:asciiTheme="minorHAnsi" w:hAnsiTheme="minorHAnsi" w:cs="Arial"/>
          <w:sz w:val="22"/>
          <w:szCs w:val="22"/>
        </w:rPr>
        <w:t>Kosztorys częściowy</w:t>
      </w:r>
      <w:r w:rsidR="00227FC6" w:rsidRPr="00E2221D">
        <w:rPr>
          <w:rFonts w:asciiTheme="minorHAnsi" w:hAnsiTheme="minorHAnsi" w:cs="Arial"/>
          <w:sz w:val="22"/>
          <w:szCs w:val="22"/>
        </w:rPr>
        <w:t xml:space="preserve"> </w:t>
      </w:r>
      <w:r w:rsidR="00EA25AC" w:rsidRPr="00E2221D">
        <w:rPr>
          <w:rFonts w:asciiTheme="minorHAnsi" w:hAnsiTheme="minorHAnsi" w:cs="Arial"/>
          <w:sz w:val="22"/>
          <w:szCs w:val="22"/>
        </w:rPr>
        <w:t>powykonawczy</w:t>
      </w:r>
      <w:r w:rsidRPr="00E2221D">
        <w:rPr>
          <w:rFonts w:asciiTheme="minorHAnsi" w:hAnsiTheme="minorHAnsi" w:cs="Arial"/>
          <w:sz w:val="22"/>
          <w:szCs w:val="22"/>
        </w:rPr>
        <w:t xml:space="preserve"> zatwierdzony przez Inspektora</w:t>
      </w:r>
      <w:r w:rsidR="00FD0C1C" w:rsidRPr="00E2221D">
        <w:rPr>
          <w:rFonts w:asciiTheme="minorHAnsi" w:hAnsiTheme="minorHAnsi" w:cs="Arial"/>
          <w:sz w:val="22"/>
          <w:szCs w:val="22"/>
        </w:rPr>
        <w:t xml:space="preserve">, </w:t>
      </w:r>
      <w:r w:rsidRPr="00E2221D">
        <w:rPr>
          <w:rFonts w:asciiTheme="minorHAnsi" w:hAnsiTheme="minorHAnsi" w:cs="Arial"/>
          <w:sz w:val="22"/>
          <w:szCs w:val="22"/>
        </w:rPr>
        <w:t>Zamawiającego</w:t>
      </w:r>
      <w:r w:rsidR="00FD0C1C" w:rsidRPr="00E2221D">
        <w:rPr>
          <w:rFonts w:asciiTheme="minorHAnsi" w:hAnsiTheme="minorHAnsi" w:cs="Arial"/>
          <w:sz w:val="22"/>
          <w:szCs w:val="22"/>
        </w:rPr>
        <w:t xml:space="preserve"> i </w:t>
      </w:r>
      <w:r w:rsidR="00EA25AC" w:rsidRPr="00E2221D">
        <w:rPr>
          <w:rFonts w:asciiTheme="minorHAnsi" w:hAnsiTheme="minorHAnsi" w:cs="Arial"/>
          <w:sz w:val="22"/>
          <w:szCs w:val="22"/>
        </w:rPr>
        <w:t>Wykonawcę</w:t>
      </w:r>
    </w:p>
    <w:p w14:paraId="752C0C20" w14:textId="77777777" w:rsidR="005B4137" w:rsidRPr="00E2221D" w:rsidRDefault="005B4137" w:rsidP="000524E9">
      <w:pPr>
        <w:pStyle w:val="Akapitzlist"/>
        <w:numPr>
          <w:ilvl w:val="0"/>
          <w:numId w:val="41"/>
        </w:numPr>
        <w:spacing w:line="276" w:lineRule="auto"/>
        <w:jc w:val="both"/>
        <w:rPr>
          <w:rFonts w:asciiTheme="minorHAnsi" w:hAnsiTheme="minorHAnsi" w:cs="Arial"/>
          <w:sz w:val="22"/>
          <w:szCs w:val="22"/>
        </w:rPr>
      </w:pPr>
      <w:r w:rsidRPr="00E2221D">
        <w:rPr>
          <w:rFonts w:asciiTheme="minorHAnsi" w:hAnsiTheme="minorHAnsi" w:cs="Arial"/>
          <w:sz w:val="22"/>
          <w:szCs w:val="22"/>
        </w:rPr>
        <w:t>Prawidłowo wystawioną fakturę częściową.</w:t>
      </w:r>
    </w:p>
    <w:p w14:paraId="35DA2A73" w14:textId="6B3C094D" w:rsidR="00BF3457" w:rsidRPr="00E2221D" w:rsidRDefault="00BF3457" w:rsidP="000524E9">
      <w:pPr>
        <w:pStyle w:val="Akapitzlist"/>
        <w:numPr>
          <w:ilvl w:val="0"/>
          <w:numId w:val="6"/>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Ostateczne rozliczenie za wykonane roboty nastąpi w oparciu o fakturę końcową, wystawioną na podstawie protokołu </w:t>
      </w:r>
      <w:r w:rsidR="00CB7E39" w:rsidRPr="00E2221D">
        <w:rPr>
          <w:rFonts w:asciiTheme="minorHAnsi" w:hAnsiTheme="minorHAnsi" w:cs="Arial"/>
          <w:sz w:val="22"/>
          <w:szCs w:val="22"/>
        </w:rPr>
        <w:t xml:space="preserve">ostatecznego </w:t>
      </w:r>
      <w:r w:rsidRPr="00E2221D">
        <w:rPr>
          <w:rFonts w:asciiTheme="minorHAnsi" w:hAnsiTheme="minorHAnsi" w:cs="Arial"/>
          <w:sz w:val="22"/>
          <w:szCs w:val="22"/>
        </w:rPr>
        <w:t xml:space="preserve">odbioru </w:t>
      </w:r>
      <w:r w:rsidR="00CB7E39" w:rsidRPr="00E2221D">
        <w:rPr>
          <w:rFonts w:asciiTheme="minorHAnsi" w:hAnsiTheme="minorHAnsi" w:cs="Arial"/>
          <w:sz w:val="22"/>
          <w:szCs w:val="22"/>
        </w:rPr>
        <w:t>przedmiotu umowy</w:t>
      </w:r>
      <w:r w:rsidRPr="00E2221D">
        <w:rPr>
          <w:rFonts w:asciiTheme="minorHAnsi" w:hAnsiTheme="minorHAnsi" w:cs="Arial"/>
          <w:sz w:val="22"/>
          <w:szCs w:val="22"/>
        </w:rPr>
        <w:t xml:space="preserve"> bez zastrzeżeń (potwierdzającego prawidłowe i bezusterkowe wykonanie robót, a gdy wady i uster</w:t>
      </w:r>
      <w:r w:rsidR="005B4137" w:rsidRPr="00E2221D">
        <w:rPr>
          <w:rFonts w:asciiTheme="minorHAnsi" w:hAnsiTheme="minorHAnsi" w:cs="Arial"/>
          <w:sz w:val="22"/>
          <w:szCs w:val="22"/>
        </w:rPr>
        <w:t>ki wystąpią – po ich usunięciu).</w:t>
      </w:r>
      <w:r w:rsidRPr="00E2221D">
        <w:rPr>
          <w:rFonts w:asciiTheme="minorHAnsi" w:hAnsiTheme="minorHAnsi" w:cs="Arial"/>
          <w:sz w:val="22"/>
          <w:szCs w:val="22"/>
        </w:rPr>
        <w:t xml:space="preserve"> Wartość </w:t>
      </w:r>
      <w:r w:rsidR="00367B85" w:rsidRPr="00E2221D">
        <w:rPr>
          <w:rFonts w:asciiTheme="minorHAnsi" w:hAnsiTheme="minorHAnsi" w:cs="Arial"/>
          <w:sz w:val="22"/>
          <w:szCs w:val="22"/>
        </w:rPr>
        <w:t>faktur częściowych</w:t>
      </w:r>
      <w:r w:rsidRPr="00E2221D">
        <w:rPr>
          <w:rFonts w:asciiTheme="minorHAnsi" w:hAnsiTheme="minorHAnsi" w:cs="Arial"/>
          <w:sz w:val="22"/>
          <w:szCs w:val="22"/>
        </w:rPr>
        <w:t xml:space="preserve"> </w:t>
      </w:r>
      <w:r w:rsidR="00367B85" w:rsidRPr="00E2221D">
        <w:rPr>
          <w:rFonts w:asciiTheme="minorHAnsi" w:hAnsiTheme="minorHAnsi" w:cs="Arial"/>
          <w:sz w:val="22"/>
          <w:szCs w:val="22"/>
        </w:rPr>
        <w:t>może</w:t>
      </w:r>
      <w:r w:rsidRPr="00E2221D">
        <w:rPr>
          <w:rFonts w:asciiTheme="minorHAnsi" w:hAnsiTheme="minorHAnsi" w:cs="Arial"/>
          <w:sz w:val="22"/>
          <w:szCs w:val="22"/>
        </w:rPr>
        <w:t xml:space="preserve"> stanowić </w:t>
      </w:r>
      <w:r w:rsidR="00F91E13" w:rsidRPr="00E2221D">
        <w:rPr>
          <w:rFonts w:asciiTheme="minorHAnsi" w:hAnsiTheme="minorHAnsi" w:cs="Arial"/>
          <w:sz w:val="22"/>
          <w:szCs w:val="22"/>
        </w:rPr>
        <w:t xml:space="preserve">max. </w:t>
      </w:r>
      <w:r w:rsidR="00047FCC" w:rsidRPr="00E2221D">
        <w:rPr>
          <w:rFonts w:asciiTheme="minorHAnsi" w:hAnsiTheme="minorHAnsi" w:cs="Arial"/>
          <w:sz w:val="22"/>
          <w:szCs w:val="22"/>
        </w:rPr>
        <w:t>8</w:t>
      </w:r>
      <w:r w:rsidR="00F91E13" w:rsidRPr="00E2221D">
        <w:rPr>
          <w:rFonts w:asciiTheme="minorHAnsi" w:hAnsiTheme="minorHAnsi" w:cs="Arial"/>
          <w:sz w:val="22"/>
          <w:szCs w:val="22"/>
        </w:rPr>
        <w:t>0</w:t>
      </w:r>
      <w:r w:rsidRPr="00E2221D">
        <w:rPr>
          <w:rFonts w:asciiTheme="minorHAnsi" w:hAnsiTheme="minorHAnsi" w:cs="Arial"/>
          <w:sz w:val="22"/>
          <w:szCs w:val="22"/>
        </w:rPr>
        <w:t xml:space="preserve"> % całości wy</w:t>
      </w:r>
      <w:r w:rsidR="00367B85" w:rsidRPr="00E2221D">
        <w:rPr>
          <w:rFonts w:asciiTheme="minorHAnsi" w:hAnsiTheme="minorHAnsi" w:cs="Arial"/>
          <w:sz w:val="22"/>
          <w:szCs w:val="22"/>
        </w:rPr>
        <w:t>nagrodzenia należnego Wykonawcy</w:t>
      </w:r>
      <w:r w:rsidR="002D63BC" w:rsidRPr="00E2221D">
        <w:rPr>
          <w:rFonts w:asciiTheme="minorHAnsi" w:hAnsiTheme="minorHAnsi" w:cs="Arial"/>
          <w:sz w:val="22"/>
          <w:szCs w:val="22"/>
        </w:rPr>
        <w:t>,</w:t>
      </w:r>
      <w:r w:rsidR="00E17BEA" w:rsidRPr="00E2221D">
        <w:rPr>
          <w:rFonts w:asciiTheme="minorHAnsi" w:hAnsiTheme="minorHAnsi" w:cs="Arial"/>
          <w:sz w:val="22"/>
          <w:szCs w:val="22"/>
        </w:rPr>
        <w:t xml:space="preserve"> (</w:t>
      </w:r>
      <w:r w:rsidR="005B4137" w:rsidRPr="00E2221D">
        <w:rPr>
          <w:rFonts w:asciiTheme="minorHAnsi" w:hAnsiTheme="minorHAnsi" w:cs="Arial"/>
          <w:sz w:val="22"/>
          <w:szCs w:val="22"/>
        </w:rPr>
        <w:t xml:space="preserve">o którym mowa </w:t>
      </w:r>
      <w:r w:rsidR="00E17BEA" w:rsidRPr="00E2221D">
        <w:rPr>
          <w:rFonts w:ascii="Calibri" w:hAnsi="Calibri" w:cs="Arial"/>
          <w:sz w:val="22"/>
          <w:szCs w:val="22"/>
        </w:rPr>
        <w:t>w ust. 1 niniejszego paragrafu)</w:t>
      </w:r>
      <w:r w:rsidR="00367B85" w:rsidRPr="00E2221D">
        <w:rPr>
          <w:rFonts w:asciiTheme="minorHAnsi" w:hAnsiTheme="minorHAnsi" w:cs="Arial"/>
          <w:sz w:val="22"/>
          <w:szCs w:val="22"/>
        </w:rPr>
        <w:t xml:space="preserve">, pozostałą cześć wynagrodzenia wypłacona zostanie po </w:t>
      </w:r>
      <w:r w:rsidR="005B4E14" w:rsidRPr="00E2221D">
        <w:rPr>
          <w:rFonts w:asciiTheme="minorHAnsi" w:hAnsiTheme="minorHAnsi" w:cs="Arial"/>
          <w:sz w:val="22"/>
          <w:szCs w:val="22"/>
        </w:rPr>
        <w:t xml:space="preserve">ostatecznym </w:t>
      </w:r>
      <w:r w:rsidR="00367B85" w:rsidRPr="00E2221D">
        <w:rPr>
          <w:rFonts w:asciiTheme="minorHAnsi" w:hAnsiTheme="minorHAnsi" w:cs="Arial"/>
          <w:sz w:val="22"/>
          <w:szCs w:val="22"/>
        </w:rPr>
        <w:t xml:space="preserve">odbiorze </w:t>
      </w:r>
      <w:r w:rsidR="005B4E14" w:rsidRPr="00E2221D">
        <w:rPr>
          <w:rFonts w:asciiTheme="minorHAnsi" w:hAnsiTheme="minorHAnsi" w:cs="Arial"/>
          <w:sz w:val="22"/>
          <w:szCs w:val="22"/>
        </w:rPr>
        <w:t>przedmiotu umowy bez zastrzeżeń</w:t>
      </w:r>
      <w:r w:rsidR="00CB7E39" w:rsidRPr="00E2221D">
        <w:rPr>
          <w:rFonts w:asciiTheme="minorHAnsi" w:hAnsiTheme="minorHAnsi" w:cs="Arial"/>
          <w:sz w:val="22"/>
          <w:szCs w:val="22"/>
        </w:rPr>
        <w:t xml:space="preserve">, na podstawie protokołu, o którym mowa </w:t>
      </w:r>
      <w:r w:rsidR="00CB7E39" w:rsidRPr="00E2221D">
        <w:rPr>
          <w:rFonts w:asciiTheme="minorHAnsi" w:hAnsiTheme="minorHAnsi" w:cstheme="minorHAnsi"/>
          <w:sz w:val="22"/>
          <w:szCs w:val="22"/>
        </w:rPr>
        <w:t>§</w:t>
      </w:r>
      <w:r w:rsidR="00786C9D" w:rsidRPr="00E2221D">
        <w:rPr>
          <w:rFonts w:asciiTheme="minorHAnsi" w:hAnsiTheme="minorHAnsi" w:cstheme="minorHAnsi"/>
          <w:sz w:val="22"/>
          <w:szCs w:val="22"/>
        </w:rPr>
        <w:t xml:space="preserve"> 14</w:t>
      </w:r>
      <w:r w:rsidR="00CB7E39" w:rsidRPr="00E2221D">
        <w:rPr>
          <w:rFonts w:asciiTheme="minorHAnsi" w:hAnsiTheme="minorHAnsi" w:cstheme="minorHAnsi"/>
          <w:sz w:val="22"/>
          <w:szCs w:val="22"/>
        </w:rPr>
        <w:t xml:space="preserve"> </w:t>
      </w:r>
      <w:r w:rsidR="00786C9D" w:rsidRPr="00E2221D">
        <w:rPr>
          <w:rFonts w:asciiTheme="minorHAnsi" w:hAnsiTheme="minorHAnsi" w:cstheme="minorHAnsi"/>
          <w:sz w:val="22"/>
          <w:szCs w:val="22"/>
        </w:rPr>
        <w:t>u</w:t>
      </w:r>
      <w:r w:rsidR="00CB7E39" w:rsidRPr="00E2221D">
        <w:rPr>
          <w:rFonts w:asciiTheme="minorHAnsi" w:hAnsiTheme="minorHAnsi" w:cstheme="minorHAnsi"/>
          <w:sz w:val="22"/>
          <w:szCs w:val="22"/>
        </w:rPr>
        <w:t>st. 2, pkt. 4</w:t>
      </w:r>
      <w:r w:rsidR="001175F0" w:rsidRPr="00E2221D">
        <w:rPr>
          <w:rFonts w:asciiTheme="minorHAnsi" w:hAnsiTheme="minorHAnsi" w:cstheme="minorHAnsi"/>
          <w:sz w:val="22"/>
          <w:szCs w:val="22"/>
        </w:rPr>
        <w:t xml:space="preserve"> i ust. 15</w:t>
      </w:r>
      <w:r w:rsidR="00367B85" w:rsidRPr="00E2221D">
        <w:rPr>
          <w:rFonts w:asciiTheme="minorHAnsi" w:hAnsiTheme="minorHAnsi" w:cs="Arial"/>
          <w:sz w:val="22"/>
          <w:szCs w:val="22"/>
        </w:rPr>
        <w:t>.</w:t>
      </w:r>
    </w:p>
    <w:p w14:paraId="1C57903E" w14:textId="36D76214" w:rsidR="005B4137" w:rsidRPr="00E2221D" w:rsidRDefault="005B4137" w:rsidP="000524E9">
      <w:pPr>
        <w:pStyle w:val="Akapitzlist"/>
        <w:numPr>
          <w:ilvl w:val="0"/>
          <w:numId w:val="6"/>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Termin płatności faktur częściowych i końcowej – </w:t>
      </w:r>
      <w:r w:rsidR="00786C9D" w:rsidRPr="00E2221D">
        <w:rPr>
          <w:rFonts w:asciiTheme="minorHAnsi" w:hAnsiTheme="minorHAnsi" w:cs="Arial"/>
          <w:sz w:val="22"/>
          <w:szCs w:val="22"/>
        </w:rPr>
        <w:t>45</w:t>
      </w:r>
      <w:r w:rsidRPr="00E2221D">
        <w:rPr>
          <w:rFonts w:asciiTheme="minorHAnsi" w:hAnsiTheme="minorHAnsi" w:cs="Arial"/>
          <w:sz w:val="22"/>
          <w:szCs w:val="22"/>
        </w:rPr>
        <w:t xml:space="preserve"> dni od daty otrzymania prawidłowo wystawionej faktury.</w:t>
      </w:r>
    </w:p>
    <w:p w14:paraId="66456D9E" w14:textId="77777777" w:rsidR="00AE5E64" w:rsidRPr="00E2221D" w:rsidRDefault="00AE5E64" w:rsidP="000524E9">
      <w:pPr>
        <w:pStyle w:val="Akapitzlist"/>
        <w:numPr>
          <w:ilvl w:val="0"/>
          <w:numId w:val="6"/>
        </w:numPr>
        <w:spacing w:line="276" w:lineRule="auto"/>
        <w:jc w:val="both"/>
        <w:rPr>
          <w:rFonts w:asciiTheme="minorHAnsi" w:hAnsiTheme="minorHAnsi" w:cs="Arial"/>
          <w:sz w:val="22"/>
          <w:szCs w:val="22"/>
        </w:rPr>
      </w:pPr>
      <w:r w:rsidRPr="00E2221D">
        <w:rPr>
          <w:rFonts w:asciiTheme="minorHAnsi" w:hAnsiTheme="minorHAnsi" w:cs="Arial"/>
          <w:sz w:val="22"/>
          <w:szCs w:val="22"/>
        </w:rPr>
        <w:t>Za datę zapłaty wynagrodzenia przyjmuje się dzień obciążenia rachunku bankowego Zamawiającego.</w:t>
      </w:r>
    </w:p>
    <w:p w14:paraId="108B3119" w14:textId="77777777" w:rsidR="00E17BEA" w:rsidRPr="00E2221D" w:rsidRDefault="00D657DF" w:rsidP="000524E9">
      <w:pPr>
        <w:pStyle w:val="Akapitzlist"/>
        <w:numPr>
          <w:ilvl w:val="0"/>
          <w:numId w:val="6"/>
        </w:numPr>
        <w:spacing w:line="276" w:lineRule="auto"/>
        <w:jc w:val="both"/>
        <w:rPr>
          <w:rFonts w:asciiTheme="minorHAnsi" w:hAnsiTheme="minorHAnsi" w:cs="Arial"/>
          <w:sz w:val="22"/>
          <w:szCs w:val="22"/>
        </w:rPr>
      </w:pPr>
      <w:r w:rsidRPr="00E2221D">
        <w:rPr>
          <w:rFonts w:asciiTheme="minorHAnsi" w:hAnsiTheme="minorHAnsi" w:cs="Arial"/>
          <w:sz w:val="22"/>
          <w:szCs w:val="22"/>
        </w:rPr>
        <w:t>Zamawiający</w:t>
      </w:r>
      <w:r w:rsidR="00E17BEA" w:rsidRPr="00E2221D">
        <w:rPr>
          <w:rFonts w:asciiTheme="minorHAnsi" w:hAnsiTheme="minorHAnsi" w:cs="Arial"/>
          <w:sz w:val="22"/>
          <w:szCs w:val="22"/>
        </w:rPr>
        <w:t xml:space="preserve"> </w:t>
      </w:r>
      <w:r w:rsidRPr="00E2221D">
        <w:rPr>
          <w:rFonts w:asciiTheme="minorHAnsi" w:hAnsiTheme="minorHAnsi" w:cs="Arial"/>
          <w:sz w:val="22"/>
          <w:szCs w:val="22"/>
        </w:rPr>
        <w:t xml:space="preserve">wyraża zgodę na </w:t>
      </w:r>
      <w:r w:rsidR="00E17BEA" w:rsidRPr="00E2221D">
        <w:rPr>
          <w:rFonts w:asciiTheme="minorHAnsi" w:hAnsiTheme="minorHAnsi" w:cs="Arial"/>
          <w:sz w:val="22"/>
          <w:szCs w:val="22"/>
        </w:rPr>
        <w:t>przesyła</w:t>
      </w:r>
      <w:r w:rsidRPr="00E2221D">
        <w:rPr>
          <w:rFonts w:asciiTheme="minorHAnsi" w:hAnsiTheme="minorHAnsi" w:cs="Arial"/>
          <w:sz w:val="22"/>
          <w:szCs w:val="22"/>
        </w:rPr>
        <w:t>nie faktur</w:t>
      </w:r>
      <w:r w:rsidR="00E17BEA" w:rsidRPr="00E2221D">
        <w:rPr>
          <w:rFonts w:asciiTheme="minorHAnsi" w:hAnsiTheme="minorHAnsi" w:cs="Arial"/>
          <w:sz w:val="22"/>
          <w:szCs w:val="22"/>
        </w:rPr>
        <w:t xml:space="preserve"> w formie </w:t>
      </w:r>
      <w:r w:rsidRPr="00E2221D">
        <w:rPr>
          <w:rFonts w:asciiTheme="minorHAnsi" w:hAnsiTheme="minorHAnsi" w:cs="Arial"/>
          <w:sz w:val="22"/>
          <w:szCs w:val="22"/>
        </w:rPr>
        <w:t xml:space="preserve">elektronicznej (w formacie PDF) na adres mailowy Zamawiającego: </w:t>
      </w:r>
      <w:hyperlink r:id="rId8" w:history="1">
        <w:r w:rsidRPr="00E2221D">
          <w:rPr>
            <w:rStyle w:val="Hipercze"/>
            <w:rFonts w:asciiTheme="minorHAnsi" w:hAnsiTheme="minorHAnsi" w:cs="Arial"/>
            <w:color w:val="auto"/>
            <w:sz w:val="22"/>
            <w:szCs w:val="22"/>
          </w:rPr>
          <w:t>faktury@elizowka.pl</w:t>
        </w:r>
      </w:hyperlink>
      <w:r w:rsidRPr="00E2221D">
        <w:rPr>
          <w:rFonts w:asciiTheme="minorHAnsi" w:hAnsiTheme="minorHAnsi" w:cs="Arial"/>
          <w:sz w:val="22"/>
          <w:szCs w:val="22"/>
        </w:rPr>
        <w:t xml:space="preserve"> z adresu mailowego Wykonawcy ……………………..</w:t>
      </w:r>
      <w:r w:rsidR="00E17BEA" w:rsidRPr="00E2221D">
        <w:rPr>
          <w:rFonts w:asciiTheme="minorHAnsi" w:hAnsiTheme="minorHAnsi" w:cs="Arial"/>
          <w:sz w:val="22"/>
          <w:szCs w:val="22"/>
        </w:rPr>
        <w:t>.</w:t>
      </w:r>
      <w:r w:rsidR="00786C9D" w:rsidRPr="00E2221D">
        <w:rPr>
          <w:rFonts w:asciiTheme="minorHAnsi" w:hAnsiTheme="minorHAnsi" w:cs="Arial"/>
          <w:sz w:val="22"/>
          <w:szCs w:val="22"/>
        </w:rPr>
        <w:t>..................</w:t>
      </w:r>
    </w:p>
    <w:p w14:paraId="46E758BC" w14:textId="77777777" w:rsidR="00E17BEA" w:rsidRPr="00E2221D" w:rsidRDefault="00E17BEA" w:rsidP="000524E9">
      <w:pPr>
        <w:pStyle w:val="Akapitzlist"/>
        <w:numPr>
          <w:ilvl w:val="0"/>
          <w:numId w:val="6"/>
        </w:numPr>
        <w:spacing w:line="276" w:lineRule="auto"/>
        <w:jc w:val="both"/>
        <w:rPr>
          <w:rFonts w:asciiTheme="minorHAnsi" w:hAnsiTheme="minorHAnsi"/>
          <w:sz w:val="22"/>
          <w:szCs w:val="22"/>
        </w:rPr>
      </w:pPr>
      <w:r w:rsidRPr="00E2221D">
        <w:rPr>
          <w:rFonts w:asciiTheme="minorHAnsi" w:hAnsiTheme="minorHAnsi"/>
          <w:sz w:val="22"/>
          <w:szCs w:val="22"/>
        </w:rPr>
        <w:t>UWAGA – Zamawiający informuje, iż konto bankowe określone w fakturze Wykonawcy będzie weryfikowane w zakresie zgodności z kontem występującym na stronie Ministerstwa Finansów (rachunki rozliczeniowe wskazane w zgłoszeniu identyfikacyjnym lub aktualizacyjnym, potwierdzone przy wykorzystaniu STIR w rozumieniu art. 119 zg pkt 6 Ordynacji podatkowej). W razie braku zgłoszenia rachunku do Urzędu Skarbowego lub innej niezgodności Zamawiający odmówi zapłaty wynagrodzenia do czasu wyjaśnienia nieprawidłowości. W przypadku wpłat dokonywanych na wirtualne rachunki bankowe Zamawiający zaakceptuje treść komunikatu pojawiającego się na stronie Ministerstwa Finansów podczas weryfikacji numeru rachunku: ”</w:t>
      </w:r>
      <w:r w:rsidRPr="00E2221D">
        <w:rPr>
          <w:rFonts w:asciiTheme="minorHAnsi" w:hAnsiTheme="minorHAnsi"/>
          <w:i/>
          <w:sz w:val="22"/>
          <w:szCs w:val="22"/>
        </w:rPr>
        <w:t xml:space="preserve">Wyszukiwany numer rachunku jest zgodny ze stosowanym wzorcem i pasuje do jednego z rachunków wyświetlonych na wykazie” i tym samym uzna, że Wykonawca spełnia </w:t>
      </w:r>
      <w:r w:rsidRPr="00E2221D">
        <w:rPr>
          <w:rFonts w:asciiTheme="minorHAnsi" w:hAnsiTheme="minorHAnsi"/>
          <w:sz w:val="22"/>
          <w:szCs w:val="22"/>
        </w:rPr>
        <w:t>warunki w powyższym pkt</w:t>
      </w:r>
      <w:r w:rsidR="00CE1A11" w:rsidRPr="00E2221D">
        <w:rPr>
          <w:rFonts w:asciiTheme="minorHAnsi" w:hAnsiTheme="minorHAnsi"/>
          <w:sz w:val="22"/>
          <w:szCs w:val="22"/>
        </w:rPr>
        <w:t>.”</w:t>
      </w:r>
    </w:p>
    <w:p w14:paraId="3443F72B" w14:textId="77777777" w:rsidR="00AE5E64" w:rsidRPr="00E2221D" w:rsidRDefault="00AE5E64" w:rsidP="000524E9">
      <w:pPr>
        <w:numPr>
          <w:ilvl w:val="0"/>
          <w:numId w:val="6"/>
        </w:numPr>
        <w:suppressAutoHyphens/>
        <w:spacing w:line="276" w:lineRule="auto"/>
        <w:jc w:val="both"/>
        <w:rPr>
          <w:rFonts w:asciiTheme="minorHAnsi" w:hAnsiTheme="minorHAnsi"/>
          <w:sz w:val="22"/>
          <w:szCs w:val="22"/>
        </w:rPr>
      </w:pPr>
      <w:r w:rsidRPr="00E2221D">
        <w:rPr>
          <w:rFonts w:asciiTheme="minorHAnsi" w:hAnsiTheme="minorHAnsi"/>
          <w:sz w:val="22"/>
          <w:szCs w:val="22"/>
        </w:rPr>
        <w:t>Wykonawca nie może, pod rygorem nieważności, dokonać cesji wierzytelności powstałych w związku z realizacją Umowy (należności głównej oraz odsetek), bez zgody Zamawiającego wyrażonej w formie pisemnej.</w:t>
      </w:r>
    </w:p>
    <w:p w14:paraId="2E6E026A" w14:textId="77777777" w:rsidR="00AE5E64" w:rsidRPr="00E2221D" w:rsidRDefault="00AE5E64" w:rsidP="00B22446">
      <w:pPr>
        <w:widowControl w:val="0"/>
        <w:numPr>
          <w:ilvl w:val="0"/>
          <w:numId w:val="6"/>
        </w:numPr>
        <w:suppressAutoHyphens/>
        <w:spacing w:line="276" w:lineRule="auto"/>
        <w:jc w:val="both"/>
        <w:rPr>
          <w:rFonts w:asciiTheme="minorHAnsi" w:hAnsiTheme="minorHAnsi"/>
          <w:sz w:val="22"/>
          <w:szCs w:val="22"/>
        </w:rPr>
      </w:pPr>
      <w:r w:rsidRPr="00E2221D">
        <w:rPr>
          <w:rFonts w:asciiTheme="minorHAnsi" w:hAnsiTheme="minorHAnsi"/>
          <w:sz w:val="22"/>
          <w:szCs w:val="22"/>
        </w:rPr>
        <w:t xml:space="preserve">Wykonawcy nie będą przysługiwały jakiekolwiek roszczenia i zrzeka się wyraźnie wszystkich ewentualnych roszczeń przeciwko Zamawiającemu z tytułu wszelkich pomyłek, niedokładności, rozbieżności, braków lub innych wad dokumentacji technicznej, a także roszczeń o wypłatę jakichkolwiek zwiększonych kosztów lub płatności w odniesieniu do wynagrodzenia za wykonanie całości przedmiotu Umowy, w związku z zaistnieniem okoliczności, o których mowa w niniejszym ustępie, z ograniczeniem do sytuacji, gdy Wykonawca przy dołożeniu przez niego należytej staranności i przy założeniu zawodowego charakteru jego działalności, na podstawie dokumentów i danych udostępnionych przez Zamawiającego w postępowaniu przetargowym, mógł te pomyłki, niedokładności, rozbieżności, braki lub inne wady dokumentacji technicznej, dostrzec lub ustalić. Na Wykonawcy spoczywa ciężar udowodnienia, iż przy dołożeniu przez niego należytej staranności i przy założeniu zawodowego charakteru jego działalności, na podstawie dokumentów i danych udostępnionych przez Zamawiającego w postępowaniu przetargowym, nie mógł </w:t>
      </w:r>
      <w:r w:rsidRPr="00E2221D">
        <w:rPr>
          <w:rFonts w:asciiTheme="minorHAnsi" w:hAnsiTheme="minorHAnsi"/>
          <w:sz w:val="22"/>
          <w:szCs w:val="22"/>
        </w:rPr>
        <w:lastRenderedPageBreak/>
        <w:t>tych pomyłek, niedokładności, rozbieżności, braków lub innych wad dokumentacji technicznej, dostrzec lub ustalić.</w:t>
      </w:r>
    </w:p>
    <w:p w14:paraId="4D5F7586" w14:textId="77777777" w:rsidR="00BF3457" w:rsidRPr="00E2221D" w:rsidRDefault="001014DD"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t xml:space="preserve">§ </w:t>
      </w:r>
      <w:r w:rsidR="00B22446" w:rsidRPr="00E2221D">
        <w:rPr>
          <w:rFonts w:asciiTheme="minorHAnsi" w:hAnsiTheme="minorHAnsi" w:cs="Arial"/>
          <w:b/>
          <w:sz w:val="22"/>
          <w:szCs w:val="22"/>
        </w:rPr>
        <w:t>9</w:t>
      </w:r>
    </w:p>
    <w:p w14:paraId="622C676D" w14:textId="77777777" w:rsidR="00000F94" w:rsidRPr="00E2221D" w:rsidRDefault="00000F94"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t>ROZLICZENIA ROBÓT ZAMIENNYCH, ZANIECHANYCH I DODATKOWYCH</w:t>
      </w:r>
    </w:p>
    <w:p w14:paraId="5C88A0F4" w14:textId="77777777" w:rsidR="00BF3457" w:rsidRPr="00E2221D" w:rsidRDefault="00BF3457" w:rsidP="000524E9">
      <w:pPr>
        <w:pStyle w:val="Akapitzlist"/>
        <w:numPr>
          <w:ilvl w:val="0"/>
          <w:numId w:val="7"/>
        </w:numPr>
        <w:spacing w:line="276" w:lineRule="auto"/>
        <w:jc w:val="both"/>
        <w:rPr>
          <w:rFonts w:asciiTheme="minorHAnsi" w:hAnsiTheme="minorHAnsi" w:cs="Arial"/>
          <w:sz w:val="22"/>
          <w:szCs w:val="22"/>
        </w:rPr>
      </w:pPr>
      <w:r w:rsidRPr="00E2221D">
        <w:rPr>
          <w:rFonts w:asciiTheme="minorHAnsi" w:hAnsiTheme="minorHAnsi" w:cs="Arial"/>
          <w:sz w:val="22"/>
          <w:szCs w:val="22"/>
        </w:rPr>
        <w:t>Rozliczanie „</w:t>
      </w:r>
      <w:r w:rsidRPr="00E2221D">
        <w:rPr>
          <w:rFonts w:asciiTheme="minorHAnsi" w:hAnsiTheme="minorHAnsi" w:cs="Arial"/>
          <w:i/>
          <w:sz w:val="22"/>
          <w:szCs w:val="22"/>
        </w:rPr>
        <w:t>robót zamiennych</w:t>
      </w:r>
      <w:r w:rsidRPr="00E2221D">
        <w:rPr>
          <w:rFonts w:asciiTheme="minorHAnsi" w:hAnsiTheme="minorHAnsi" w:cs="Arial"/>
          <w:sz w:val="22"/>
          <w:szCs w:val="22"/>
        </w:rPr>
        <w:t xml:space="preserve">”, o których mowa w § </w:t>
      </w:r>
      <w:r w:rsidR="00786C9D" w:rsidRPr="00E2221D">
        <w:rPr>
          <w:rFonts w:asciiTheme="minorHAnsi" w:hAnsiTheme="minorHAnsi" w:cs="Arial"/>
          <w:sz w:val="22"/>
          <w:szCs w:val="22"/>
        </w:rPr>
        <w:t>6</w:t>
      </w:r>
      <w:r w:rsidRPr="00E2221D">
        <w:rPr>
          <w:rFonts w:asciiTheme="minorHAnsi" w:hAnsiTheme="minorHAnsi" w:cs="Arial"/>
          <w:sz w:val="22"/>
          <w:szCs w:val="22"/>
        </w:rPr>
        <w:t xml:space="preserve"> ust. 1, odbywać się będzie fakturami</w:t>
      </w:r>
      <w:r w:rsidR="00367B85" w:rsidRPr="00E2221D">
        <w:rPr>
          <w:rFonts w:asciiTheme="minorHAnsi" w:hAnsiTheme="minorHAnsi" w:cs="Arial"/>
          <w:sz w:val="22"/>
          <w:szCs w:val="22"/>
        </w:rPr>
        <w:t xml:space="preserve"> </w:t>
      </w:r>
      <w:r w:rsidRPr="00E2221D">
        <w:rPr>
          <w:rFonts w:asciiTheme="minorHAnsi" w:hAnsiTheme="minorHAnsi" w:cs="Arial"/>
          <w:sz w:val="22"/>
          <w:szCs w:val="22"/>
        </w:rPr>
        <w:t>wystawianymi po ich wykonaniu (i odebraniu przez Inspektora), lecz nie częściej niż w okresach</w:t>
      </w:r>
      <w:r w:rsidR="00367B85" w:rsidRPr="00E2221D">
        <w:rPr>
          <w:rFonts w:asciiTheme="minorHAnsi" w:hAnsiTheme="minorHAnsi" w:cs="Arial"/>
          <w:sz w:val="22"/>
          <w:szCs w:val="22"/>
        </w:rPr>
        <w:t xml:space="preserve"> </w:t>
      </w:r>
      <w:r w:rsidRPr="00E2221D">
        <w:rPr>
          <w:rFonts w:asciiTheme="minorHAnsi" w:hAnsiTheme="minorHAnsi" w:cs="Arial"/>
          <w:sz w:val="22"/>
          <w:szCs w:val="22"/>
        </w:rPr>
        <w:t xml:space="preserve">miesięcznych, </w:t>
      </w:r>
      <w:r w:rsidR="00786C9D" w:rsidRPr="00E2221D">
        <w:rPr>
          <w:rFonts w:asciiTheme="minorHAnsi" w:hAnsiTheme="minorHAnsi" w:cs="Arial"/>
          <w:sz w:val="22"/>
          <w:szCs w:val="22"/>
        </w:rPr>
        <w:br/>
      </w:r>
      <w:r w:rsidRPr="00E2221D">
        <w:rPr>
          <w:rFonts w:asciiTheme="minorHAnsi" w:hAnsiTheme="minorHAnsi" w:cs="Arial"/>
          <w:sz w:val="22"/>
          <w:szCs w:val="22"/>
        </w:rPr>
        <w:t xml:space="preserve">a regulowane będą w terminie do </w:t>
      </w:r>
      <w:r w:rsidR="00894791" w:rsidRPr="00E2221D">
        <w:rPr>
          <w:rFonts w:asciiTheme="minorHAnsi" w:hAnsiTheme="minorHAnsi" w:cs="Arial"/>
          <w:sz w:val="22"/>
          <w:szCs w:val="22"/>
        </w:rPr>
        <w:t xml:space="preserve">45 </w:t>
      </w:r>
      <w:r w:rsidRPr="00E2221D">
        <w:rPr>
          <w:rFonts w:asciiTheme="minorHAnsi" w:hAnsiTheme="minorHAnsi" w:cs="Arial"/>
          <w:sz w:val="22"/>
          <w:szCs w:val="22"/>
        </w:rPr>
        <w:t>dni od daty otrzymania przez Zamawiającego</w:t>
      </w:r>
      <w:r w:rsidR="00367B85" w:rsidRPr="00E2221D">
        <w:rPr>
          <w:rFonts w:asciiTheme="minorHAnsi" w:hAnsiTheme="minorHAnsi" w:cs="Arial"/>
          <w:sz w:val="22"/>
          <w:szCs w:val="22"/>
        </w:rPr>
        <w:t xml:space="preserve"> </w:t>
      </w:r>
      <w:r w:rsidRPr="00E2221D">
        <w:rPr>
          <w:rFonts w:asciiTheme="minorHAnsi" w:hAnsiTheme="minorHAnsi" w:cs="Arial"/>
          <w:sz w:val="22"/>
          <w:szCs w:val="22"/>
        </w:rPr>
        <w:t xml:space="preserve">prawidłowo wystawionej faktury, protokołu odbioru wykonanych robót oraz kosztorysu zwanego „różnicowym” wykonanego </w:t>
      </w:r>
      <w:r w:rsidR="00894791" w:rsidRPr="00E2221D">
        <w:rPr>
          <w:rFonts w:asciiTheme="minorHAnsi" w:hAnsiTheme="minorHAnsi" w:cs="Arial"/>
          <w:sz w:val="22"/>
          <w:szCs w:val="22"/>
        </w:rPr>
        <w:br/>
      </w:r>
      <w:r w:rsidRPr="00E2221D">
        <w:rPr>
          <w:rFonts w:asciiTheme="minorHAnsi" w:hAnsiTheme="minorHAnsi" w:cs="Arial"/>
          <w:sz w:val="22"/>
          <w:szCs w:val="22"/>
        </w:rPr>
        <w:t>w oparciu następujące założenia:</w:t>
      </w:r>
    </w:p>
    <w:p w14:paraId="0093A11D" w14:textId="77777777" w:rsidR="00BF3457" w:rsidRPr="00E2221D" w:rsidRDefault="00BF3457" w:rsidP="000524E9">
      <w:pPr>
        <w:pStyle w:val="Akapitzlist"/>
        <w:numPr>
          <w:ilvl w:val="0"/>
          <w:numId w:val="8"/>
        </w:numPr>
        <w:spacing w:line="276" w:lineRule="auto"/>
        <w:jc w:val="both"/>
        <w:rPr>
          <w:rFonts w:asciiTheme="minorHAnsi" w:hAnsiTheme="minorHAnsi" w:cs="Arial"/>
          <w:sz w:val="22"/>
          <w:szCs w:val="22"/>
        </w:rPr>
      </w:pPr>
      <w:r w:rsidRPr="00E2221D">
        <w:rPr>
          <w:rFonts w:asciiTheme="minorHAnsi" w:hAnsiTheme="minorHAnsi" w:cs="Arial"/>
          <w:sz w:val="22"/>
          <w:szCs w:val="22"/>
        </w:rPr>
        <w:t>Należy wyliczyć cenę roboty „pierwotnej”, a więc roboty, która miała być wykonana przed zmianą,</w:t>
      </w:r>
    </w:p>
    <w:p w14:paraId="3A987B4D" w14:textId="77777777" w:rsidR="00BF3457" w:rsidRPr="00E2221D" w:rsidRDefault="00BF3457" w:rsidP="000524E9">
      <w:pPr>
        <w:pStyle w:val="Akapitzlist"/>
        <w:numPr>
          <w:ilvl w:val="0"/>
          <w:numId w:val="8"/>
        </w:numPr>
        <w:spacing w:line="276" w:lineRule="auto"/>
        <w:jc w:val="both"/>
        <w:rPr>
          <w:rFonts w:asciiTheme="minorHAnsi" w:hAnsiTheme="minorHAnsi" w:cs="Arial"/>
          <w:sz w:val="22"/>
          <w:szCs w:val="22"/>
        </w:rPr>
      </w:pPr>
      <w:r w:rsidRPr="00E2221D">
        <w:rPr>
          <w:rFonts w:asciiTheme="minorHAnsi" w:hAnsiTheme="minorHAnsi" w:cs="Arial"/>
          <w:sz w:val="22"/>
          <w:szCs w:val="22"/>
        </w:rPr>
        <w:t>Należy wyliczyć cenę roboty „zamiennej”,</w:t>
      </w:r>
    </w:p>
    <w:p w14:paraId="06BF016F" w14:textId="77777777" w:rsidR="00BF3457" w:rsidRPr="00E2221D" w:rsidRDefault="00BF3457" w:rsidP="000524E9">
      <w:pPr>
        <w:pStyle w:val="Akapitzlist"/>
        <w:numPr>
          <w:ilvl w:val="0"/>
          <w:numId w:val="8"/>
        </w:numPr>
        <w:spacing w:line="276" w:lineRule="auto"/>
        <w:jc w:val="both"/>
        <w:rPr>
          <w:rFonts w:asciiTheme="minorHAnsi" w:hAnsiTheme="minorHAnsi" w:cs="Arial"/>
          <w:sz w:val="22"/>
          <w:szCs w:val="22"/>
        </w:rPr>
      </w:pPr>
      <w:r w:rsidRPr="00E2221D">
        <w:rPr>
          <w:rFonts w:asciiTheme="minorHAnsi" w:hAnsiTheme="minorHAnsi" w:cs="Arial"/>
          <w:sz w:val="22"/>
          <w:szCs w:val="22"/>
        </w:rPr>
        <w:t>Wyliczeń ww. cen („pierwotnej” i „zamiennej”) należy dokonać w sposób następujący:</w:t>
      </w:r>
    </w:p>
    <w:p w14:paraId="68A6B0B3" w14:textId="77777777" w:rsidR="00BF3457" w:rsidRPr="00E2221D" w:rsidRDefault="00BF3457" w:rsidP="000524E9">
      <w:pPr>
        <w:pStyle w:val="Akapitzlist"/>
        <w:numPr>
          <w:ilvl w:val="0"/>
          <w:numId w:val="9"/>
        </w:numPr>
        <w:spacing w:line="276" w:lineRule="auto"/>
        <w:jc w:val="both"/>
        <w:rPr>
          <w:rFonts w:asciiTheme="minorHAnsi" w:hAnsiTheme="minorHAnsi" w:cs="Arial"/>
          <w:sz w:val="22"/>
          <w:szCs w:val="22"/>
        </w:rPr>
      </w:pPr>
      <w:r w:rsidRPr="00E2221D">
        <w:rPr>
          <w:rFonts w:asciiTheme="minorHAnsi" w:hAnsiTheme="minorHAnsi" w:cs="Arial"/>
          <w:sz w:val="22"/>
          <w:szCs w:val="22"/>
        </w:rPr>
        <w:t>ceny jednostkowe robót należy przyjąć z kosztorysów ofertowych,</w:t>
      </w:r>
    </w:p>
    <w:p w14:paraId="5DD5B7C4" w14:textId="77777777" w:rsidR="00BF3457" w:rsidRPr="00E2221D" w:rsidRDefault="00BF3457" w:rsidP="000524E9">
      <w:pPr>
        <w:pStyle w:val="Akapitzlist"/>
        <w:numPr>
          <w:ilvl w:val="0"/>
          <w:numId w:val="9"/>
        </w:numPr>
        <w:spacing w:line="276" w:lineRule="auto"/>
        <w:jc w:val="both"/>
        <w:rPr>
          <w:rFonts w:asciiTheme="minorHAnsi" w:hAnsiTheme="minorHAnsi" w:cs="Arial"/>
          <w:sz w:val="22"/>
          <w:szCs w:val="22"/>
        </w:rPr>
      </w:pPr>
      <w:r w:rsidRPr="00E2221D">
        <w:rPr>
          <w:rFonts w:asciiTheme="minorHAnsi" w:hAnsiTheme="minorHAnsi" w:cs="Arial"/>
          <w:sz w:val="22"/>
          <w:szCs w:val="22"/>
        </w:rPr>
        <w:t>w przypadku, gdy wystąpią roboty, których nie można rozliczyć zgodnie z ppkt a) należy</w:t>
      </w:r>
    </w:p>
    <w:p w14:paraId="6AF7B3E4" w14:textId="77777777" w:rsidR="00BF3457" w:rsidRPr="00E2221D" w:rsidRDefault="00BF3457" w:rsidP="00BF3457">
      <w:pPr>
        <w:pStyle w:val="Akapitzlist"/>
        <w:spacing w:line="276" w:lineRule="auto"/>
        <w:ind w:left="1440"/>
        <w:jc w:val="both"/>
        <w:rPr>
          <w:rFonts w:asciiTheme="minorHAnsi" w:hAnsiTheme="minorHAnsi" w:cs="Arial"/>
          <w:sz w:val="22"/>
          <w:szCs w:val="22"/>
        </w:rPr>
      </w:pPr>
      <w:r w:rsidRPr="00E2221D">
        <w:rPr>
          <w:rFonts w:asciiTheme="minorHAnsi" w:hAnsiTheme="minorHAnsi" w:cs="Arial"/>
          <w:sz w:val="22"/>
          <w:szCs w:val="22"/>
        </w:rPr>
        <w:t>wyliczyć ceny jednostkowe w sposób następujący:</w:t>
      </w:r>
    </w:p>
    <w:p w14:paraId="3BBD1BED" w14:textId="77777777" w:rsidR="00E17BEA" w:rsidRPr="00E2221D" w:rsidRDefault="00E17BEA" w:rsidP="000524E9">
      <w:pPr>
        <w:pStyle w:val="Akapitzlist"/>
        <w:numPr>
          <w:ilvl w:val="0"/>
          <w:numId w:val="42"/>
        </w:numPr>
        <w:spacing w:line="276" w:lineRule="auto"/>
        <w:jc w:val="both"/>
        <w:rPr>
          <w:rFonts w:asciiTheme="minorHAnsi" w:hAnsiTheme="minorHAnsi" w:cs="Arial"/>
          <w:bCs/>
          <w:sz w:val="22"/>
          <w:szCs w:val="22"/>
        </w:rPr>
      </w:pPr>
      <w:r w:rsidRPr="00E2221D">
        <w:rPr>
          <w:rFonts w:asciiTheme="minorHAnsi" w:hAnsiTheme="minorHAnsi" w:cs="Arial"/>
          <w:bCs/>
          <w:sz w:val="22"/>
          <w:szCs w:val="22"/>
        </w:rPr>
        <w:t>jeżeli roboty zamienne nie odpowiadają opisowi pozycji w kosztorysie ofertowym, ale jest możliwe ustalenie nowej ceny na podstawie ceny jednostkowej z kosztorysu ofertowego poprzez analogię, interpolację lub ekstrapolację, Wykonawca jest zobowiązany do wyliczenia ceny taką metodą i przedłożenia wyliczenia Inspektorowi,</w:t>
      </w:r>
    </w:p>
    <w:p w14:paraId="60E534BA" w14:textId="77777777" w:rsidR="00E17BEA" w:rsidRPr="00E2221D" w:rsidRDefault="00E17BEA" w:rsidP="000524E9">
      <w:pPr>
        <w:pStyle w:val="Akapitzlist"/>
        <w:numPr>
          <w:ilvl w:val="0"/>
          <w:numId w:val="42"/>
        </w:numPr>
        <w:spacing w:line="276" w:lineRule="auto"/>
        <w:jc w:val="both"/>
        <w:rPr>
          <w:rFonts w:asciiTheme="minorHAnsi" w:hAnsiTheme="minorHAnsi" w:cs="Arial"/>
          <w:bCs/>
          <w:sz w:val="22"/>
          <w:szCs w:val="22"/>
        </w:rPr>
      </w:pPr>
      <w:r w:rsidRPr="00E2221D">
        <w:rPr>
          <w:rFonts w:asciiTheme="minorHAnsi" w:hAnsiTheme="minorHAnsi" w:cs="Arial"/>
          <w:bCs/>
          <w:sz w:val="22"/>
          <w:szCs w:val="22"/>
        </w:rPr>
        <w:t>w przypadku, gdy nie będzie możliwe rozliczenie danej roboty w oparciu o zapisy określone w tiret „i”) Wykonawca powinien przedłożyć do akceptacji Inspektora kalkulację ceny jednostkowej tych robót z uwzględnieniem cen czynników produkcji nie wyższych od średnich cen publikowanych w wydawnictwach branżowych (np. Intercenbud, Sekocenbud, Orgbud, itp.) dla województwa, w którym roboty są wykonywane, aktualnych w miesiącu poprzedzającym miesiąc, w którym kalkulacja jest sporządzana,</w:t>
      </w:r>
    </w:p>
    <w:p w14:paraId="5424B769" w14:textId="77777777" w:rsidR="00E17BEA" w:rsidRPr="00E2221D" w:rsidRDefault="00E17BEA" w:rsidP="000524E9">
      <w:pPr>
        <w:pStyle w:val="Akapitzlist"/>
        <w:numPr>
          <w:ilvl w:val="0"/>
          <w:numId w:val="42"/>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podstawą do określenia nakładów rzeczowych będą normy zawarte w wyżej wskazanych kosztorysach, a w przypadku ich braku – odpowiednie normatywy kosztorysowe wynikające z dostępnej </w:t>
      </w:r>
      <w:r w:rsidR="00FA1320" w:rsidRPr="00E2221D">
        <w:rPr>
          <w:rFonts w:asciiTheme="minorHAnsi" w:hAnsiTheme="minorHAnsi" w:cs="Arial"/>
          <w:sz w:val="22"/>
          <w:szCs w:val="22"/>
        </w:rPr>
        <w:t>aktualnie bazy normatywnej, np.</w:t>
      </w:r>
      <w:r w:rsidRPr="00E2221D">
        <w:rPr>
          <w:rFonts w:asciiTheme="minorHAnsi" w:hAnsiTheme="minorHAnsi" w:cs="Arial"/>
          <w:sz w:val="22"/>
          <w:szCs w:val="22"/>
        </w:rPr>
        <w:t xml:space="preserve"> KNR, KSNR, KNNR oraz uzupełniająco KNKRB, KNK, KNP, itp., a następnie wycena indywidualna Wykonawcy na podstawie danych rynkowych, zatwierdzona przez Zamawiającego,</w:t>
      </w:r>
    </w:p>
    <w:p w14:paraId="1F9D09F1" w14:textId="77777777" w:rsidR="00BF3457" w:rsidRPr="00E2221D" w:rsidRDefault="00BF3457" w:rsidP="000524E9">
      <w:pPr>
        <w:pStyle w:val="Akapitzlist"/>
        <w:numPr>
          <w:ilvl w:val="0"/>
          <w:numId w:val="9"/>
        </w:numPr>
        <w:spacing w:line="276" w:lineRule="auto"/>
        <w:jc w:val="both"/>
        <w:rPr>
          <w:rFonts w:asciiTheme="minorHAnsi" w:hAnsiTheme="minorHAnsi" w:cs="Arial"/>
          <w:sz w:val="22"/>
          <w:szCs w:val="22"/>
        </w:rPr>
      </w:pPr>
      <w:r w:rsidRPr="00E2221D">
        <w:rPr>
          <w:rFonts w:asciiTheme="minorHAnsi" w:hAnsiTheme="minorHAnsi" w:cs="Arial"/>
          <w:sz w:val="22"/>
          <w:szCs w:val="22"/>
        </w:rPr>
        <w:t>ilości robót, które miały być wykonane („pierwotnych”), należy przyjąć z kosztorysów opracowanych przez Wykonawcę metodą kalkulacji szczegółowej,</w:t>
      </w:r>
    </w:p>
    <w:p w14:paraId="66933160" w14:textId="77777777" w:rsidR="00BF3457" w:rsidRPr="00E2221D" w:rsidRDefault="00BF3457" w:rsidP="000524E9">
      <w:pPr>
        <w:pStyle w:val="Akapitzlist"/>
        <w:numPr>
          <w:ilvl w:val="0"/>
          <w:numId w:val="9"/>
        </w:numPr>
        <w:spacing w:line="276" w:lineRule="auto"/>
        <w:jc w:val="both"/>
        <w:rPr>
          <w:rFonts w:asciiTheme="minorHAnsi" w:hAnsiTheme="minorHAnsi" w:cs="Arial"/>
          <w:sz w:val="22"/>
          <w:szCs w:val="22"/>
        </w:rPr>
      </w:pPr>
      <w:r w:rsidRPr="00E2221D">
        <w:rPr>
          <w:rFonts w:asciiTheme="minorHAnsi" w:hAnsiTheme="minorHAnsi" w:cs="Arial"/>
          <w:sz w:val="22"/>
          <w:szCs w:val="22"/>
        </w:rPr>
        <w:t>ilości robót „zamiennych” należy pr</w:t>
      </w:r>
      <w:r w:rsidR="00E17BEA" w:rsidRPr="00E2221D">
        <w:rPr>
          <w:rFonts w:asciiTheme="minorHAnsi" w:hAnsiTheme="minorHAnsi" w:cs="Arial"/>
          <w:sz w:val="22"/>
          <w:szCs w:val="22"/>
        </w:rPr>
        <w:t>zyjąć z książki obmiarów,</w:t>
      </w:r>
    </w:p>
    <w:p w14:paraId="37DA0D03" w14:textId="77777777" w:rsidR="00E17BEA" w:rsidRPr="00E2221D" w:rsidRDefault="00E17BEA" w:rsidP="000524E9">
      <w:pPr>
        <w:pStyle w:val="Akapitzlist"/>
        <w:numPr>
          <w:ilvl w:val="0"/>
          <w:numId w:val="9"/>
        </w:numPr>
        <w:spacing w:line="276" w:lineRule="auto"/>
        <w:jc w:val="both"/>
        <w:rPr>
          <w:rFonts w:asciiTheme="minorHAnsi" w:hAnsiTheme="minorHAnsi" w:cs="Arial"/>
          <w:sz w:val="22"/>
          <w:szCs w:val="22"/>
        </w:rPr>
      </w:pPr>
      <w:r w:rsidRPr="00E2221D">
        <w:rPr>
          <w:rFonts w:asciiTheme="minorHAnsi" w:hAnsiTheme="minorHAnsi" w:cs="Arial"/>
          <w:sz w:val="22"/>
          <w:szCs w:val="22"/>
        </w:rPr>
        <w:t>Wykonawca dokona wyliczeń, o których powyżej oraz przedstawi Zamawiającemu za pośrednictwem Inspektora do zatwierdzenia przed rozpoczęciem robót,</w:t>
      </w:r>
    </w:p>
    <w:p w14:paraId="4331FD76" w14:textId="77777777" w:rsidR="00E17BEA" w:rsidRPr="00E2221D" w:rsidRDefault="00E17BEA" w:rsidP="000524E9">
      <w:pPr>
        <w:pStyle w:val="Akapitzlist"/>
        <w:numPr>
          <w:ilvl w:val="0"/>
          <w:numId w:val="9"/>
        </w:numPr>
        <w:spacing w:line="276" w:lineRule="auto"/>
        <w:jc w:val="both"/>
        <w:rPr>
          <w:rFonts w:asciiTheme="minorHAnsi" w:hAnsiTheme="minorHAnsi" w:cs="Arial"/>
          <w:sz w:val="22"/>
          <w:szCs w:val="22"/>
        </w:rPr>
      </w:pPr>
      <w:r w:rsidRPr="00E2221D">
        <w:rPr>
          <w:rFonts w:asciiTheme="minorHAnsi" w:hAnsiTheme="minorHAnsi" w:cs="Arial"/>
          <w:sz w:val="22"/>
          <w:szCs w:val="22"/>
        </w:rPr>
        <w:t>jeżeli kalkulacja przedłożona przez Wykonawcę do zatwierdzenia Zamawiającemu będzie wykonana niezgodnie z zasadami określonymi powyżej, Zamawiający wprowadzi korektę kalkulacji, stosując powyższe zasady.</w:t>
      </w:r>
    </w:p>
    <w:p w14:paraId="6FD57BBE" w14:textId="77777777" w:rsidR="00BF3457" w:rsidRPr="00E2221D" w:rsidRDefault="00BF3457" w:rsidP="000524E9">
      <w:pPr>
        <w:pStyle w:val="Akapitzlist"/>
        <w:numPr>
          <w:ilvl w:val="0"/>
          <w:numId w:val="7"/>
        </w:numPr>
        <w:spacing w:line="276" w:lineRule="auto"/>
        <w:jc w:val="both"/>
        <w:rPr>
          <w:rFonts w:asciiTheme="minorHAnsi" w:hAnsiTheme="minorHAnsi" w:cs="Arial"/>
          <w:sz w:val="22"/>
          <w:szCs w:val="22"/>
        </w:rPr>
      </w:pPr>
      <w:r w:rsidRPr="00E2221D">
        <w:rPr>
          <w:rFonts w:asciiTheme="minorHAnsi" w:hAnsiTheme="minorHAnsi" w:cs="Arial"/>
          <w:sz w:val="22"/>
          <w:szCs w:val="22"/>
        </w:rPr>
        <w:t>Rozliczenie „</w:t>
      </w:r>
      <w:r w:rsidRPr="00E2221D">
        <w:rPr>
          <w:rFonts w:asciiTheme="minorHAnsi" w:hAnsiTheme="minorHAnsi" w:cs="Arial"/>
          <w:i/>
          <w:sz w:val="22"/>
          <w:szCs w:val="22"/>
        </w:rPr>
        <w:t>robót zaniechanych</w:t>
      </w:r>
      <w:r w:rsidR="00367B85" w:rsidRPr="00E2221D">
        <w:rPr>
          <w:rFonts w:asciiTheme="minorHAnsi" w:hAnsiTheme="minorHAnsi" w:cs="Arial"/>
          <w:sz w:val="22"/>
          <w:szCs w:val="22"/>
        </w:rPr>
        <w:t xml:space="preserve">”, o których mowa w § </w:t>
      </w:r>
      <w:r w:rsidR="00894791" w:rsidRPr="00E2221D">
        <w:rPr>
          <w:rFonts w:asciiTheme="minorHAnsi" w:hAnsiTheme="minorHAnsi" w:cs="Arial"/>
          <w:sz w:val="22"/>
          <w:szCs w:val="22"/>
        </w:rPr>
        <w:t>6</w:t>
      </w:r>
      <w:r w:rsidR="00367B85" w:rsidRPr="00E2221D">
        <w:rPr>
          <w:rFonts w:asciiTheme="minorHAnsi" w:hAnsiTheme="minorHAnsi" w:cs="Arial"/>
          <w:sz w:val="22"/>
          <w:szCs w:val="22"/>
        </w:rPr>
        <w:t xml:space="preserve"> ust. 3</w:t>
      </w:r>
      <w:r w:rsidRPr="00E2221D">
        <w:rPr>
          <w:rFonts w:asciiTheme="minorHAnsi" w:hAnsiTheme="minorHAnsi" w:cs="Arial"/>
          <w:sz w:val="22"/>
          <w:szCs w:val="22"/>
        </w:rPr>
        <w:t xml:space="preserve"> będzie się odbywało poprzez potrącenie wynagrodzenia Wykonawcy w sposób następujący:</w:t>
      </w:r>
    </w:p>
    <w:p w14:paraId="6BF92D18" w14:textId="77777777" w:rsidR="00EA35FD" w:rsidRPr="00E2221D" w:rsidRDefault="00EA35FD" w:rsidP="00EA35FD">
      <w:pPr>
        <w:pStyle w:val="Akapitzlist"/>
        <w:numPr>
          <w:ilvl w:val="0"/>
          <w:numId w:val="10"/>
        </w:numPr>
        <w:spacing w:line="276" w:lineRule="auto"/>
        <w:jc w:val="both"/>
        <w:rPr>
          <w:rFonts w:asciiTheme="minorHAnsi" w:hAnsiTheme="minorHAnsi" w:cs="Arial"/>
          <w:sz w:val="22"/>
          <w:szCs w:val="22"/>
        </w:rPr>
      </w:pPr>
      <w:r w:rsidRPr="00E2221D">
        <w:rPr>
          <w:rFonts w:asciiTheme="minorHAnsi" w:hAnsiTheme="minorHAnsi" w:cs="Arial"/>
          <w:sz w:val="22"/>
          <w:szCs w:val="22"/>
        </w:rPr>
        <w:t>W przypadku odstąpienia od całego elementu r</w:t>
      </w:r>
      <w:r w:rsidR="00A6036D" w:rsidRPr="00E2221D">
        <w:rPr>
          <w:rFonts w:asciiTheme="minorHAnsi" w:hAnsiTheme="minorHAnsi" w:cs="Arial"/>
          <w:sz w:val="22"/>
          <w:szCs w:val="22"/>
        </w:rPr>
        <w:t xml:space="preserve">obót określonego w kosztorysie </w:t>
      </w:r>
      <w:r w:rsidRPr="00E2221D">
        <w:rPr>
          <w:rFonts w:asciiTheme="minorHAnsi" w:hAnsiTheme="minorHAnsi" w:cs="Arial"/>
          <w:sz w:val="22"/>
          <w:szCs w:val="22"/>
        </w:rPr>
        <w:t>prac i robót objętych przedmiotem zamówienia, nastąpi odliczenie wartości tego elementu, określonej w tym kosztorysie, od ogólnej wartości przedmiotu umowy,</w:t>
      </w:r>
    </w:p>
    <w:p w14:paraId="5143E256" w14:textId="77777777" w:rsidR="00BF3457" w:rsidRPr="00E2221D" w:rsidRDefault="00BF3457" w:rsidP="000524E9">
      <w:pPr>
        <w:pStyle w:val="Akapitzlist"/>
        <w:numPr>
          <w:ilvl w:val="0"/>
          <w:numId w:val="10"/>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W przypadku odstąpienie od części robót z danego elementu określonego w </w:t>
      </w:r>
      <w:r w:rsidR="00A6036D" w:rsidRPr="00E2221D">
        <w:rPr>
          <w:rFonts w:asciiTheme="minorHAnsi" w:hAnsiTheme="minorHAnsi" w:cs="Arial"/>
          <w:sz w:val="22"/>
          <w:szCs w:val="22"/>
        </w:rPr>
        <w:t xml:space="preserve">kosztorysie </w:t>
      </w:r>
      <w:r w:rsidR="000F0AFA" w:rsidRPr="00E2221D">
        <w:rPr>
          <w:rFonts w:asciiTheme="minorHAnsi" w:hAnsiTheme="minorHAnsi" w:cs="Arial"/>
          <w:sz w:val="22"/>
          <w:szCs w:val="22"/>
        </w:rPr>
        <w:t>prac i robót objętych przedmiotem zamówienia</w:t>
      </w:r>
      <w:r w:rsidRPr="00E2221D">
        <w:rPr>
          <w:rFonts w:asciiTheme="minorHAnsi" w:hAnsiTheme="minorHAnsi" w:cs="Arial"/>
          <w:sz w:val="22"/>
          <w:szCs w:val="22"/>
        </w:rPr>
        <w:t xml:space="preserve">, obliczenie niewykonanej części tego elementu nastąpi </w:t>
      </w:r>
      <w:r w:rsidR="00894791" w:rsidRPr="00E2221D">
        <w:rPr>
          <w:rFonts w:asciiTheme="minorHAnsi" w:hAnsiTheme="minorHAnsi" w:cs="Arial"/>
          <w:sz w:val="22"/>
          <w:szCs w:val="22"/>
        </w:rPr>
        <w:br/>
      </w:r>
      <w:r w:rsidRPr="00E2221D">
        <w:rPr>
          <w:rFonts w:asciiTheme="minorHAnsi" w:hAnsiTheme="minorHAnsi" w:cs="Arial"/>
          <w:sz w:val="22"/>
          <w:szCs w:val="22"/>
        </w:rPr>
        <w:t xml:space="preserve">w odniesieniu do procentowego stosunku niewykonanych robót, na podstawie protokołu i kosztorysów </w:t>
      </w:r>
      <w:r w:rsidRPr="00E2221D">
        <w:rPr>
          <w:rFonts w:asciiTheme="minorHAnsi" w:hAnsiTheme="minorHAnsi" w:cs="Arial"/>
          <w:sz w:val="22"/>
          <w:szCs w:val="22"/>
        </w:rPr>
        <w:lastRenderedPageBreak/>
        <w:t xml:space="preserve">przygotowanych przez Wykonawcę, a zatwierdzonych przez Inspektora i Zamawiającego. </w:t>
      </w:r>
      <w:r w:rsidR="00E17BEA" w:rsidRPr="00E2221D">
        <w:rPr>
          <w:rFonts w:asciiTheme="minorHAnsi" w:hAnsiTheme="minorHAnsi" w:cs="Arial"/>
          <w:sz w:val="22"/>
          <w:szCs w:val="22"/>
        </w:rPr>
        <w:t xml:space="preserve">Kosztorysy te opracowywane będą w oparciu o założenia określone w § </w:t>
      </w:r>
      <w:r w:rsidR="00894791" w:rsidRPr="00E2221D">
        <w:rPr>
          <w:rFonts w:asciiTheme="minorHAnsi" w:hAnsiTheme="minorHAnsi" w:cs="Arial"/>
          <w:sz w:val="22"/>
          <w:szCs w:val="22"/>
        </w:rPr>
        <w:t>9</w:t>
      </w:r>
      <w:r w:rsidR="00E17BEA" w:rsidRPr="00E2221D">
        <w:rPr>
          <w:rFonts w:asciiTheme="minorHAnsi" w:hAnsiTheme="minorHAnsi" w:cs="Arial"/>
          <w:sz w:val="22"/>
          <w:szCs w:val="22"/>
        </w:rPr>
        <w:t xml:space="preserve"> ust. 1 pkt 3 umowy.</w:t>
      </w:r>
    </w:p>
    <w:p w14:paraId="344ED762" w14:textId="77777777" w:rsidR="00BF3457" w:rsidRPr="00E2221D" w:rsidRDefault="00BF3457" w:rsidP="000524E9">
      <w:pPr>
        <w:pStyle w:val="Akapitzlist"/>
        <w:numPr>
          <w:ilvl w:val="0"/>
          <w:numId w:val="7"/>
        </w:numPr>
        <w:spacing w:line="276" w:lineRule="auto"/>
        <w:jc w:val="both"/>
        <w:rPr>
          <w:rFonts w:asciiTheme="minorHAnsi" w:hAnsiTheme="minorHAnsi" w:cs="Arial"/>
          <w:sz w:val="22"/>
          <w:szCs w:val="22"/>
        </w:rPr>
      </w:pPr>
      <w:r w:rsidRPr="00E2221D">
        <w:rPr>
          <w:rFonts w:asciiTheme="minorHAnsi" w:hAnsiTheme="minorHAnsi" w:cs="Arial"/>
          <w:sz w:val="22"/>
          <w:szCs w:val="22"/>
        </w:rPr>
        <w:t>Rozliczenie „</w:t>
      </w:r>
      <w:r w:rsidRPr="00E2221D">
        <w:rPr>
          <w:rFonts w:asciiTheme="minorHAnsi" w:hAnsiTheme="minorHAnsi" w:cs="Arial"/>
          <w:i/>
          <w:sz w:val="22"/>
          <w:szCs w:val="22"/>
        </w:rPr>
        <w:t>robót dodatkowych</w:t>
      </w:r>
      <w:r w:rsidR="00367B85" w:rsidRPr="00E2221D">
        <w:rPr>
          <w:rFonts w:asciiTheme="minorHAnsi" w:hAnsiTheme="minorHAnsi" w:cs="Arial"/>
          <w:sz w:val="22"/>
          <w:szCs w:val="22"/>
        </w:rPr>
        <w:t xml:space="preserve">”, o których mowa w § </w:t>
      </w:r>
      <w:r w:rsidR="00894791" w:rsidRPr="00E2221D">
        <w:rPr>
          <w:rFonts w:asciiTheme="minorHAnsi" w:hAnsiTheme="minorHAnsi" w:cs="Arial"/>
          <w:sz w:val="22"/>
          <w:szCs w:val="22"/>
        </w:rPr>
        <w:t>6</w:t>
      </w:r>
      <w:r w:rsidR="00367B85" w:rsidRPr="00E2221D">
        <w:rPr>
          <w:rFonts w:asciiTheme="minorHAnsi" w:hAnsiTheme="minorHAnsi" w:cs="Arial"/>
          <w:sz w:val="22"/>
          <w:szCs w:val="22"/>
        </w:rPr>
        <w:t xml:space="preserve"> ust. 4</w:t>
      </w:r>
      <w:r w:rsidRPr="00E2221D">
        <w:rPr>
          <w:rFonts w:asciiTheme="minorHAnsi" w:hAnsiTheme="minorHAnsi" w:cs="Arial"/>
          <w:sz w:val="22"/>
          <w:szCs w:val="22"/>
        </w:rPr>
        <w:t xml:space="preserve"> odbywało się będzie fakturami </w:t>
      </w:r>
      <w:r w:rsidR="00FD23D1" w:rsidRPr="00E2221D">
        <w:rPr>
          <w:rFonts w:asciiTheme="minorHAnsi" w:hAnsiTheme="minorHAnsi" w:cs="Arial"/>
          <w:sz w:val="22"/>
          <w:szCs w:val="22"/>
        </w:rPr>
        <w:t>częściowymi</w:t>
      </w:r>
      <w:r w:rsidRPr="00E2221D">
        <w:rPr>
          <w:rFonts w:asciiTheme="minorHAnsi" w:hAnsiTheme="minorHAnsi" w:cs="Arial"/>
          <w:sz w:val="22"/>
          <w:szCs w:val="22"/>
        </w:rPr>
        <w:t xml:space="preserve"> wystawianymi w okresach nie krótszych niż miesięcznych. Faktury te wystawiane będą po wykonaniu </w:t>
      </w:r>
      <w:r w:rsidR="00894791" w:rsidRPr="00E2221D">
        <w:rPr>
          <w:rFonts w:asciiTheme="minorHAnsi" w:hAnsiTheme="minorHAnsi" w:cs="Arial"/>
          <w:sz w:val="22"/>
          <w:szCs w:val="22"/>
        </w:rPr>
        <w:br/>
      </w:r>
      <w:r w:rsidRPr="00E2221D">
        <w:rPr>
          <w:rFonts w:asciiTheme="minorHAnsi" w:hAnsiTheme="minorHAnsi" w:cs="Arial"/>
          <w:sz w:val="22"/>
          <w:szCs w:val="22"/>
        </w:rPr>
        <w:t xml:space="preserve">i odebraniu przez Inspektora robót wykonanych w okresie rozliczeniowym, a regulowane będą w terminie </w:t>
      </w:r>
      <w:r w:rsidR="00894791" w:rsidRPr="00E2221D">
        <w:rPr>
          <w:rFonts w:asciiTheme="minorHAnsi" w:hAnsiTheme="minorHAnsi" w:cs="Arial"/>
          <w:sz w:val="22"/>
          <w:szCs w:val="22"/>
        </w:rPr>
        <w:t>45</w:t>
      </w:r>
      <w:r w:rsidRPr="00E2221D">
        <w:rPr>
          <w:rFonts w:asciiTheme="minorHAnsi" w:hAnsiTheme="minorHAnsi" w:cs="Arial"/>
          <w:sz w:val="22"/>
          <w:szCs w:val="22"/>
        </w:rPr>
        <w:t xml:space="preserve"> dni od daty otrzymania przez Zamawiającego faktury, protokołu odbioru wykonanych robót oraz kosztorysu wykonanego w oparciu o następujące założenia:</w:t>
      </w:r>
    </w:p>
    <w:p w14:paraId="4FA991C8" w14:textId="77777777" w:rsidR="00BF3457" w:rsidRPr="00E2221D" w:rsidRDefault="00BF3457" w:rsidP="000524E9">
      <w:pPr>
        <w:pStyle w:val="Akapitzlist"/>
        <w:numPr>
          <w:ilvl w:val="0"/>
          <w:numId w:val="11"/>
        </w:numPr>
        <w:spacing w:line="276" w:lineRule="auto"/>
        <w:jc w:val="both"/>
        <w:rPr>
          <w:rFonts w:asciiTheme="minorHAnsi" w:hAnsiTheme="minorHAnsi" w:cs="Arial"/>
          <w:sz w:val="22"/>
          <w:szCs w:val="22"/>
        </w:rPr>
      </w:pPr>
      <w:r w:rsidRPr="00E2221D">
        <w:rPr>
          <w:rFonts w:asciiTheme="minorHAnsi" w:hAnsiTheme="minorHAnsi" w:cs="Arial"/>
          <w:sz w:val="22"/>
          <w:szCs w:val="22"/>
        </w:rPr>
        <w:t>Ceny jednostkowe robót będą przyjmowane z kosztorysów ofertowych, a ilości wykonanych w tym okresie robót – z książki obmiaru,</w:t>
      </w:r>
    </w:p>
    <w:p w14:paraId="374A94ED" w14:textId="77777777" w:rsidR="00E17BEA" w:rsidRPr="00E2221D" w:rsidRDefault="00BF3457" w:rsidP="000524E9">
      <w:pPr>
        <w:pStyle w:val="Akapitzlist"/>
        <w:numPr>
          <w:ilvl w:val="0"/>
          <w:numId w:val="11"/>
        </w:numPr>
        <w:spacing w:line="276" w:lineRule="auto"/>
        <w:jc w:val="both"/>
        <w:rPr>
          <w:rFonts w:asciiTheme="minorHAnsi" w:hAnsiTheme="minorHAnsi" w:cs="Arial"/>
          <w:sz w:val="22"/>
          <w:szCs w:val="22"/>
        </w:rPr>
      </w:pPr>
      <w:r w:rsidRPr="00E2221D">
        <w:rPr>
          <w:rFonts w:asciiTheme="minorHAnsi" w:hAnsiTheme="minorHAnsi" w:cs="Arial"/>
          <w:sz w:val="22"/>
          <w:szCs w:val="22"/>
        </w:rPr>
        <w:t>W przypadku gdy wystąpią roboty, na które nie określono w kosztorysie ofertowym cen jednostkowych, tzn. takie, których nie można rozliczyć zgodnie z pkt 1 niniejszego ustępu, roboty te rozliczone będą na podstawie kosztorysów przygotowanych przez Wykonawcę, a zatwierdzonych p</w:t>
      </w:r>
      <w:r w:rsidR="00E17BEA" w:rsidRPr="00E2221D">
        <w:rPr>
          <w:rFonts w:asciiTheme="minorHAnsi" w:hAnsiTheme="minorHAnsi" w:cs="Arial"/>
          <w:sz w:val="22"/>
          <w:szCs w:val="22"/>
        </w:rPr>
        <w:t>rzez Inspektora i Zamawiającego.</w:t>
      </w:r>
      <w:r w:rsidRPr="00E2221D">
        <w:rPr>
          <w:rFonts w:asciiTheme="minorHAnsi" w:hAnsiTheme="minorHAnsi" w:cs="Arial"/>
          <w:sz w:val="22"/>
          <w:szCs w:val="22"/>
        </w:rPr>
        <w:t xml:space="preserve"> </w:t>
      </w:r>
      <w:r w:rsidR="00E17BEA" w:rsidRPr="00E2221D">
        <w:rPr>
          <w:rFonts w:asciiTheme="minorHAnsi" w:hAnsiTheme="minorHAnsi" w:cs="Arial"/>
          <w:sz w:val="22"/>
          <w:szCs w:val="22"/>
        </w:rPr>
        <w:t xml:space="preserve">Kosztorysy te opracowane będą w oparciu o założenia określone w § </w:t>
      </w:r>
      <w:r w:rsidR="00894791" w:rsidRPr="00E2221D">
        <w:rPr>
          <w:rFonts w:asciiTheme="minorHAnsi" w:hAnsiTheme="minorHAnsi" w:cs="Arial"/>
          <w:sz w:val="22"/>
          <w:szCs w:val="22"/>
        </w:rPr>
        <w:t>9</w:t>
      </w:r>
      <w:r w:rsidR="00E17BEA" w:rsidRPr="00E2221D">
        <w:rPr>
          <w:rFonts w:asciiTheme="minorHAnsi" w:hAnsiTheme="minorHAnsi" w:cs="Arial"/>
          <w:sz w:val="22"/>
          <w:szCs w:val="22"/>
        </w:rPr>
        <w:t xml:space="preserve"> ust. 1 pkt 3 umowy.</w:t>
      </w:r>
    </w:p>
    <w:p w14:paraId="434017D2" w14:textId="77777777" w:rsidR="00BF3457" w:rsidRPr="00E2221D" w:rsidRDefault="00BF3457" w:rsidP="000524E9">
      <w:pPr>
        <w:pStyle w:val="Akapitzlist"/>
        <w:numPr>
          <w:ilvl w:val="0"/>
          <w:numId w:val="7"/>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Rozliczanie za wyroby </w:t>
      </w:r>
      <w:r w:rsidRPr="00E2221D">
        <w:rPr>
          <w:rFonts w:asciiTheme="minorHAnsi" w:hAnsiTheme="minorHAnsi" w:cs="Arial"/>
          <w:i/>
          <w:sz w:val="22"/>
          <w:szCs w:val="22"/>
        </w:rPr>
        <w:t>zastępcze</w:t>
      </w:r>
      <w:r w:rsidRPr="00E2221D">
        <w:rPr>
          <w:rFonts w:asciiTheme="minorHAnsi" w:hAnsiTheme="minorHAnsi" w:cs="Arial"/>
          <w:sz w:val="22"/>
          <w:szCs w:val="22"/>
        </w:rPr>
        <w:t>,</w:t>
      </w:r>
      <w:r w:rsidR="00367B85" w:rsidRPr="00E2221D">
        <w:rPr>
          <w:rFonts w:asciiTheme="minorHAnsi" w:hAnsiTheme="minorHAnsi" w:cs="Arial"/>
          <w:sz w:val="22"/>
          <w:szCs w:val="22"/>
        </w:rPr>
        <w:t xml:space="preserve"> o których mowa w § </w:t>
      </w:r>
      <w:r w:rsidR="00894791" w:rsidRPr="00E2221D">
        <w:rPr>
          <w:rFonts w:asciiTheme="minorHAnsi" w:hAnsiTheme="minorHAnsi" w:cs="Arial"/>
          <w:sz w:val="22"/>
          <w:szCs w:val="22"/>
        </w:rPr>
        <w:t>6</w:t>
      </w:r>
      <w:r w:rsidR="00367B85" w:rsidRPr="00E2221D">
        <w:rPr>
          <w:rFonts w:asciiTheme="minorHAnsi" w:hAnsiTheme="minorHAnsi" w:cs="Arial"/>
          <w:sz w:val="22"/>
          <w:szCs w:val="22"/>
        </w:rPr>
        <w:t xml:space="preserve"> ust. 2</w:t>
      </w:r>
      <w:r w:rsidRPr="00E2221D">
        <w:rPr>
          <w:rFonts w:asciiTheme="minorHAnsi" w:hAnsiTheme="minorHAnsi" w:cs="Arial"/>
          <w:sz w:val="22"/>
          <w:szCs w:val="22"/>
        </w:rPr>
        <w:t xml:space="preserve"> odbywać się będzie następująco:</w:t>
      </w:r>
    </w:p>
    <w:p w14:paraId="0CDEB752" w14:textId="77777777" w:rsidR="00BF3457" w:rsidRPr="00E2221D" w:rsidRDefault="00BF3457" w:rsidP="000524E9">
      <w:pPr>
        <w:pStyle w:val="Akapitzlist"/>
        <w:numPr>
          <w:ilvl w:val="0"/>
          <w:numId w:val="12"/>
        </w:numPr>
        <w:spacing w:line="276" w:lineRule="auto"/>
        <w:jc w:val="both"/>
        <w:rPr>
          <w:rFonts w:asciiTheme="minorHAnsi" w:hAnsiTheme="minorHAnsi" w:cs="Arial"/>
          <w:sz w:val="22"/>
          <w:szCs w:val="22"/>
        </w:rPr>
      </w:pPr>
      <w:r w:rsidRPr="00E2221D">
        <w:rPr>
          <w:rFonts w:asciiTheme="minorHAnsi" w:hAnsiTheme="minorHAnsi" w:cs="Arial"/>
          <w:bCs/>
          <w:sz w:val="22"/>
          <w:szCs w:val="22"/>
        </w:rPr>
        <w:t>Zamawiający odliczy Wykonawcy z jego wynagrodzenia, na podstawie Kosztorysu ofertowego, cenę takiego wyrobu,</w:t>
      </w:r>
    </w:p>
    <w:p w14:paraId="572B8B12" w14:textId="77777777" w:rsidR="00E17BEA" w:rsidRPr="00E2221D" w:rsidRDefault="00BF3457" w:rsidP="000524E9">
      <w:pPr>
        <w:pStyle w:val="Akapitzlist"/>
        <w:numPr>
          <w:ilvl w:val="0"/>
          <w:numId w:val="12"/>
        </w:numPr>
        <w:spacing w:line="276" w:lineRule="auto"/>
        <w:jc w:val="both"/>
        <w:rPr>
          <w:rFonts w:asciiTheme="minorHAnsi" w:hAnsiTheme="minorHAnsi" w:cs="Arial"/>
          <w:bCs/>
          <w:sz w:val="22"/>
          <w:szCs w:val="22"/>
        </w:rPr>
      </w:pPr>
      <w:r w:rsidRPr="00E2221D">
        <w:rPr>
          <w:rFonts w:asciiTheme="minorHAnsi" w:hAnsiTheme="minorHAnsi" w:cs="Arial"/>
          <w:bCs/>
          <w:sz w:val="22"/>
          <w:szCs w:val="22"/>
        </w:rPr>
        <w:t xml:space="preserve">Wykonawca zakupi nowy wyrób wcześniej dokonując rozeznania rynku (co najmniej 3 oferty) bądź </w:t>
      </w:r>
      <w:r w:rsidR="00E17BEA" w:rsidRPr="00E2221D">
        <w:rPr>
          <w:rFonts w:asciiTheme="minorHAnsi" w:hAnsiTheme="minorHAnsi" w:cs="Arial"/>
          <w:bCs/>
          <w:sz w:val="22"/>
          <w:szCs w:val="22"/>
        </w:rPr>
        <w:t>jeżeli to możliwe przyjmie ceny z publika</w:t>
      </w:r>
      <w:r w:rsidR="00A6036D" w:rsidRPr="00E2221D">
        <w:rPr>
          <w:rFonts w:asciiTheme="minorHAnsi" w:hAnsiTheme="minorHAnsi" w:cs="Arial"/>
          <w:bCs/>
          <w:sz w:val="22"/>
          <w:szCs w:val="22"/>
        </w:rPr>
        <w:t xml:space="preserve">cji branżowych, o których mowa </w:t>
      </w:r>
      <w:r w:rsidR="00E17BEA" w:rsidRPr="00E2221D">
        <w:rPr>
          <w:rFonts w:asciiTheme="minorHAnsi" w:hAnsiTheme="minorHAnsi" w:cs="Arial"/>
          <w:bCs/>
          <w:sz w:val="22"/>
          <w:szCs w:val="22"/>
        </w:rPr>
        <w:t xml:space="preserve">ust. 1 </w:t>
      </w:r>
      <w:r w:rsidR="00894791" w:rsidRPr="00E2221D">
        <w:rPr>
          <w:rFonts w:asciiTheme="minorHAnsi" w:hAnsiTheme="minorHAnsi" w:cs="Arial"/>
          <w:bCs/>
          <w:sz w:val="22"/>
          <w:szCs w:val="22"/>
        </w:rPr>
        <w:t xml:space="preserve">pkt 3) lit. </w:t>
      </w:r>
      <w:r w:rsidR="00E17BEA" w:rsidRPr="00E2221D">
        <w:rPr>
          <w:rFonts w:asciiTheme="minorHAnsi" w:hAnsiTheme="minorHAnsi" w:cs="Arial"/>
          <w:bCs/>
          <w:sz w:val="22"/>
          <w:szCs w:val="22"/>
        </w:rPr>
        <w:t xml:space="preserve">b tiret iii);  </w:t>
      </w:r>
    </w:p>
    <w:p w14:paraId="3C8319EA" w14:textId="77777777" w:rsidR="00BF3457" w:rsidRPr="00E2221D" w:rsidRDefault="00BF3457" w:rsidP="000524E9">
      <w:pPr>
        <w:pStyle w:val="Akapitzlist"/>
        <w:numPr>
          <w:ilvl w:val="0"/>
          <w:numId w:val="12"/>
        </w:numPr>
        <w:spacing w:line="276" w:lineRule="auto"/>
        <w:jc w:val="both"/>
        <w:rPr>
          <w:rFonts w:asciiTheme="minorHAnsi" w:hAnsiTheme="minorHAnsi" w:cs="Arial"/>
          <w:sz w:val="22"/>
          <w:szCs w:val="22"/>
        </w:rPr>
      </w:pPr>
      <w:r w:rsidRPr="00E2221D">
        <w:rPr>
          <w:rFonts w:asciiTheme="minorHAnsi" w:hAnsiTheme="minorHAnsi" w:cs="Arial"/>
          <w:bCs/>
          <w:sz w:val="22"/>
          <w:szCs w:val="22"/>
        </w:rPr>
        <w:t>Jeśli wbudowanie wyrobu zastępczego/równoważnego spowoduje zmianę sposobu wykonania danego elementu robót, przy rozliczeniu zastosowanie będą miały również zapisy ust. 1 niniejszego paragrafu, dotyczące robót zamiennych.</w:t>
      </w:r>
    </w:p>
    <w:p w14:paraId="0C8600D3" w14:textId="77777777" w:rsidR="00BF3457" w:rsidRPr="00E2221D" w:rsidRDefault="00BF3457" w:rsidP="000524E9">
      <w:pPr>
        <w:pStyle w:val="Akapitzlist"/>
        <w:numPr>
          <w:ilvl w:val="0"/>
          <w:numId w:val="7"/>
        </w:numPr>
        <w:spacing w:line="276" w:lineRule="auto"/>
        <w:jc w:val="both"/>
        <w:rPr>
          <w:rFonts w:asciiTheme="minorHAnsi" w:hAnsiTheme="minorHAnsi" w:cs="Arial"/>
          <w:sz w:val="22"/>
          <w:szCs w:val="22"/>
        </w:rPr>
      </w:pPr>
      <w:r w:rsidRPr="00E2221D">
        <w:rPr>
          <w:rFonts w:asciiTheme="minorHAnsi" w:hAnsiTheme="minorHAnsi" w:cs="Arial"/>
          <w:sz w:val="22"/>
          <w:szCs w:val="22"/>
        </w:rPr>
        <w:t>Rozliczenia z podwykonawcami odbywać się będzie na zasadach określ</w:t>
      </w:r>
      <w:r w:rsidR="003F4F07" w:rsidRPr="00E2221D">
        <w:rPr>
          <w:rFonts w:asciiTheme="minorHAnsi" w:hAnsiTheme="minorHAnsi" w:cs="Arial"/>
          <w:sz w:val="22"/>
          <w:szCs w:val="22"/>
        </w:rPr>
        <w:t xml:space="preserve">onych w </w:t>
      </w:r>
      <w:r w:rsidR="00FD23D1" w:rsidRPr="00E2221D">
        <w:rPr>
          <w:rFonts w:asciiTheme="minorHAnsi" w:hAnsiTheme="minorHAnsi" w:cs="Arial"/>
          <w:sz w:val="22"/>
          <w:szCs w:val="22"/>
        </w:rPr>
        <w:t>umowie</w:t>
      </w:r>
      <w:r w:rsidR="003F4F07" w:rsidRPr="00E2221D">
        <w:rPr>
          <w:rFonts w:asciiTheme="minorHAnsi" w:hAnsiTheme="minorHAnsi" w:cs="Arial"/>
          <w:sz w:val="22"/>
          <w:szCs w:val="22"/>
        </w:rPr>
        <w:t>, w </w:t>
      </w:r>
      <w:r w:rsidRPr="00E2221D">
        <w:rPr>
          <w:rFonts w:asciiTheme="minorHAnsi" w:hAnsiTheme="minorHAnsi" w:cs="Arial"/>
          <w:sz w:val="22"/>
          <w:szCs w:val="22"/>
        </w:rPr>
        <w:t>szczególności:</w:t>
      </w:r>
    </w:p>
    <w:p w14:paraId="0BDA57D3" w14:textId="77777777" w:rsidR="003F4F07" w:rsidRPr="00E2221D" w:rsidRDefault="003F4F07" w:rsidP="000524E9">
      <w:pPr>
        <w:pStyle w:val="Akapitzlist"/>
        <w:numPr>
          <w:ilvl w:val="0"/>
          <w:numId w:val="13"/>
        </w:numPr>
        <w:spacing w:line="276" w:lineRule="auto"/>
        <w:jc w:val="both"/>
        <w:rPr>
          <w:rFonts w:asciiTheme="minorHAnsi" w:hAnsiTheme="minorHAnsi" w:cs="Arial"/>
          <w:sz w:val="22"/>
          <w:szCs w:val="22"/>
        </w:rPr>
      </w:pPr>
      <w:r w:rsidRPr="00E2221D">
        <w:rPr>
          <w:rFonts w:asciiTheme="minorHAnsi" w:hAnsiTheme="minorHAnsi" w:cs="Arial"/>
          <w:sz w:val="22"/>
          <w:szCs w:val="22"/>
        </w:rPr>
        <w:t>Wykonawca zobowiązany jest składając fakturę/faktury dokonać stosownego podziału należności pomiędzy Wykonawcę i Podwykonawcę/Podwykonawców w protokołach stanowiących podstawę do wystawienia faktury</w:t>
      </w:r>
      <w:r w:rsidR="00FD23D1" w:rsidRPr="00E2221D">
        <w:rPr>
          <w:rFonts w:asciiTheme="minorHAnsi" w:hAnsiTheme="minorHAnsi" w:cs="Arial"/>
          <w:sz w:val="22"/>
          <w:szCs w:val="22"/>
        </w:rPr>
        <w:t>,</w:t>
      </w:r>
    </w:p>
    <w:p w14:paraId="526803D5" w14:textId="77777777" w:rsidR="003F4F07" w:rsidRPr="00E2221D" w:rsidRDefault="003F4F07" w:rsidP="000524E9">
      <w:pPr>
        <w:pStyle w:val="Akapitzlist"/>
        <w:numPr>
          <w:ilvl w:val="0"/>
          <w:numId w:val="13"/>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Wykonawca w ciągu 14 dni </w:t>
      </w:r>
      <w:r w:rsidR="007979DC" w:rsidRPr="00E2221D">
        <w:rPr>
          <w:rFonts w:asciiTheme="minorHAnsi" w:hAnsiTheme="minorHAnsi" w:cs="Arial"/>
          <w:sz w:val="22"/>
          <w:szCs w:val="22"/>
        </w:rPr>
        <w:t>od</w:t>
      </w:r>
      <w:r w:rsidRPr="00E2221D">
        <w:rPr>
          <w:rFonts w:asciiTheme="minorHAnsi" w:hAnsiTheme="minorHAnsi" w:cs="Arial"/>
          <w:sz w:val="22"/>
          <w:szCs w:val="22"/>
        </w:rPr>
        <w:t xml:space="preserve"> daty przekazania na jego rachunek bankowy przez Zamawiającego zapłaty, zobowiązany jest przedłożyć pisemne oświadczenie Podwykonawcy o otrzymaniu należnego wynagrodzenia (dotyczy Podwykonawców zgłoszonych Zamawiającemu, na których udział Zamawiający wyraził pisemną zgodę), którego wierzytelność jest częścią składową wystawionej faktury VAT, po otrzymaniu przez tego Podwykonawcę zapłaty. Potwierdzenie musi zawierać zakres robót i zestawienie kwot, które były należne Podwykonawcy z tej faktury;</w:t>
      </w:r>
    </w:p>
    <w:p w14:paraId="7B67D579" w14:textId="77777777" w:rsidR="003F4F07" w:rsidRPr="00E2221D" w:rsidRDefault="003F4F07" w:rsidP="000524E9">
      <w:pPr>
        <w:pStyle w:val="Akapitzlist"/>
        <w:numPr>
          <w:ilvl w:val="0"/>
          <w:numId w:val="13"/>
        </w:numPr>
        <w:spacing w:line="276" w:lineRule="auto"/>
        <w:jc w:val="both"/>
        <w:rPr>
          <w:rFonts w:asciiTheme="minorHAnsi" w:hAnsiTheme="minorHAnsi" w:cs="Arial"/>
          <w:sz w:val="22"/>
          <w:szCs w:val="22"/>
        </w:rPr>
      </w:pPr>
      <w:r w:rsidRPr="00E2221D">
        <w:rPr>
          <w:rFonts w:asciiTheme="minorHAnsi" w:hAnsiTheme="minorHAnsi" w:cs="Arial"/>
          <w:sz w:val="22"/>
          <w:szCs w:val="22"/>
        </w:rPr>
        <w:t>W przypadku niedostarczenia przez Wykonawcę powyższego oświadczenia Zamawiający może zatr</w:t>
      </w:r>
      <w:r w:rsidR="00FD23D1" w:rsidRPr="00E2221D">
        <w:rPr>
          <w:rFonts w:asciiTheme="minorHAnsi" w:hAnsiTheme="minorHAnsi" w:cs="Arial"/>
          <w:sz w:val="22"/>
          <w:szCs w:val="22"/>
        </w:rPr>
        <w:t xml:space="preserve">zymać </w:t>
      </w:r>
      <w:r w:rsidRPr="00E2221D">
        <w:rPr>
          <w:rFonts w:asciiTheme="minorHAnsi" w:hAnsiTheme="minorHAnsi" w:cs="Arial"/>
          <w:sz w:val="22"/>
          <w:szCs w:val="22"/>
        </w:rPr>
        <w:t>z następnej faktury Wykonawcy kwotę w wysokości równej należności brutto Podwykonawcy, do czasu otrzymania potwierdzenia Podwykonawcy;</w:t>
      </w:r>
    </w:p>
    <w:p w14:paraId="59756DA7" w14:textId="77777777" w:rsidR="00BF3457" w:rsidRPr="00E2221D" w:rsidRDefault="00BF3457" w:rsidP="000524E9">
      <w:pPr>
        <w:pStyle w:val="Akapitzlist"/>
        <w:numPr>
          <w:ilvl w:val="0"/>
          <w:numId w:val="13"/>
        </w:numPr>
        <w:spacing w:line="276" w:lineRule="auto"/>
        <w:jc w:val="both"/>
        <w:rPr>
          <w:rFonts w:asciiTheme="minorHAnsi" w:hAnsiTheme="minorHAnsi" w:cs="Arial"/>
          <w:sz w:val="22"/>
          <w:szCs w:val="22"/>
        </w:rPr>
      </w:pPr>
      <w:r w:rsidRPr="00E2221D">
        <w:rPr>
          <w:rFonts w:ascii="Calibri" w:hAnsi="Calibri" w:cs="Arial"/>
          <w:sz w:val="22"/>
          <w:szCs w:val="22"/>
        </w:rPr>
        <w:t>Zatrzymanie, o którym mowa powyżej nie zwalnia Wykonawcy z obowiązku dokonania zapłaty na rzecz Podwykonawcy. Z tego powodu również nie przysługuje Wykonawcy prawo do przedłużenia terminu wykonania przedmiotu umowy. Od zatrzymanej kwoty odsetki nie przysługują</w:t>
      </w:r>
      <w:r w:rsidR="003F4F07" w:rsidRPr="00E2221D">
        <w:rPr>
          <w:rFonts w:ascii="Calibri" w:hAnsi="Calibri" w:cs="Arial"/>
          <w:sz w:val="22"/>
          <w:szCs w:val="22"/>
        </w:rPr>
        <w:t>;</w:t>
      </w:r>
    </w:p>
    <w:p w14:paraId="08FC92B0" w14:textId="77777777" w:rsidR="00BF3457" w:rsidRPr="00E2221D" w:rsidRDefault="00BF3457" w:rsidP="000524E9">
      <w:pPr>
        <w:pStyle w:val="Akapitzlist"/>
        <w:numPr>
          <w:ilvl w:val="0"/>
          <w:numId w:val="13"/>
        </w:numPr>
        <w:spacing w:line="276" w:lineRule="auto"/>
        <w:jc w:val="both"/>
        <w:rPr>
          <w:rFonts w:asciiTheme="minorHAnsi" w:hAnsiTheme="minorHAnsi" w:cs="Arial"/>
          <w:sz w:val="22"/>
          <w:szCs w:val="22"/>
        </w:rPr>
      </w:pPr>
      <w:r w:rsidRPr="00E2221D">
        <w:rPr>
          <w:rFonts w:asciiTheme="minorHAnsi" w:hAnsiTheme="minorHAnsi" w:cs="Arial"/>
          <w:sz w:val="22"/>
          <w:szCs w:val="22"/>
        </w:rPr>
        <w:t>Zamawiający dopuszcza dokonywanie płatności kwot wynikających z faktury wprost Podwykonawcom w sytuacji uchylania się przez Wykonawcę od obowiązku zapłaty. Dotyczy to wyłącznie należności powstałych po zaakceptowaniu przez Zamawiającego umowy o podwykonawstwo, której przedmiotem są roboty budowlane, lub po przedłożeniu Zamawiającemu poświadczonej za zgodność z oryginałem kopii umowy o podwykonawstwo, której pr</w:t>
      </w:r>
      <w:r w:rsidR="003F4F07" w:rsidRPr="00E2221D">
        <w:rPr>
          <w:rFonts w:asciiTheme="minorHAnsi" w:hAnsiTheme="minorHAnsi" w:cs="Arial"/>
          <w:sz w:val="22"/>
          <w:szCs w:val="22"/>
        </w:rPr>
        <w:t>zedmiotem są dostawy lub usługi;</w:t>
      </w:r>
    </w:p>
    <w:p w14:paraId="5C941672" w14:textId="77777777" w:rsidR="00BF3457" w:rsidRPr="00E2221D" w:rsidRDefault="00BF3457" w:rsidP="000524E9">
      <w:pPr>
        <w:pStyle w:val="Akapitzlist"/>
        <w:numPr>
          <w:ilvl w:val="0"/>
          <w:numId w:val="13"/>
        </w:numPr>
        <w:spacing w:line="276" w:lineRule="auto"/>
        <w:jc w:val="both"/>
        <w:rPr>
          <w:rFonts w:asciiTheme="minorHAnsi" w:hAnsiTheme="minorHAnsi" w:cs="Arial"/>
          <w:sz w:val="22"/>
          <w:szCs w:val="22"/>
        </w:rPr>
      </w:pPr>
      <w:r w:rsidRPr="00E2221D">
        <w:rPr>
          <w:rFonts w:asciiTheme="minorHAnsi" w:hAnsiTheme="minorHAnsi" w:cs="Arial"/>
          <w:sz w:val="22"/>
          <w:szCs w:val="22"/>
        </w:rPr>
        <w:t>W takiej sytuacji podwykonawcy będzie służyło prawo zwrócenia się</w:t>
      </w:r>
      <w:r w:rsidR="003F4F07" w:rsidRPr="00E2221D">
        <w:rPr>
          <w:rFonts w:asciiTheme="minorHAnsi" w:hAnsiTheme="minorHAnsi" w:cs="Arial"/>
          <w:sz w:val="22"/>
          <w:szCs w:val="22"/>
        </w:rPr>
        <w:t xml:space="preserve"> do Zamawiającego z wnioskiem o </w:t>
      </w:r>
      <w:r w:rsidRPr="00E2221D">
        <w:rPr>
          <w:rFonts w:asciiTheme="minorHAnsi" w:hAnsiTheme="minorHAnsi" w:cs="Arial"/>
          <w:sz w:val="22"/>
          <w:szCs w:val="22"/>
        </w:rPr>
        <w:t xml:space="preserve">dokonanie bezpośredniej zapłaty należnego wynagrodzenia. Do wniosku, podwykonawca winien dołączyć dowody potwierdzające brak wywiązania się Wykonawcy z obowiązku zapłaty oraz dowody doręczenia Wykonawcy wezwania do zapłaty. Kwota stanowiąca sumę bezpośredniej zapłaty na rzecz </w:t>
      </w:r>
      <w:r w:rsidRPr="00E2221D">
        <w:rPr>
          <w:rFonts w:asciiTheme="minorHAnsi" w:hAnsiTheme="minorHAnsi" w:cs="Arial"/>
          <w:sz w:val="22"/>
          <w:szCs w:val="22"/>
        </w:rPr>
        <w:lastRenderedPageBreak/>
        <w:t>Podwykonawcy będzie potrącana przez Zamawiającego z wynagrodzenia Wykonawcy. Bezpośrednia zapłata obejmuje wyłącznie wynagrodzenie należne Podwykonawcy, bez odsetek,</w:t>
      </w:r>
    </w:p>
    <w:p w14:paraId="382DE935" w14:textId="77777777" w:rsidR="00BF3457" w:rsidRPr="00E2221D" w:rsidRDefault="00BF3457" w:rsidP="000524E9">
      <w:pPr>
        <w:pStyle w:val="Akapitzlist"/>
        <w:numPr>
          <w:ilvl w:val="0"/>
          <w:numId w:val="13"/>
        </w:numPr>
        <w:spacing w:line="276" w:lineRule="auto"/>
        <w:jc w:val="both"/>
        <w:rPr>
          <w:rFonts w:asciiTheme="minorHAnsi" w:hAnsiTheme="minorHAnsi" w:cs="Arial"/>
          <w:sz w:val="22"/>
          <w:szCs w:val="22"/>
        </w:rPr>
      </w:pPr>
      <w:r w:rsidRPr="00E2221D">
        <w:rPr>
          <w:rFonts w:ascii="Calibri" w:hAnsi="Calibri" w:cs="Arial"/>
          <w:sz w:val="22"/>
          <w:szCs w:val="22"/>
        </w:rPr>
        <w:t>Przed dokonaniem bezpośredniej zapłaty, Zamawiający umożliwi Wykonawcy zgłoszenie pisemnych uwag dotyczących zasadności bezpośredniej zapłaty wynagrodzenia Podwykonawcy lub dalszemu Podwykonawcy</w:t>
      </w:r>
      <w:r w:rsidR="00FD23D1" w:rsidRPr="00E2221D">
        <w:rPr>
          <w:rFonts w:ascii="Calibri" w:hAnsi="Calibri" w:cs="Arial"/>
          <w:sz w:val="22"/>
          <w:szCs w:val="22"/>
        </w:rPr>
        <w:t>.</w:t>
      </w:r>
    </w:p>
    <w:p w14:paraId="54586F45" w14:textId="77777777" w:rsidR="000C0ADE" w:rsidRPr="00E2221D" w:rsidRDefault="00BF3457" w:rsidP="00B22446">
      <w:pPr>
        <w:pStyle w:val="Akapitzlist"/>
        <w:numPr>
          <w:ilvl w:val="0"/>
          <w:numId w:val="7"/>
        </w:numPr>
        <w:spacing w:line="276" w:lineRule="auto"/>
        <w:jc w:val="both"/>
        <w:rPr>
          <w:rFonts w:asciiTheme="minorHAnsi" w:hAnsiTheme="minorHAnsi" w:cs="Arial"/>
          <w:sz w:val="22"/>
          <w:szCs w:val="22"/>
        </w:rPr>
      </w:pPr>
      <w:r w:rsidRPr="00E2221D">
        <w:rPr>
          <w:rFonts w:asciiTheme="minorHAnsi" w:hAnsiTheme="minorHAnsi" w:cs="Arial"/>
          <w:sz w:val="22"/>
          <w:szCs w:val="22"/>
        </w:rPr>
        <w:t>Wykonawca nie może dokonać cesji wierzytelności powstałych w związku z realizacją niniejszej umowy (należności głównych oraz odsetek) bez zgody Zamawiającego.</w:t>
      </w:r>
    </w:p>
    <w:p w14:paraId="5FB17BD0" w14:textId="77777777" w:rsidR="000E545B" w:rsidRPr="00E2221D" w:rsidRDefault="000E545B" w:rsidP="006775C0">
      <w:pPr>
        <w:pStyle w:val="Akapitzlist"/>
        <w:spacing w:line="276" w:lineRule="auto"/>
        <w:jc w:val="both"/>
        <w:rPr>
          <w:rFonts w:asciiTheme="minorHAnsi" w:hAnsiTheme="minorHAnsi" w:cs="Arial"/>
          <w:sz w:val="22"/>
          <w:szCs w:val="22"/>
        </w:rPr>
      </w:pPr>
    </w:p>
    <w:p w14:paraId="36E7BAEC" w14:textId="77777777" w:rsidR="000C0ADE" w:rsidRPr="00E2221D" w:rsidRDefault="000C0ADE" w:rsidP="000C0ADE">
      <w:pPr>
        <w:spacing w:line="276" w:lineRule="auto"/>
        <w:jc w:val="center"/>
        <w:rPr>
          <w:rFonts w:asciiTheme="minorHAnsi" w:hAnsiTheme="minorHAnsi" w:cs="Arial"/>
          <w:sz w:val="22"/>
          <w:szCs w:val="22"/>
        </w:rPr>
      </w:pPr>
      <w:r w:rsidRPr="00E2221D">
        <w:rPr>
          <w:rFonts w:asciiTheme="minorHAnsi" w:hAnsiTheme="minorHAnsi" w:cs="Arial"/>
          <w:sz w:val="22"/>
          <w:szCs w:val="22"/>
        </w:rPr>
        <w:t xml:space="preserve">§ </w:t>
      </w:r>
      <w:r w:rsidR="00B22446" w:rsidRPr="00E2221D">
        <w:rPr>
          <w:rFonts w:asciiTheme="minorHAnsi" w:hAnsiTheme="minorHAnsi" w:cs="Arial"/>
          <w:sz w:val="22"/>
          <w:szCs w:val="22"/>
        </w:rPr>
        <w:t>10</w:t>
      </w:r>
    </w:p>
    <w:p w14:paraId="72FAB9D6" w14:textId="1FE4928B" w:rsidR="000C0ADE" w:rsidRPr="00E2221D" w:rsidRDefault="00000F94" w:rsidP="006775C0">
      <w:pPr>
        <w:spacing w:line="276" w:lineRule="auto"/>
        <w:jc w:val="center"/>
        <w:rPr>
          <w:rFonts w:asciiTheme="minorHAnsi" w:hAnsiTheme="minorHAnsi" w:cs="Arial"/>
          <w:sz w:val="22"/>
          <w:szCs w:val="22"/>
        </w:rPr>
      </w:pPr>
      <w:r w:rsidRPr="00E2221D">
        <w:rPr>
          <w:rFonts w:asciiTheme="minorHAnsi" w:hAnsiTheme="minorHAnsi" w:cs="Arial"/>
          <w:sz w:val="22"/>
          <w:szCs w:val="22"/>
        </w:rPr>
        <w:t>ROZLICZENIA Z PODWYKONAWCAMI</w:t>
      </w:r>
      <w:r w:rsidR="008E33D9" w:rsidRPr="00E2221D">
        <w:rPr>
          <w:rFonts w:asciiTheme="minorHAnsi" w:hAnsiTheme="minorHAnsi" w:cs="Arial"/>
          <w:sz w:val="22"/>
          <w:szCs w:val="22"/>
        </w:rPr>
        <w:t xml:space="preserve"> W SYTUACJI UCHYLANIA SIĘ OD OBOWIĄZKU ZAPŁATY</w:t>
      </w:r>
      <w:r w:rsidR="009A3FB5" w:rsidRPr="00E2221D">
        <w:rPr>
          <w:rFonts w:asciiTheme="minorHAnsi" w:hAnsiTheme="minorHAnsi" w:cs="Arial"/>
          <w:sz w:val="22"/>
          <w:szCs w:val="22"/>
        </w:rPr>
        <w:t xml:space="preserve"> </w:t>
      </w:r>
    </w:p>
    <w:p w14:paraId="17B8393C" w14:textId="77777777" w:rsidR="000C0ADE" w:rsidRPr="00E2221D" w:rsidRDefault="000C0ADE" w:rsidP="000524E9">
      <w:pPr>
        <w:widowControl w:val="0"/>
        <w:numPr>
          <w:ilvl w:val="0"/>
          <w:numId w:val="45"/>
        </w:numPr>
        <w:tabs>
          <w:tab w:val="clear" w:pos="375"/>
        </w:tabs>
        <w:suppressAutoHyphens/>
        <w:spacing w:line="276" w:lineRule="auto"/>
        <w:ind w:left="426" w:hanging="425"/>
        <w:jc w:val="both"/>
        <w:rPr>
          <w:rFonts w:asciiTheme="minorHAnsi" w:hAnsiTheme="minorHAnsi" w:cs="Arial"/>
          <w:sz w:val="22"/>
          <w:szCs w:val="22"/>
        </w:rPr>
      </w:pPr>
      <w:r w:rsidRPr="00E2221D">
        <w:rPr>
          <w:rFonts w:asciiTheme="minorHAnsi" w:hAnsiTheme="minorHAnsi" w:cs="Arial"/>
          <w:sz w:val="22"/>
          <w:szCs w:val="22"/>
        </w:rPr>
        <w:t>Zamawiający dokona bezpośredniej zapłaty wymagalnego wynagrodzenia przysługującego podwykonawcy lub dalszemu podwykonawcy, który zawarł zaakceptowaną przez Zamawiającego umowę o podwykonawstwo i której pr</w:t>
      </w:r>
      <w:r w:rsidR="00A6036D" w:rsidRPr="00E2221D">
        <w:rPr>
          <w:rFonts w:asciiTheme="minorHAnsi" w:hAnsiTheme="minorHAnsi" w:cs="Arial"/>
          <w:sz w:val="22"/>
          <w:szCs w:val="22"/>
        </w:rPr>
        <w:t xml:space="preserve">zedmiotem są roboty budowlane, </w:t>
      </w:r>
      <w:r w:rsidRPr="00E2221D">
        <w:rPr>
          <w:rFonts w:asciiTheme="minorHAnsi" w:hAnsiTheme="minorHAnsi" w:cs="Arial"/>
          <w:sz w:val="22"/>
          <w:szCs w:val="22"/>
        </w:rPr>
        <w:t>w przypadku uchylenia się od obowiązku zapłaty odpowiednio przez Wykonawcę, podwykonawcę lub dalszego podwykonawcę.</w:t>
      </w:r>
    </w:p>
    <w:p w14:paraId="11787B41" w14:textId="77777777" w:rsidR="000C0ADE" w:rsidRPr="00E2221D" w:rsidRDefault="000C0ADE" w:rsidP="000524E9">
      <w:pPr>
        <w:widowControl w:val="0"/>
        <w:numPr>
          <w:ilvl w:val="0"/>
          <w:numId w:val="45"/>
        </w:numPr>
        <w:tabs>
          <w:tab w:val="clear" w:pos="375"/>
        </w:tabs>
        <w:suppressAutoHyphens/>
        <w:spacing w:line="276" w:lineRule="auto"/>
        <w:ind w:left="426" w:hanging="425"/>
        <w:jc w:val="both"/>
        <w:rPr>
          <w:rFonts w:asciiTheme="minorHAnsi" w:hAnsiTheme="minorHAnsi" w:cs="Arial"/>
          <w:sz w:val="22"/>
          <w:szCs w:val="22"/>
        </w:rPr>
      </w:pPr>
      <w:r w:rsidRPr="00E2221D">
        <w:rPr>
          <w:rFonts w:asciiTheme="minorHAnsi" w:hAnsiTheme="minorHAnsi" w:cs="Arial"/>
          <w:sz w:val="22"/>
          <w:szCs w:val="22"/>
        </w:rPr>
        <w:t xml:space="preserve">Zamawiający ma obowiązek wezwania Wykonawcy do zgłoszenia pisemnych uwag dotyczących zasadności bezpośredniej zapłaty wynagrodzenia podwykonawcy lub dalszemu podwykonawcy, </w:t>
      </w:r>
      <w:r w:rsidR="000E545B" w:rsidRPr="00E2221D">
        <w:rPr>
          <w:rFonts w:asciiTheme="minorHAnsi" w:hAnsiTheme="minorHAnsi" w:cs="Arial"/>
          <w:sz w:val="22"/>
          <w:szCs w:val="22"/>
        </w:rPr>
        <w:br/>
      </w:r>
      <w:r w:rsidRPr="00E2221D">
        <w:rPr>
          <w:rFonts w:asciiTheme="minorHAnsi" w:hAnsiTheme="minorHAnsi" w:cs="Arial"/>
          <w:sz w:val="22"/>
          <w:szCs w:val="22"/>
        </w:rPr>
        <w:t xml:space="preserve">w terminie 7 dni od dnia doręczenia Wykonawcy wezwania. </w:t>
      </w:r>
    </w:p>
    <w:p w14:paraId="561D38E4" w14:textId="743D05CB" w:rsidR="000C0ADE" w:rsidRPr="00E2221D" w:rsidRDefault="000C0ADE" w:rsidP="000524E9">
      <w:pPr>
        <w:widowControl w:val="0"/>
        <w:numPr>
          <w:ilvl w:val="0"/>
          <w:numId w:val="45"/>
        </w:numPr>
        <w:tabs>
          <w:tab w:val="clear" w:pos="375"/>
        </w:tabs>
        <w:suppressAutoHyphens/>
        <w:spacing w:line="276" w:lineRule="auto"/>
        <w:ind w:left="426" w:hanging="425"/>
        <w:jc w:val="both"/>
        <w:rPr>
          <w:rFonts w:asciiTheme="minorHAnsi" w:hAnsiTheme="minorHAnsi" w:cs="Arial"/>
          <w:sz w:val="22"/>
          <w:szCs w:val="22"/>
        </w:rPr>
      </w:pPr>
      <w:r w:rsidRPr="00E2221D">
        <w:rPr>
          <w:rFonts w:asciiTheme="minorHAnsi" w:hAnsiTheme="minorHAnsi" w:cs="Arial"/>
          <w:sz w:val="22"/>
          <w:szCs w:val="22"/>
        </w:rPr>
        <w:t>Wykonawca przekazuje Zamawiającemu pisemne uwagi, o których mowa w ust. 2, zawierające szczegółowe uzasadnienie zajętego stanowiska, co do zakresu i charakteru robót budowlanych, realizowanych przez podwykonawcę lub dalszego podwykonawcę, prawidłowości ich wykonania oraz co do wypełnienia przez podwykonawcę lub dalszego podwykonawcę postanowień</w:t>
      </w:r>
      <w:r w:rsidR="008727AC" w:rsidRPr="00E2221D">
        <w:rPr>
          <w:rFonts w:asciiTheme="minorHAnsi" w:hAnsiTheme="minorHAnsi" w:cs="Arial"/>
          <w:sz w:val="22"/>
          <w:szCs w:val="22"/>
        </w:rPr>
        <w:t xml:space="preserve"> zawartej </w:t>
      </w:r>
      <w:r w:rsidRPr="00E2221D">
        <w:rPr>
          <w:rFonts w:asciiTheme="minorHAnsi" w:hAnsiTheme="minorHAnsi" w:cs="Arial"/>
          <w:sz w:val="22"/>
          <w:szCs w:val="22"/>
        </w:rPr>
        <w:t xml:space="preserve">umowy </w:t>
      </w:r>
      <w:r w:rsidR="000E545B" w:rsidRPr="00E2221D">
        <w:rPr>
          <w:rFonts w:asciiTheme="minorHAnsi" w:hAnsiTheme="minorHAnsi" w:cs="Arial"/>
          <w:sz w:val="22"/>
          <w:szCs w:val="22"/>
        </w:rPr>
        <w:br/>
      </w:r>
      <w:r w:rsidRPr="00E2221D">
        <w:rPr>
          <w:rFonts w:asciiTheme="minorHAnsi" w:hAnsiTheme="minorHAnsi" w:cs="Arial"/>
          <w:sz w:val="22"/>
          <w:szCs w:val="22"/>
        </w:rPr>
        <w:t>o podwykonawstwo w zakresie mającym wpływ na wymagalność roszczenia podwykonawcy lub dalsze</w:t>
      </w:r>
      <w:r w:rsidR="008727AC" w:rsidRPr="00E2221D">
        <w:rPr>
          <w:rFonts w:asciiTheme="minorHAnsi" w:hAnsiTheme="minorHAnsi" w:cs="Arial"/>
          <w:sz w:val="22"/>
          <w:szCs w:val="22"/>
        </w:rPr>
        <w:t xml:space="preserve">go </w:t>
      </w:r>
      <w:r w:rsidRPr="00E2221D">
        <w:rPr>
          <w:rFonts w:asciiTheme="minorHAnsi" w:hAnsiTheme="minorHAnsi" w:cs="Arial"/>
          <w:sz w:val="22"/>
          <w:szCs w:val="22"/>
        </w:rPr>
        <w:t xml:space="preserve">podwykonawcy, a także co do innych okoliczności mających wpływ na tę wymagalność. </w:t>
      </w:r>
    </w:p>
    <w:p w14:paraId="3A1C5939" w14:textId="77777777" w:rsidR="000C0ADE" w:rsidRPr="00E2221D" w:rsidRDefault="000C0ADE" w:rsidP="000524E9">
      <w:pPr>
        <w:widowControl w:val="0"/>
        <w:numPr>
          <w:ilvl w:val="0"/>
          <w:numId w:val="45"/>
        </w:numPr>
        <w:tabs>
          <w:tab w:val="clear" w:pos="375"/>
        </w:tabs>
        <w:suppressAutoHyphens/>
        <w:spacing w:line="276" w:lineRule="auto"/>
        <w:ind w:left="426" w:hanging="425"/>
        <w:jc w:val="both"/>
        <w:rPr>
          <w:rFonts w:asciiTheme="minorHAnsi" w:hAnsiTheme="minorHAnsi" w:cs="Arial"/>
          <w:sz w:val="22"/>
          <w:szCs w:val="22"/>
        </w:rPr>
      </w:pPr>
      <w:r w:rsidRPr="00E2221D">
        <w:rPr>
          <w:rFonts w:asciiTheme="minorHAnsi" w:hAnsiTheme="minorHAnsi" w:cs="Arial"/>
          <w:sz w:val="22"/>
          <w:szCs w:val="22"/>
        </w:rPr>
        <w:t>W przypadku zgłoszenia przez Wykonawcę uwag, o których mowa w ust. 2, podważających zasadność bezpośredniej zapłaty, Zamawiający może:</w:t>
      </w:r>
    </w:p>
    <w:p w14:paraId="6C97A3BD" w14:textId="61687EB5" w:rsidR="000C0ADE" w:rsidRPr="00E2221D" w:rsidRDefault="000C0ADE" w:rsidP="000524E9">
      <w:pPr>
        <w:pStyle w:val="Akapitzlist"/>
        <w:numPr>
          <w:ilvl w:val="0"/>
          <w:numId w:val="46"/>
        </w:numPr>
        <w:tabs>
          <w:tab w:val="left" w:pos="851"/>
        </w:tabs>
        <w:spacing w:after="120" w:line="276" w:lineRule="auto"/>
        <w:ind w:left="851" w:hanging="425"/>
        <w:jc w:val="both"/>
        <w:rPr>
          <w:rFonts w:asciiTheme="minorHAnsi" w:hAnsiTheme="minorHAnsi" w:cs="Arial"/>
          <w:sz w:val="22"/>
          <w:szCs w:val="22"/>
        </w:rPr>
      </w:pPr>
      <w:r w:rsidRPr="00E2221D">
        <w:rPr>
          <w:rFonts w:asciiTheme="minorHAnsi" w:hAnsiTheme="minorHAnsi" w:cs="Arial"/>
          <w:sz w:val="22"/>
          <w:szCs w:val="22"/>
        </w:rPr>
        <w:t xml:space="preserve">nie dokonać bezpośredniej zapłaty wynagrodzenia podwykonawcy, jeżeli Wykonawca wykaże niezasadność takiej </w:t>
      </w:r>
      <w:r w:rsidR="008727AC" w:rsidRPr="00E2221D">
        <w:rPr>
          <w:rFonts w:asciiTheme="minorHAnsi" w:hAnsiTheme="minorHAnsi" w:cs="Arial"/>
          <w:sz w:val="22"/>
          <w:szCs w:val="22"/>
        </w:rPr>
        <w:t>zapłaty</w:t>
      </w:r>
      <w:r w:rsidRPr="00E2221D">
        <w:rPr>
          <w:rFonts w:asciiTheme="minorHAnsi" w:hAnsiTheme="minorHAnsi" w:cs="Arial"/>
          <w:sz w:val="22"/>
          <w:szCs w:val="22"/>
        </w:rPr>
        <w:t xml:space="preserve"> </w:t>
      </w:r>
      <w:r w:rsidR="008727AC" w:rsidRPr="00E2221D">
        <w:rPr>
          <w:rFonts w:asciiTheme="minorHAnsi" w:hAnsiTheme="minorHAnsi" w:cs="Arial"/>
          <w:sz w:val="22"/>
          <w:szCs w:val="22"/>
        </w:rPr>
        <w:t>lub</w:t>
      </w:r>
    </w:p>
    <w:p w14:paraId="1071872B" w14:textId="77777777" w:rsidR="000C0ADE" w:rsidRPr="00E2221D" w:rsidRDefault="000C0ADE" w:rsidP="000524E9">
      <w:pPr>
        <w:pStyle w:val="Akapitzlist"/>
        <w:numPr>
          <w:ilvl w:val="0"/>
          <w:numId w:val="46"/>
        </w:numPr>
        <w:tabs>
          <w:tab w:val="left" w:pos="851"/>
        </w:tabs>
        <w:spacing w:after="120" w:line="276" w:lineRule="auto"/>
        <w:ind w:left="851" w:hanging="425"/>
        <w:jc w:val="both"/>
        <w:rPr>
          <w:rFonts w:asciiTheme="minorHAnsi" w:hAnsiTheme="minorHAnsi" w:cs="Arial"/>
          <w:sz w:val="22"/>
          <w:szCs w:val="22"/>
        </w:rPr>
      </w:pPr>
      <w:r w:rsidRPr="00E2221D">
        <w:rPr>
          <w:rFonts w:asciiTheme="minorHAnsi" w:hAnsiTheme="minorHAnsi" w:cs="Arial"/>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6E5B39AF" w14:textId="77777777" w:rsidR="000C0ADE" w:rsidRPr="00E2221D" w:rsidRDefault="000C0ADE" w:rsidP="000524E9">
      <w:pPr>
        <w:pStyle w:val="Akapitzlist"/>
        <w:numPr>
          <w:ilvl w:val="0"/>
          <w:numId w:val="46"/>
        </w:numPr>
        <w:tabs>
          <w:tab w:val="left" w:pos="851"/>
        </w:tabs>
        <w:spacing w:after="120" w:line="276" w:lineRule="auto"/>
        <w:ind w:left="851" w:hanging="425"/>
        <w:jc w:val="both"/>
        <w:rPr>
          <w:rFonts w:asciiTheme="minorHAnsi" w:hAnsiTheme="minorHAnsi" w:cs="Arial"/>
          <w:sz w:val="22"/>
          <w:szCs w:val="22"/>
        </w:rPr>
      </w:pPr>
      <w:r w:rsidRPr="00E2221D">
        <w:rPr>
          <w:rFonts w:asciiTheme="minorHAnsi" w:hAnsiTheme="minorHAnsi" w:cs="Arial"/>
          <w:sz w:val="22"/>
          <w:szCs w:val="22"/>
        </w:rPr>
        <w:t xml:space="preserve">dokonać bezpośredniej zapłaty wynagrodzenia podwykonawcy lub dalszemu podwykonawcy, jeżeli podwykonawca lub dalszy podwykonawca wykaże zasadność takiej zapłaty. </w:t>
      </w:r>
    </w:p>
    <w:p w14:paraId="3CC0F033" w14:textId="77777777" w:rsidR="000C0ADE" w:rsidRPr="00E2221D"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E2221D">
        <w:rPr>
          <w:rFonts w:asciiTheme="minorHAnsi" w:hAnsiTheme="minorHAnsi" w:cs="Arial"/>
          <w:sz w:val="22"/>
          <w:szCs w:val="22"/>
        </w:rPr>
        <w:t>Zamawiający jest zobowiązany zapłacić podwykonawcy należne wynagrodzenie, będące przedmiotem ich żądania, jeżeli podwykonawca udokumentuje jego zasadność fakturą oraz dokumentami potwierdzającymi wykonanie i odbiór robót</w:t>
      </w:r>
      <w:r w:rsidR="000E545B" w:rsidRPr="00E2221D">
        <w:rPr>
          <w:rFonts w:asciiTheme="minorHAnsi" w:hAnsiTheme="minorHAnsi" w:cs="Arial"/>
          <w:sz w:val="22"/>
          <w:szCs w:val="22"/>
        </w:rPr>
        <w:t xml:space="preserve"> </w:t>
      </w:r>
      <w:r w:rsidR="00C908CC" w:rsidRPr="00E2221D">
        <w:rPr>
          <w:rFonts w:asciiTheme="minorHAnsi" w:hAnsiTheme="minorHAnsi" w:cs="Arial"/>
          <w:sz w:val="22"/>
          <w:szCs w:val="22"/>
        </w:rPr>
        <w:t>budowlanych</w:t>
      </w:r>
      <w:r w:rsidRPr="00E2221D">
        <w:rPr>
          <w:rFonts w:asciiTheme="minorHAnsi" w:hAnsiTheme="minorHAnsi" w:cs="Arial"/>
          <w:sz w:val="22"/>
          <w:szCs w:val="22"/>
        </w:rPr>
        <w:t>, a Wykonawca nie złoży w trybie oraz w terminie określonym w ust. 2, uwag wykazujących niezasadność bezpośredniej zapłaty. Bezpośrednia zapłata obejmuje wyłącznie należne wynagrodzenie, bez odsetek należnych podwykonawcy z tytułu uchybienia terminowi zapłaty.</w:t>
      </w:r>
    </w:p>
    <w:p w14:paraId="50CBB7A8" w14:textId="00D1C2BE" w:rsidR="000C0ADE" w:rsidRPr="00E2221D"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E2221D">
        <w:rPr>
          <w:rFonts w:asciiTheme="minorHAnsi" w:hAnsiTheme="minorHAnsi" w:cs="Arial"/>
          <w:sz w:val="22"/>
          <w:szCs w:val="22"/>
        </w:rPr>
        <w:t>Zamawiający jest uprawniony do odstąpienia od dokonania bezpośredniej płatności na rzecz podwykonawcy i do wypłaty Wykonawcy należnego wynagrodzenia, jeżeli Wykonawca zgłosi uwagi i wykaże</w:t>
      </w:r>
      <w:r w:rsidR="000E545B" w:rsidRPr="00E2221D">
        <w:rPr>
          <w:rFonts w:asciiTheme="minorHAnsi" w:hAnsiTheme="minorHAnsi" w:cs="Arial"/>
          <w:sz w:val="22"/>
          <w:szCs w:val="22"/>
        </w:rPr>
        <w:t xml:space="preserve"> </w:t>
      </w:r>
      <w:r w:rsidRPr="00E2221D">
        <w:rPr>
          <w:rFonts w:asciiTheme="minorHAnsi" w:hAnsiTheme="minorHAnsi" w:cs="Arial"/>
          <w:sz w:val="22"/>
          <w:szCs w:val="22"/>
        </w:rPr>
        <w:t>niezasadność takiej płatności lub jeżeli Wykonawca nie zgłosi uwag, a podwykonawca nie wykaż</w:t>
      </w:r>
      <w:r w:rsidR="000E545B" w:rsidRPr="00E2221D">
        <w:rPr>
          <w:rFonts w:asciiTheme="minorHAnsi" w:hAnsiTheme="minorHAnsi" w:cs="Arial"/>
          <w:sz w:val="22"/>
          <w:szCs w:val="22"/>
        </w:rPr>
        <w:t>e</w:t>
      </w:r>
      <w:r w:rsidRPr="00E2221D">
        <w:rPr>
          <w:rFonts w:asciiTheme="minorHAnsi" w:hAnsiTheme="minorHAnsi" w:cs="Arial"/>
          <w:sz w:val="22"/>
          <w:szCs w:val="22"/>
        </w:rPr>
        <w:t xml:space="preserve"> zasadności takiej płatności.</w:t>
      </w:r>
    </w:p>
    <w:p w14:paraId="32518DC9" w14:textId="4CC1ED96" w:rsidR="000C0ADE" w:rsidRPr="00E2221D"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E2221D">
        <w:rPr>
          <w:rFonts w:asciiTheme="minorHAnsi" w:hAnsiTheme="minorHAnsi" w:cs="Arial"/>
          <w:sz w:val="22"/>
          <w:szCs w:val="22"/>
        </w:rPr>
        <w:t xml:space="preserve">Zamawiający może dokonać bezpośredniej płatności na rzecz </w:t>
      </w:r>
      <w:r w:rsidR="008727AC" w:rsidRPr="00E2221D">
        <w:rPr>
          <w:rFonts w:asciiTheme="minorHAnsi" w:hAnsiTheme="minorHAnsi" w:cs="Arial"/>
          <w:sz w:val="22"/>
          <w:szCs w:val="22"/>
        </w:rPr>
        <w:t>podwykonawcy,</w:t>
      </w:r>
      <w:r w:rsidRPr="00E2221D">
        <w:rPr>
          <w:rFonts w:asciiTheme="minorHAnsi" w:hAnsiTheme="minorHAnsi" w:cs="Arial"/>
          <w:sz w:val="22"/>
          <w:szCs w:val="22"/>
        </w:rPr>
        <w:t xml:space="preserve"> jeżeli Wykonawca zgłosi uwagi i potwierdzi zasadność takiej płatności lub jeżeli Wykonawca nie zgłosi uwag, a podwykonawca wykaż</w:t>
      </w:r>
      <w:r w:rsidR="000E545B" w:rsidRPr="00E2221D">
        <w:rPr>
          <w:rFonts w:asciiTheme="minorHAnsi" w:hAnsiTheme="minorHAnsi" w:cs="Arial"/>
          <w:sz w:val="22"/>
          <w:szCs w:val="22"/>
        </w:rPr>
        <w:t>e</w:t>
      </w:r>
      <w:r w:rsidRPr="00E2221D">
        <w:rPr>
          <w:rFonts w:asciiTheme="minorHAnsi" w:hAnsiTheme="minorHAnsi" w:cs="Arial"/>
          <w:sz w:val="22"/>
          <w:szCs w:val="22"/>
        </w:rPr>
        <w:t xml:space="preserve"> zasadność takiej płatności.</w:t>
      </w:r>
    </w:p>
    <w:p w14:paraId="7DB9251E" w14:textId="77777777" w:rsidR="000C0ADE" w:rsidRPr="00E2221D"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E2221D">
        <w:rPr>
          <w:rFonts w:asciiTheme="minorHAnsi" w:hAnsiTheme="minorHAnsi" w:cs="Arial"/>
          <w:sz w:val="22"/>
          <w:szCs w:val="22"/>
        </w:rPr>
        <w:t xml:space="preserve">Podstawą płatności bezpośredniej dokonywanej przez Zamawiającego na rzecz podwykonawcy będzie kopia faktury podwykonawcy potwierdzona za zgodność z oryginałem przez Wykonawcę przedstawiona Zamawiającemu wraz z potwierdzoną za zgodność z oryginałem kopią protokołu odbioru przez Wykonawcę robót budowlanych lub potwierdzeniem wykonania </w:t>
      </w:r>
      <w:r w:rsidR="00C908CC" w:rsidRPr="00E2221D">
        <w:rPr>
          <w:rFonts w:asciiTheme="minorHAnsi" w:hAnsiTheme="minorHAnsi" w:cs="Arial"/>
          <w:sz w:val="22"/>
          <w:szCs w:val="22"/>
        </w:rPr>
        <w:t>robót budowlanych</w:t>
      </w:r>
      <w:r w:rsidRPr="00E2221D">
        <w:rPr>
          <w:rFonts w:asciiTheme="minorHAnsi" w:hAnsiTheme="minorHAnsi" w:cs="Arial"/>
          <w:sz w:val="22"/>
          <w:szCs w:val="22"/>
        </w:rPr>
        <w:t>.</w:t>
      </w:r>
      <w:r w:rsidR="00F3456B" w:rsidRPr="00E2221D">
        <w:rPr>
          <w:rFonts w:asciiTheme="minorHAnsi" w:hAnsiTheme="minorHAnsi" w:cs="Arial"/>
          <w:sz w:val="22"/>
          <w:szCs w:val="22"/>
        </w:rPr>
        <w:t xml:space="preserve"> </w:t>
      </w:r>
    </w:p>
    <w:p w14:paraId="42D1EC94" w14:textId="77777777" w:rsidR="000C0ADE" w:rsidRPr="00E2221D"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E2221D">
        <w:rPr>
          <w:rFonts w:asciiTheme="minorHAnsi" w:hAnsiTheme="minorHAnsi" w:cs="Arial"/>
          <w:sz w:val="22"/>
          <w:szCs w:val="22"/>
        </w:rPr>
        <w:lastRenderedPageBreak/>
        <w:t>Bezpośrednia płatność dokonywana przez Zamawiającego na rzecz podwykonawcy będzie obejmować wyłącznie należne podwykonawcy wynagrodzenie, bez odsetek należnych z tytułu opóźnienia w zapłacie należnego wynagrodzenia przez Wykonawcę i będzie dotyczyć wyłącznie należności powstałych po zaakceptowaniu przez Zamawiającego umowy o podwykonawstwo robót budowlanych</w:t>
      </w:r>
      <w:r w:rsidR="000E545B" w:rsidRPr="00E2221D">
        <w:rPr>
          <w:rFonts w:asciiTheme="minorHAnsi" w:hAnsiTheme="minorHAnsi" w:cs="Arial"/>
          <w:sz w:val="22"/>
          <w:szCs w:val="22"/>
        </w:rPr>
        <w:t>.</w:t>
      </w:r>
      <w:r w:rsidRPr="00E2221D">
        <w:rPr>
          <w:rFonts w:asciiTheme="minorHAnsi" w:hAnsiTheme="minorHAnsi" w:cs="Arial"/>
          <w:sz w:val="22"/>
          <w:szCs w:val="22"/>
        </w:rPr>
        <w:t xml:space="preserve"> </w:t>
      </w:r>
    </w:p>
    <w:p w14:paraId="0A6DCD33" w14:textId="77777777" w:rsidR="000C0ADE" w:rsidRPr="00E2221D"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E2221D">
        <w:rPr>
          <w:rFonts w:asciiTheme="minorHAnsi" w:hAnsiTheme="minorHAnsi" w:cs="Arial"/>
          <w:sz w:val="22"/>
          <w:szCs w:val="22"/>
        </w:rPr>
        <w:t xml:space="preserve">Zamawiający dokona bezpośredniej płatności na rzecz podwykonawcy w terminie </w:t>
      </w:r>
      <w:r w:rsidR="000E545B" w:rsidRPr="00E2221D">
        <w:rPr>
          <w:rFonts w:asciiTheme="minorHAnsi" w:hAnsiTheme="minorHAnsi" w:cs="Arial"/>
          <w:sz w:val="22"/>
          <w:szCs w:val="22"/>
        </w:rPr>
        <w:t>45</w:t>
      </w:r>
      <w:r w:rsidRPr="00E2221D">
        <w:rPr>
          <w:rFonts w:asciiTheme="minorHAnsi" w:hAnsiTheme="minorHAnsi" w:cs="Arial"/>
          <w:sz w:val="22"/>
          <w:szCs w:val="22"/>
        </w:rPr>
        <w:t xml:space="preserve"> dni od dnia pisemnego potwierdzenia podwykonawcy przez Zamawiającego uznania płatności bezpośredniej za uzasadnioną i po wyczerpaniu trybu zgłaszania i rozpatrywania uwag Wykonawcy, o którym mowa powyżej.</w:t>
      </w:r>
    </w:p>
    <w:p w14:paraId="3165D26E" w14:textId="77777777" w:rsidR="000C0ADE" w:rsidRPr="00E2221D"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E2221D">
        <w:rPr>
          <w:rFonts w:asciiTheme="minorHAnsi" w:hAnsiTheme="minorHAnsi" w:cs="Arial"/>
          <w:sz w:val="22"/>
          <w:szCs w:val="22"/>
        </w:rPr>
        <w:t>Odpowiedzialność Zamawiającego wobec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na podstawie wystawionej przez niego faktury wyłącznie kwotę należną na podstawie cen jednostkowych określonych Umową.</w:t>
      </w:r>
    </w:p>
    <w:p w14:paraId="2A468294" w14:textId="77777777" w:rsidR="000C0ADE" w:rsidRPr="00E2221D"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E2221D">
        <w:rPr>
          <w:rFonts w:asciiTheme="minorHAnsi" w:hAnsiTheme="minorHAnsi" w:cs="Arial"/>
          <w:sz w:val="22"/>
          <w:szCs w:val="22"/>
        </w:rPr>
        <w:t>W przypadku, gdy podwykonawcy</w:t>
      </w:r>
      <w:r w:rsidR="000E545B" w:rsidRPr="00E2221D">
        <w:rPr>
          <w:rFonts w:asciiTheme="minorHAnsi" w:hAnsiTheme="minorHAnsi" w:cs="Arial"/>
          <w:sz w:val="22"/>
          <w:szCs w:val="22"/>
        </w:rPr>
        <w:t xml:space="preserve"> </w:t>
      </w:r>
      <w:r w:rsidRPr="00E2221D">
        <w:rPr>
          <w:rFonts w:asciiTheme="minorHAnsi" w:hAnsiTheme="minorHAnsi" w:cs="Arial"/>
          <w:sz w:val="22"/>
          <w:szCs w:val="22"/>
        </w:rPr>
        <w:t>uprawnieni do uzyskania od Zamawiającego płatności bezpośrednich, nie wystawili żadnych faktur w danym okresie rozliczeniowym i Wykonawca załączy do wystawianej faktury oświadczenia podwykonawców potwierdzające tę okoliczność, cała kwota wynikająca z faktury zostanie wypłacona przez Zamawiającego Wykonawcy.</w:t>
      </w:r>
    </w:p>
    <w:p w14:paraId="6E0C3F94" w14:textId="77777777" w:rsidR="000E545B" w:rsidRPr="00E2221D" w:rsidRDefault="000C0ADE" w:rsidP="000524E9">
      <w:pPr>
        <w:pStyle w:val="Akapitzlist"/>
        <w:numPr>
          <w:ilvl w:val="0"/>
          <w:numId w:val="45"/>
        </w:numPr>
        <w:tabs>
          <w:tab w:val="clear" w:pos="375"/>
          <w:tab w:val="num" w:pos="426"/>
        </w:tabs>
        <w:spacing w:after="120" w:line="276" w:lineRule="auto"/>
        <w:ind w:left="426" w:hanging="426"/>
        <w:jc w:val="both"/>
        <w:rPr>
          <w:rFonts w:asciiTheme="minorHAnsi" w:hAnsiTheme="minorHAnsi" w:cs="Arial"/>
          <w:sz w:val="22"/>
          <w:szCs w:val="22"/>
        </w:rPr>
      </w:pPr>
      <w:r w:rsidRPr="00E2221D">
        <w:rPr>
          <w:rFonts w:asciiTheme="minorHAnsi" w:hAnsiTheme="minorHAnsi" w:cs="Arial"/>
          <w:sz w:val="22"/>
          <w:szCs w:val="22"/>
        </w:rPr>
        <w:t xml:space="preserve">Równowartość kwoty zapłaconej podwykonawcy bądź złożonej do depozytu sądowego, Zamawiający potrąci z wynagrodzenia należnego Wykonawcy. </w:t>
      </w:r>
    </w:p>
    <w:p w14:paraId="66F00C78" w14:textId="77777777" w:rsidR="000E545B" w:rsidRPr="00E2221D" w:rsidRDefault="000C0ADE" w:rsidP="006775C0">
      <w:pPr>
        <w:pStyle w:val="Akapitzlist"/>
        <w:numPr>
          <w:ilvl w:val="0"/>
          <w:numId w:val="45"/>
        </w:numPr>
        <w:tabs>
          <w:tab w:val="clear" w:pos="375"/>
          <w:tab w:val="num" w:pos="426"/>
        </w:tabs>
        <w:spacing w:after="120" w:line="276" w:lineRule="auto"/>
        <w:ind w:left="426" w:hanging="426"/>
        <w:jc w:val="both"/>
        <w:rPr>
          <w:rFonts w:asciiTheme="minorHAnsi" w:hAnsiTheme="minorHAnsi" w:cs="Arial"/>
          <w:sz w:val="22"/>
          <w:szCs w:val="22"/>
        </w:rPr>
      </w:pPr>
      <w:r w:rsidRPr="00E2221D">
        <w:rPr>
          <w:rFonts w:asciiTheme="minorHAnsi" w:hAnsiTheme="minorHAnsi" w:cs="Arial"/>
          <w:sz w:val="22"/>
          <w:szCs w:val="22"/>
        </w:rPr>
        <w:t xml:space="preserve">Zamawiający jest uprawniony do żądania i uzyskania od Wykonawcy niezwłocznie wyjaśnień </w:t>
      </w:r>
      <w:r w:rsidR="000E545B" w:rsidRPr="00E2221D">
        <w:rPr>
          <w:rFonts w:asciiTheme="minorHAnsi" w:hAnsiTheme="minorHAnsi" w:cs="Arial"/>
          <w:sz w:val="22"/>
          <w:szCs w:val="22"/>
        </w:rPr>
        <w:br/>
      </w:r>
      <w:r w:rsidRPr="00E2221D">
        <w:rPr>
          <w:rFonts w:asciiTheme="minorHAnsi" w:hAnsiTheme="minorHAnsi" w:cs="Arial"/>
          <w:sz w:val="22"/>
          <w:szCs w:val="22"/>
        </w:rPr>
        <w:t xml:space="preserve">w przypadku wątpliwości dotyczących dokumentów składanych przez podwykonawców wraz </w:t>
      </w:r>
      <w:r w:rsidR="000E545B" w:rsidRPr="00E2221D">
        <w:rPr>
          <w:rFonts w:asciiTheme="minorHAnsi" w:hAnsiTheme="minorHAnsi" w:cs="Arial"/>
          <w:sz w:val="22"/>
          <w:szCs w:val="22"/>
        </w:rPr>
        <w:br/>
      </w:r>
      <w:r w:rsidRPr="00E2221D">
        <w:rPr>
          <w:rFonts w:asciiTheme="minorHAnsi" w:hAnsiTheme="minorHAnsi" w:cs="Arial"/>
          <w:sz w:val="22"/>
          <w:szCs w:val="22"/>
        </w:rPr>
        <w:t>z wnioskami o dokonanie na ich rzecz bezpośredniej zapłaty.</w:t>
      </w:r>
    </w:p>
    <w:p w14:paraId="221B539A" w14:textId="77777777" w:rsidR="002D5ABE" w:rsidRPr="00E2221D" w:rsidRDefault="002D5ABE" w:rsidP="006775C0">
      <w:pPr>
        <w:pStyle w:val="Akapitzlist"/>
        <w:spacing w:after="120" w:line="276" w:lineRule="auto"/>
        <w:ind w:left="426"/>
        <w:jc w:val="both"/>
      </w:pPr>
    </w:p>
    <w:p w14:paraId="0D630607" w14:textId="77777777" w:rsidR="00BF3457" w:rsidRPr="00E2221D" w:rsidRDefault="001014DD"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t xml:space="preserve">§ </w:t>
      </w:r>
      <w:r w:rsidR="00B22446" w:rsidRPr="00E2221D">
        <w:rPr>
          <w:rFonts w:asciiTheme="minorHAnsi" w:hAnsiTheme="minorHAnsi" w:cs="Arial"/>
          <w:b/>
          <w:sz w:val="22"/>
          <w:szCs w:val="22"/>
        </w:rPr>
        <w:t>11</w:t>
      </w:r>
    </w:p>
    <w:p w14:paraId="2AEAEE2C" w14:textId="77777777" w:rsidR="00BF3457" w:rsidRPr="00E2221D" w:rsidRDefault="00000F94"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t>PODWYKONAWSTWO</w:t>
      </w:r>
    </w:p>
    <w:p w14:paraId="24F59DCE" w14:textId="77777777" w:rsidR="00707E46" w:rsidRPr="00E2221D" w:rsidRDefault="00BF3457" w:rsidP="00707E46">
      <w:pPr>
        <w:pStyle w:val="Akapitzlist"/>
        <w:numPr>
          <w:ilvl w:val="0"/>
          <w:numId w:val="103"/>
        </w:numPr>
        <w:spacing w:line="276" w:lineRule="auto"/>
        <w:jc w:val="both"/>
        <w:rPr>
          <w:rFonts w:asciiTheme="minorHAnsi" w:hAnsiTheme="minorHAnsi" w:cs="Arial"/>
          <w:sz w:val="22"/>
          <w:szCs w:val="22"/>
        </w:rPr>
      </w:pPr>
      <w:r w:rsidRPr="00E2221D">
        <w:rPr>
          <w:rFonts w:asciiTheme="minorHAnsi" w:hAnsiTheme="minorHAnsi" w:cs="Arial"/>
          <w:sz w:val="22"/>
          <w:szCs w:val="22"/>
        </w:rPr>
        <w:t>W przypadku, gdy Wykonawca realizuje zamówienie z udziałem podwykonawców, Wykonawca ponosi pełną odpowiedzialność za właściwe i terminowe wykonanie całego przedmiotu umowy, w tym także odpowiedzialność</w:t>
      </w:r>
      <w:r w:rsidR="009A2A6A" w:rsidRPr="00E2221D">
        <w:rPr>
          <w:rFonts w:asciiTheme="minorHAnsi" w:hAnsiTheme="minorHAnsi" w:cs="Arial"/>
          <w:sz w:val="22"/>
          <w:szCs w:val="22"/>
        </w:rPr>
        <w:t>, za jakość,</w:t>
      </w:r>
      <w:r w:rsidR="00000F94" w:rsidRPr="00E2221D">
        <w:rPr>
          <w:rFonts w:asciiTheme="minorHAnsi" w:hAnsiTheme="minorHAnsi" w:cs="Arial"/>
          <w:sz w:val="22"/>
          <w:szCs w:val="22"/>
        </w:rPr>
        <w:t xml:space="preserve"> </w:t>
      </w:r>
      <w:r w:rsidRPr="00E2221D">
        <w:rPr>
          <w:rFonts w:asciiTheme="minorHAnsi" w:hAnsiTheme="minorHAnsi" w:cs="Arial"/>
          <w:sz w:val="22"/>
          <w:szCs w:val="22"/>
        </w:rPr>
        <w:t>terminowość oraz bezpieczeństwo robót wykonywanych przez podwykonawców.</w:t>
      </w:r>
    </w:p>
    <w:p w14:paraId="568E26C0" w14:textId="04434D35" w:rsidR="00303B38" w:rsidRPr="00E2221D" w:rsidRDefault="00FE01FD" w:rsidP="00707E46">
      <w:pPr>
        <w:pStyle w:val="Akapitzlist"/>
        <w:numPr>
          <w:ilvl w:val="0"/>
          <w:numId w:val="103"/>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Zamawiający odpowiada solidarnie z Wykonawcą za zapłatę wynagrodzenia należnego </w:t>
      </w:r>
      <w:r w:rsidR="00E72874" w:rsidRPr="00E2221D">
        <w:rPr>
          <w:rFonts w:asciiTheme="minorHAnsi" w:hAnsiTheme="minorHAnsi" w:cs="Arial"/>
          <w:sz w:val="22"/>
          <w:szCs w:val="22"/>
        </w:rPr>
        <w:t>p</w:t>
      </w:r>
      <w:r w:rsidRPr="00E2221D">
        <w:rPr>
          <w:rFonts w:asciiTheme="minorHAnsi" w:hAnsiTheme="minorHAnsi" w:cs="Arial"/>
          <w:sz w:val="22"/>
          <w:szCs w:val="22"/>
        </w:rPr>
        <w:t xml:space="preserve">odwykonawcy </w:t>
      </w:r>
      <w:r w:rsidR="000E545B" w:rsidRPr="00E2221D">
        <w:rPr>
          <w:rFonts w:asciiTheme="minorHAnsi" w:hAnsiTheme="minorHAnsi" w:cs="Arial"/>
          <w:sz w:val="22"/>
          <w:szCs w:val="22"/>
        </w:rPr>
        <w:br/>
      </w:r>
      <w:r w:rsidRPr="00E2221D">
        <w:rPr>
          <w:rFonts w:asciiTheme="minorHAnsi" w:hAnsiTheme="minorHAnsi" w:cs="Arial"/>
          <w:sz w:val="22"/>
          <w:szCs w:val="22"/>
        </w:rPr>
        <w:t xml:space="preserve">z tytułu wykonanych przez niego robót budowlanych, których szczegółowy przedmiot został zgłoszony Zamawiającemu przez Wykonawcę lub </w:t>
      </w:r>
      <w:r w:rsidR="00E72874" w:rsidRPr="00E2221D">
        <w:rPr>
          <w:rFonts w:asciiTheme="minorHAnsi" w:hAnsiTheme="minorHAnsi" w:cs="Arial"/>
          <w:sz w:val="22"/>
          <w:szCs w:val="22"/>
        </w:rPr>
        <w:t>p</w:t>
      </w:r>
      <w:r w:rsidR="00A6036D" w:rsidRPr="00E2221D">
        <w:rPr>
          <w:rFonts w:asciiTheme="minorHAnsi" w:hAnsiTheme="minorHAnsi" w:cs="Arial"/>
          <w:sz w:val="22"/>
          <w:szCs w:val="22"/>
        </w:rPr>
        <w:t>odwykonawcę przed</w:t>
      </w:r>
      <w:r w:rsidRPr="00E2221D">
        <w:rPr>
          <w:rFonts w:asciiTheme="minorHAnsi" w:hAnsiTheme="minorHAnsi" w:cs="Arial"/>
          <w:sz w:val="22"/>
          <w:szCs w:val="22"/>
        </w:rPr>
        <w:t xml:space="preserve"> przystąpieniem do wykonywania tych robót budowlanych, chyba że w ciągu 30 dni od dnia doręczenia Zamawiającemu zgłoszenia, Zamawiający złożył </w:t>
      </w:r>
      <w:r w:rsidR="00E72874" w:rsidRPr="00E2221D">
        <w:rPr>
          <w:rFonts w:asciiTheme="minorHAnsi" w:hAnsiTheme="minorHAnsi" w:cs="Arial"/>
          <w:sz w:val="22"/>
          <w:szCs w:val="22"/>
        </w:rPr>
        <w:t>p</w:t>
      </w:r>
      <w:r w:rsidRPr="00E2221D">
        <w:rPr>
          <w:rFonts w:asciiTheme="minorHAnsi" w:hAnsiTheme="minorHAnsi" w:cs="Arial"/>
          <w:sz w:val="22"/>
          <w:szCs w:val="22"/>
        </w:rPr>
        <w:t xml:space="preserve">odwykonawcy i Wykonawcy sprzeciw wobec wykonywania tych robót przez </w:t>
      </w:r>
      <w:r w:rsidR="00E72874" w:rsidRPr="00E2221D">
        <w:rPr>
          <w:rFonts w:asciiTheme="minorHAnsi" w:hAnsiTheme="minorHAnsi" w:cs="Arial"/>
          <w:sz w:val="22"/>
          <w:szCs w:val="22"/>
        </w:rPr>
        <w:t>p</w:t>
      </w:r>
      <w:r w:rsidRPr="00E2221D">
        <w:rPr>
          <w:rFonts w:asciiTheme="minorHAnsi" w:hAnsiTheme="minorHAnsi" w:cs="Arial"/>
          <w:sz w:val="22"/>
          <w:szCs w:val="22"/>
        </w:rPr>
        <w:t>odwykonawcę.</w:t>
      </w:r>
    </w:p>
    <w:p w14:paraId="433484F7" w14:textId="5A3F8917" w:rsidR="00303B38" w:rsidRPr="00E2221D" w:rsidRDefault="00BF3457" w:rsidP="00707E46">
      <w:pPr>
        <w:pStyle w:val="Akapitzlist"/>
        <w:numPr>
          <w:ilvl w:val="0"/>
          <w:numId w:val="103"/>
        </w:numPr>
        <w:spacing w:line="276" w:lineRule="auto"/>
        <w:jc w:val="both"/>
        <w:rPr>
          <w:rFonts w:asciiTheme="minorHAnsi" w:hAnsiTheme="minorHAnsi" w:cs="Arial"/>
          <w:sz w:val="22"/>
          <w:szCs w:val="22"/>
        </w:rPr>
      </w:pPr>
      <w:r w:rsidRPr="00E2221D">
        <w:rPr>
          <w:rFonts w:asciiTheme="minorHAnsi" w:hAnsiTheme="minorHAnsi" w:cs="Arial"/>
          <w:sz w:val="22"/>
          <w:szCs w:val="22"/>
        </w:rPr>
        <w:t>Wykonawca zamówienia na roboty budowlane zamierzający zawrzeć umowę o podwykonawstwo, której przedmiotem są roboty budowlane, jest obowiązany, do przedłożenia Zamawiającemu projektu tej umowy, a także projektu jej zmiany</w:t>
      </w:r>
      <w:r w:rsidR="00303B38" w:rsidRPr="00E2221D">
        <w:rPr>
          <w:rFonts w:asciiTheme="minorHAnsi" w:hAnsiTheme="minorHAnsi" w:cs="Arial"/>
          <w:sz w:val="22"/>
          <w:szCs w:val="22"/>
        </w:rPr>
        <w:t xml:space="preserve"> wraz z </w:t>
      </w:r>
      <w:bookmarkStart w:id="23" w:name="_Hlk137714857"/>
      <w:r w:rsidR="00303B38" w:rsidRPr="00E2221D">
        <w:rPr>
          <w:rFonts w:asciiTheme="minorHAnsi" w:hAnsiTheme="minorHAnsi" w:cs="Arial"/>
          <w:sz w:val="22"/>
          <w:szCs w:val="22"/>
        </w:rPr>
        <w:t>Oświadczeniem proponowanego Podwykonawcy o braku jego objęcia sankcjami z tytułu wspierania agresji na Ukrainę.</w:t>
      </w:r>
    </w:p>
    <w:bookmarkEnd w:id="23"/>
    <w:p w14:paraId="78465284" w14:textId="15BBF48F" w:rsidR="00BF3457" w:rsidRPr="00E2221D" w:rsidRDefault="00BF3457" w:rsidP="00707E46">
      <w:pPr>
        <w:pStyle w:val="Akapitzlist"/>
        <w:numPr>
          <w:ilvl w:val="0"/>
          <w:numId w:val="103"/>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Projekt umowy o podwykonawstwo może przewidywać termin zapłaty wynagrodzenia podwykonawcy </w:t>
      </w:r>
      <w:r w:rsidR="0089053E" w:rsidRPr="00E2221D">
        <w:rPr>
          <w:rFonts w:asciiTheme="minorHAnsi" w:hAnsiTheme="minorHAnsi" w:cs="Arial"/>
          <w:sz w:val="22"/>
          <w:szCs w:val="22"/>
        </w:rPr>
        <w:t xml:space="preserve">do </w:t>
      </w:r>
      <w:r w:rsidR="00022E18" w:rsidRPr="00E2221D">
        <w:rPr>
          <w:rFonts w:asciiTheme="minorHAnsi" w:hAnsiTheme="minorHAnsi" w:cs="Arial"/>
          <w:sz w:val="22"/>
          <w:szCs w:val="22"/>
        </w:rPr>
        <w:t>30</w:t>
      </w:r>
      <w:r w:rsidRPr="00E2221D">
        <w:rPr>
          <w:rFonts w:asciiTheme="minorHAnsi" w:hAnsiTheme="minorHAnsi" w:cs="Arial"/>
          <w:sz w:val="22"/>
          <w:szCs w:val="22"/>
        </w:rPr>
        <w:t xml:space="preserve"> dni od dnia otrzymania przez zlecającego Wykonawcę faktury lub rachunku potwierdzających wykonanie rob</w:t>
      </w:r>
      <w:r w:rsidR="007979DC" w:rsidRPr="00E2221D">
        <w:rPr>
          <w:rFonts w:asciiTheme="minorHAnsi" w:hAnsiTheme="minorHAnsi" w:cs="Arial"/>
          <w:sz w:val="22"/>
          <w:szCs w:val="22"/>
        </w:rPr>
        <w:t xml:space="preserve">ót </w:t>
      </w:r>
      <w:r w:rsidRPr="00E2221D">
        <w:rPr>
          <w:rFonts w:asciiTheme="minorHAnsi" w:hAnsiTheme="minorHAnsi" w:cs="Arial"/>
          <w:sz w:val="22"/>
          <w:szCs w:val="22"/>
        </w:rPr>
        <w:t>budowlan</w:t>
      </w:r>
      <w:r w:rsidR="007979DC" w:rsidRPr="00E2221D">
        <w:rPr>
          <w:rFonts w:asciiTheme="minorHAnsi" w:hAnsiTheme="minorHAnsi" w:cs="Arial"/>
          <w:sz w:val="22"/>
          <w:szCs w:val="22"/>
        </w:rPr>
        <w:t>ych</w:t>
      </w:r>
      <w:r w:rsidRPr="00E2221D">
        <w:rPr>
          <w:rFonts w:asciiTheme="minorHAnsi" w:hAnsiTheme="minorHAnsi" w:cs="Arial"/>
          <w:sz w:val="22"/>
          <w:szCs w:val="22"/>
        </w:rPr>
        <w:t>.</w:t>
      </w:r>
    </w:p>
    <w:p w14:paraId="3CD88172" w14:textId="77777777" w:rsidR="00BF3457" w:rsidRPr="00E2221D" w:rsidRDefault="00BF3457" w:rsidP="00707E46">
      <w:pPr>
        <w:pStyle w:val="Akapitzlist"/>
        <w:numPr>
          <w:ilvl w:val="0"/>
          <w:numId w:val="103"/>
        </w:numPr>
        <w:spacing w:line="276" w:lineRule="auto"/>
        <w:jc w:val="both"/>
        <w:rPr>
          <w:rFonts w:asciiTheme="minorHAnsi" w:hAnsiTheme="minorHAnsi" w:cs="Arial"/>
          <w:sz w:val="22"/>
          <w:szCs w:val="22"/>
        </w:rPr>
      </w:pPr>
      <w:r w:rsidRPr="00E2221D">
        <w:rPr>
          <w:rFonts w:asciiTheme="minorHAnsi" w:hAnsiTheme="minorHAnsi" w:cs="Arial"/>
          <w:sz w:val="22"/>
          <w:szCs w:val="22"/>
        </w:rPr>
        <w:t>Zamawiającemu</w:t>
      </w:r>
      <w:r w:rsidR="002D5ABE" w:rsidRPr="00E2221D">
        <w:rPr>
          <w:rFonts w:asciiTheme="minorHAnsi" w:hAnsiTheme="minorHAnsi" w:cs="Arial"/>
          <w:sz w:val="22"/>
          <w:szCs w:val="22"/>
        </w:rPr>
        <w:t>,</w:t>
      </w:r>
      <w:r w:rsidRPr="00E2221D">
        <w:rPr>
          <w:rFonts w:asciiTheme="minorHAnsi" w:hAnsiTheme="minorHAnsi" w:cs="Arial"/>
          <w:sz w:val="22"/>
          <w:szCs w:val="22"/>
        </w:rPr>
        <w:t xml:space="preserve"> w terminie </w:t>
      </w:r>
      <w:r w:rsidR="00F64287" w:rsidRPr="00E2221D">
        <w:rPr>
          <w:rFonts w:asciiTheme="minorHAnsi" w:hAnsiTheme="minorHAnsi" w:cs="Arial"/>
          <w:sz w:val="22"/>
          <w:szCs w:val="22"/>
        </w:rPr>
        <w:t>14</w:t>
      </w:r>
      <w:r w:rsidRPr="00E2221D">
        <w:rPr>
          <w:rFonts w:asciiTheme="minorHAnsi" w:hAnsiTheme="minorHAnsi" w:cs="Arial"/>
          <w:sz w:val="22"/>
          <w:szCs w:val="22"/>
        </w:rPr>
        <w:t xml:space="preserve"> dni od dnia otrzymania projektu umowy lub jej zmiany, o którym mowa </w:t>
      </w:r>
      <w:r w:rsidR="007979DC" w:rsidRPr="00E2221D">
        <w:rPr>
          <w:rFonts w:asciiTheme="minorHAnsi" w:hAnsiTheme="minorHAnsi" w:cs="Arial"/>
          <w:sz w:val="22"/>
          <w:szCs w:val="22"/>
        </w:rPr>
        <w:br/>
      </w:r>
      <w:r w:rsidRPr="00E2221D">
        <w:rPr>
          <w:rFonts w:asciiTheme="minorHAnsi" w:hAnsiTheme="minorHAnsi" w:cs="Arial"/>
          <w:sz w:val="22"/>
          <w:szCs w:val="22"/>
        </w:rPr>
        <w:t xml:space="preserve">w ust. </w:t>
      </w:r>
      <w:r w:rsidR="00022E18" w:rsidRPr="00E2221D">
        <w:rPr>
          <w:rFonts w:asciiTheme="minorHAnsi" w:hAnsiTheme="minorHAnsi" w:cs="Arial"/>
          <w:sz w:val="22"/>
          <w:szCs w:val="22"/>
        </w:rPr>
        <w:t>3</w:t>
      </w:r>
      <w:r w:rsidR="002D5ABE" w:rsidRPr="00E2221D">
        <w:rPr>
          <w:rFonts w:asciiTheme="minorHAnsi" w:hAnsiTheme="minorHAnsi" w:cs="Arial"/>
          <w:sz w:val="22"/>
          <w:szCs w:val="22"/>
        </w:rPr>
        <w:t>,</w:t>
      </w:r>
      <w:r w:rsidRPr="00E2221D">
        <w:rPr>
          <w:rFonts w:asciiTheme="minorHAnsi" w:hAnsiTheme="minorHAnsi" w:cs="Arial"/>
          <w:sz w:val="22"/>
          <w:szCs w:val="22"/>
        </w:rPr>
        <w:t xml:space="preserve"> służy prawo do zgłoszenia pisemnych zastrzeżeń do projektu umowy o podwykonawstwo, której przedmiotem są roboty budowlane</w:t>
      </w:r>
      <w:r w:rsidR="009A2A6A" w:rsidRPr="00E2221D">
        <w:rPr>
          <w:rFonts w:asciiTheme="minorHAnsi" w:hAnsiTheme="minorHAnsi" w:cs="Arial"/>
          <w:sz w:val="22"/>
          <w:szCs w:val="22"/>
        </w:rPr>
        <w:t xml:space="preserve">. </w:t>
      </w:r>
      <w:r w:rsidRPr="00E2221D">
        <w:rPr>
          <w:rFonts w:asciiTheme="minorHAnsi" w:hAnsiTheme="minorHAnsi" w:cs="Arial"/>
          <w:sz w:val="22"/>
          <w:szCs w:val="22"/>
        </w:rPr>
        <w:t>Niezgłoszenie pisemnych zastrzeżeń do przedłożonego projektu umowy</w:t>
      </w:r>
      <w:r w:rsidR="00A6036D" w:rsidRPr="00E2221D">
        <w:rPr>
          <w:rFonts w:asciiTheme="minorHAnsi" w:hAnsiTheme="minorHAnsi" w:cs="Arial"/>
          <w:sz w:val="22"/>
          <w:szCs w:val="22"/>
        </w:rPr>
        <w:t xml:space="preserve"> o podwykonawstwo lub projektu </w:t>
      </w:r>
      <w:r w:rsidRPr="00E2221D">
        <w:rPr>
          <w:rFonts w:asciiTheme="minorHAnsi" w:hAnsiTheme="minorHAnsi" w:cs="Arial"/>
          <w:sz w:val="22"/>
          <w:szCs w:val="22"/>
        </w:rPr>
        <w:t xml:space="preserve">jej zmiany, w </w:t>
      </w:r>
      <w:r w:rsidR="00022E18" w:rsidRPr="00E2221D">
        <w:rPr>
          <w:rFonts w:asciiTheme="minorHAnsi" w:hAnsiTheme="minorHAnsi" w:cs="Arial"/>
          <w:sz w:val="22"/>
          <w:szCs w:val="22"/>
        </w:rPr>
        <w:t xml:space="preserve">ww. </w:t>
      </w:r>
      <w:r w:rsidRPr="00E2221D">
        <w:rPr>
          <w:rFonts w:asciiTheme="minorHAnsi" w:hAnsiTheme="minorHAnsi" w:cs="Arial"/>
          <w:sz w:val="22"/>
          <w:szCs w:val="22"/>
        </w:rPr>
        <w:t>terminie uważane będzie za akceptację projektu umowy przez Zamawiającego.</w:t>
      </w:r>
    </w:p>
    <w:p w14:paraId="58EAD70B" w14:textId="77777777" w:rsidR="00BF3457" w:rsidRPr="00E2221D" w:rsidRDefault="00BF3457" w:rsidP="00707E46">
      <w:pPr>
        <w:pStyle w:val="Akapitzlist"/>
        <w:numPr>
          <w:ilvl w:val="0"/>
          <w:numId w:val="103"/>
        </w:numPr>
        <w:spacing w:line="276" w:lineRule="auto"/>
        <w:jc w:val="both"/>
        <w:rPr>
          <w:rFonts w:asciiTheme="minorHAnsi" w:hAnsiTheme="minorHAnsi" w:cs="Arial"/>
          <w:sz w:val="22"/>
          <w:szCs w:val="22"/>
        </w:rPr>
      </w:pPr>
      <w:r w:rsidRPr="00E2221D">
        <w:rPr>
          <w:rFonts w:asciiTheme="minorHAnsi" w:hAnsiTheme="minorHAnsi" w:cs="Arial"/>
          <w:sz w:val="22"/>
          <w:szCs w:val="22"/>
        </w:rPr>
        <w:lastRenderedPageBreak/>
        <w:t>Wykonawca zamówienia na roboty budowlane przedkłada Zamawiającemu poświadczon</w:t>
      </w:r>
      <w:r w:rsidR="005C22E3" w:rsidRPr="00E2221D">
        <w:rPr>
          <w:rFonts w:asciiTheme="minorHAnsi" w:hAnsiTheme="minorHAnsi" w:cs="Arial"/>
          <w:sz w:val="22"/>
          <w:szCs w:val="22"/>
        </w:rPr>
        <w:t xml:space="preserve">ą za zgodność </w:t>
      </w:r>
      <w:r w:rsidR="00022E18" w:rsidRPr="00E2221D">
        <w:rPr>
          <w:rFonts w:asciiTheme="minorHAnsi" w:hAnsiTheme="minorHAnsi" w:cs="Arial"/>
          <w:sz w:val="22"/>
          <w:szCs w:val="22"/>
        </w:rPr>
        <w:br/>
      </w:r>
      <w:r w:rsidR="005C22E3" w:rsidRPr="00E2221D">
        <w:rPr>
          <w:rFonts w:asciiTheme="minorHAnsi" w:hAnsiTheme="minorHAnsi" w:cs="Arial"/>
          <w:sz w:val="22"/>
          <w:szCs w:val="22"/>
        </w:rPr>
        <w:t>z oryginałem kopię</w:t>
      </w:r>
      <w:r w:rsidRPr="00E2221D">
        <w:rPr>
          <w:rFonts w:asciiTheme="minorHAnsi" w:hAnsiTheme="minorHAnsi" w:cs="Arial"/>
          <w:sz w:val="22"/>
          <w:szCs w:val="22"/>
        </w:rPr>
        <w:t xml:space="preserve"> zawartej umowy o podwykonawstwo, której przedmiotem są roboty budowlane, </w:t>
      </w:r>
      <w:r w:rsidR="00022E18" w:rsidRPr="00E2221D">
        <w:rPr>
          <w:rFonts w:asciiTheme="minorHAnsi" w:hAnsiTheme="minorHAnsi" w:cs="Arial"/>
          <w:sz w:val="22"/>
          <w:szCs w:val="22"/>
        </w:rPr>
        <w:br/>
      </w:r>
      <w:r w:rsidRPr="00E2221D">
        <w:rPr>
          <w:rFonts w:asciiTheme="minorHAnsi" w:hAnsiTheme="minorHAnsi" w:cs="Arial"/>
          <w:sz w:val="22"/>
          <w:szCs w:val="22"/>
        </w:rPr>
        <w:t>w terminie 7 dni od dnia jej zawarcia.</w:t>
      </w:r>
    </w:p>
    <w:p w14:paraId="444898AA" w14:textId="77777777" w:rsidR="00BF3457" w:rsidRPr="00E2221D" w:rsidRDefault="00BF3457" w:rsidP="00707E46">
      <w:pPr>
        <w:pStyle w:val="Akapitzlist"/>
        <w:numPr>
          <w:ilvl w:val="0"/>
          <w:numId w:val="103"/>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Zamawiający, w terminie </w:t>
      </w:r>
      <w:r w:rsidR="00E72874" w:rsidRPr="00E2221D">
        <w:rPr>
          <w:rFonts w:asciiTheme="minorHAnsi" w:hAnsiTheme="minorHAnsi" w:cs="Arial"/>
          <w:sz w:val="22"/>
          <w:szCs w:val="22"/>
        </w:rPr>
        <w:t xml:space="preserve">30 </w:t>
      </w:r>
      <w:r w:rsidRPr="00E2221D">
        <w:rPr>
          <w:rFonts w:asciiTheme="minorHAnsi" w:hAnsiTheme="minorHAnsi" w:cs="Arial"/>
          <w:sz w:val="22"/>
          <w:szCs w:val="22"/>
        </w:rPr>
        <w:t>dni ma prawo do zgłoszenia</w:t>
      </w:r>
      <w:r w:rsidR="007A7602" w:rsidRPr="00E2221D">
        <w:rPr>
          <w:rFonts w:asciiTheme="minorHAnsi" w:hAnsiTheme="minorHAnsi" w:cs="Arial"/>
          <w:sz w:val="22"/>
          <w:szCs w:val="22"/>
        </w:rPr>
        <w:t xml:space="preserve"> pisemnego sprzeciwu do umowy o </w:t>
      </w:r>
      <w:r w:rsidRPr="00E2221D">
        <w:rPr>
          <w:rFonts w:asciiTheme="minorHAnsi" w:hAnsiTheme="minorHAnsi" w:cs="Arial"/>
          <w:sz w:val="22"/>
          <w:szCs w:val="22"/>
        </w:rPr>
        <w:t>podwykonawstwo, której przedmiotem są roboty budowlane, jeżeli ni</w:t>
      </w:r>
      <w:r w:rsidR="007A7602" w:rsidRPr="00E2221D">
        <w:rPr>
          <w:rFonts w:asciiTheme="minorHAnsi" w:hAnsiTheme="minorHAnsi" w:cs="Arial"/>
          <w:sz w:val="22"/>
          <w:szCs w:val="22"/>
        </w:rPr>
        <w:t>e spełnia wymagań określonych w </w:t>
      </w:r>
      <w:r w:rsidRPr="00E2221D">
        <w:rPr>
          <w:rFonts w:asciiTheme="minorHAnsi" w:hAnsiTheme="minorHAnsi" w:cs="Arial"/>
          <w:sz w:val="22"/>
          <w:szCs w:val="22"/>
        </w:rPr>
        <w:t>SIWZ lub, gdy nie uwzględnia ona zastrzeżeń do projektu zgłoszonych przez Zamawiającego zgodnie z</w:t>
      </w:r>
      <w:r w:rsidR="007A7602" w:rsidRPr="00E2221D">
        <w:rPr>
          <w:rFonts w:asciiTheme="minorHAnsi" w:hAnsiTheme="minorHAnsi" w:cs="Arial"/>
          <w:sz w:val="22"/>
          <w:szCs w:val="22"/>
        </w:rPr>
        <w:t>  </w:t>
      </w:r>
      <w:r w:rsidRPr="00E2221D">
        <w:rPr>
          <w:rFonts w:asciiTheme="minorHAnsi" w:hAnsiTheme="minorHAnsi" w:cs="Arial"/>
          <w:sz w:val="22"/>
          <w:szCs w:val="22"/>
        </w:rPr>
        <w:t xml:space="preserve">ust. </w:t>
      </w:r>
      <w:r w:rsidR="0083336A" w:rsidRPr="00E2221D">
        <w:rPr>
          <w:rFonts w:asciiTheme="minorHAnsi" w:hAnsiTheme="minorHAnsi" w:cs="Arial"/>
          <w:sz w:val="22"/>
          <w:szCs w:val="22"/>
        </w:rPr>
        <w:t>4</w:t>
      </w:r>
      <w:r w:rsidRPr="00E2221D">
        <w:rPr>
          <w:rFonts w:asciiTheme="minorHAnsi" w:hAnsiTheme="minorHAnsi" w:cs="Arial"/>
          <w:sz w:val="22"/>
          <w:szCs w:val="22"/>
        </w:rPr>
        <w:t>.</w:t>
      </w:r>
    </w:p>
    <w:p w14:paraId="3015792A" w14:textId="77777777" w:rsidR="00BF3457" w:rsidRPr="00E2221D" w:rsidRDefault="00BF3457" w:rsidP="00707E46">
      <w:pPr>
        <w:pStyle w:val="Akapitzlist"/>
        <w:numPr>
          <w:ilvl w:val="0"/>
          <w:numId w:val="103"/>
        </w:numPr>
        <w:spacing w:line="276" w:lineRule="auto"/>
        <w:jc w:val="both"/>
        <w:rPr>
          <w:rFonts w:asciiTheme="minorHAnsi" w:hAnsiTheme="minorHAnsi" w:cs="Arial"/>
          <w:sz w:val="22"/>
          <w:szCs w:val="22"/>
        </w:rPr>
      </w:pPr>
      <w:r w:rsidRPr="00E2221D">
        <w:rPr>
          <w:rFonts w:asciiTheme="minorHAnsi" w:hAnsiTheme="minorHAnsi" w:cs="Arial"/>
          <w:sz w:val="22"/>
          <w:szCs w:val="22"/>
        </w:rPr>
        <w:t>Niezgłoszenie pisemnego sprzeciwu do przedłożonej umowy o podwykonawstwo, której przedmiotem są roboty b</w:t>
      </w:r>
      <w:r w:rsidR="00521213" w:rsidRPr="00E2221D">
        <w:rPr>
          <w:rFonts w:asciiTheme="minorHAnsi" w:hAnsiTheme="minorHAnsi" w:cs="Arial"/>
          <w:sz w:val="22"/>
          <w:szCs w:val="22"/>
        </w:rPr>
        <w:t xml:space="preserve">udowlane, w terminie </w:t>
      </w:r>
      <w:r w:rsidR="00E72874" w:rsidRPr="00E2221D">
        <w:rPr>
          <w:rFonts w:asciiTheme="minorHAnsi" w:hAnsiTheme="minorHAnsi" w:cs="Arial"/>
          <w:sz w:val="22"/>
          <w:szCs w:val="22"/>
        </w:rPr>
        <w:t xml:space="preserve">30 </w:t>
      </w:r>
      <w:r w:rsidR="00521213" w:rsidRPr="00E2221D">
        <w:rPr>
          <w:rFonts w:asciiTheme="minorHAnsi" w:hAnsiTheme="minorHAnsi" w:cs="Arial"/>
          <w:sz w:val="22"/>
          <w:szCs w:val="22"/>
        </w:rPr>
        <w:t>dni od d</w:t>
      </w:r>
      <w:r w:rsidRPr="00E2221D">
        <w:rPr>
          <w:rFonts w:asciiTheme="minorHAnsi" w:hAnsiTheme="minorHAnsi" w:cs="Arial"/>
          <w:sz w:val="22"/>
          <w:szCs w:val="22"/>
        </w:rPr>
        <w:t>ni</w:t>
      </w:r>
      <w:r w:rsidR="00521213" w:rsidRPr="00E2221D">
        <w:rPr>
          <w:rFonts w:asciiTheme="minorHAnsi" w:hAnsiTheme="minorHAnsi" w:cs="Arial"/>
          <w:sz w:val="22"/>
          <w:szCs w:val="22"/>
        </w:rPr>
        <w:t>a</w:t>
      </w:r>
      <w:r w:rsidRPr="00E2221D">
        <w:rPr>
          <w:rFonts w:asciiTheme="minorHAnsi" w:hAnsiTheme="minorHAnsi" w:cs="Arial"/>
          <w:sz w:val="22"/>
          <w:szCs w:val="22"/>
        </w:rPr>
        <w:t xml:space="preserve"> otrzymania umowy, uważane będzie za akceptację umowy przez Zamawiającego.</w:t>
      </w:r>
    </w:p>
    <w:p w14:paraId="42D61E11" w14:textId="77777777" w:rsidR="00BF3457" w:rsidRPr="00E2221D" w:rsidRDefault="00BF3457" w:rsidP="00707E46">
      <w:pPr>
        <w:pStyle w:val="Akapitzlist"/>
        <w:numPr>
          <w:ilvl w:val="0"/>
          <w:numId w:val="103"/>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Wykonywanie robót przez Wykonawcę za pomocą Podwykonawców bez zgody Zamawiającego jest równoznaczne z niepowstaniem solidarnej odpowiedzialności Zamawiającego i Wykonawcy wobec Podwykonawcy. W przypadku, gdy Wykonawca będzie wykonywał roboty z pomocą Podwykonawców bez zgody Zamawiającego, Zamawiający może nadto wstrzymać wszelkie płatności na rzecz Wykonawcy </w:t>
      </w:r>
      <w:r w:rsidR="0083336A" w:rsidRPr="00E2221D">
        <w:rPr>
          <w:rFonts w:asciiTheme="minorHAnsi" w:hAnsiTheme="minorHAnsi" w:cs="Arial"/>
          <w:sz w:val="22"/>
          <w:szCs w:val="22"/>
        </w:rPr>
        <w:br/>
      </w:r>
      <w:r w:rsidRPr="00E2221D">
        <w:rPr>
          <w:rFonts w:asciiTheme="minorHAnsi" w:hAnsiTheme="minorHAnsi" w:cs="Arial"/>
          <w:sz w:val="22"/>
          <w:szCs w:val="22"/>
        </w:rPr>
        <w:t xml:space="preserve">do czasu wykazania przez Wykonawcę, </w:t>
      </w:r>
      <w:r w:rsidR="008765EA" w:rsidRPr="00E2221D">
        <w:rPr>
          <w:rFonts w:asciiTheme="minorHAnsi" w:hAnsiTheme="minorHAnsi" w:cs="Arial"/>
          <w:sz w:val="22"/>
          <w:szCs w:val="22"/>
        </w:rPr>
        <w:t>że</w:t>
      </w:r>
      <w:r w:rsidRPr="00E2221D">
        <w:rPr>
          <w:rFonts w:asciiTheme="minorHAnsi" w:hAnsiTheme="minorHAnsi" w:cs="Arial"/>
          <w:sz w:val="22"/>
          <w:szCs w:val="22"/>
        </w:rPr>
        <w:t xml:space="preserve"> spełnił on wobec swojego Podwykonawcy wszelkie świadczenia za wykonanie tych robót.</w:t>
      </w:r>
    </w:p>
    <w:p w14:paraId="2B4C5BE7" w14:textId="77777777" w:rsidR="00BF3457" w:rsidRPr="00E2221D" w:rsidRDefault="00BF3457" w:rsidP="00707E46">
      <w:pPr>
        <w:pStyle w:val="Akapitzlist"/>
        <w:numPr>
          <w:ilvl w:val="0"/>
          <w:numId w:val="103"/>
        </w:numPr>
        <w:spacing w:line="276" w:lineRule="auto"/>
        <w:jc w:val="both"/>
        <w:rPr>
          <w:rFonts w:asciiTheme="minorHAnsi" w:hAnsiTheme="minorHAnsi" w:cs="Arial"/>
          <w:sz w:val="22"/>
          <w:szCs w:val="22"/>
        </w:rPr>
      </w:pPr>
      <w:r w:rsidRPr="00E2221D">
        <w:rPr>
          <w:rFonts w:asciiTheme="minorHAnsi" w:hAnsiTheme="minorHAnsi" w:cs="Arial"/>
          <w:sz w:val="22"/>
          <w:szCs w:val="22"/>
        </w:rPr>
        <w:t>W przypadku powierzenia wykonania zamówienia Podwykonawcom, Wykonawca będzie pełnił funkcję koordynatora Podwykonawców podczas wykonywania robót i usuwania ewentualnych wad.</w:t>
      </w:r>
    </w:p>
    <w:p w14:paraId="2B6E6BB6" w14:textId="77777777" w:rsidR="0083336A" w:rsidRPr="00E2221D" w:rsidRDefault="002D5ABE" w:rsidP="00707E46">
      <w:pPr>
        <w:pStyle w:val="Akapitzlist"/>
        <w:numPr>
          <w:ilvl w:val="0"/>
          <w:numId w:val="103"/>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Postanowienia § </w:t>
      </w:r>
      <w:r w:rsidR="0083336A" w:rsidRPr="00E2221D">
        <w:rPr>
          <w:rFonts w:asciiTheme="minorHAnsi" w:hAnsiTheme="minorHAnsi" w:cs="Arial"/>
          <w:sz w:val="22"/>
          <w:szCs w:val="22"/>
        </w:rPr>
        <w:t>11</w:t>
      </w:r>
      <w:r w:rsidR="00BF3457" w:rsidRPr="00E2221D">
        <w:rPr>
          <w:rFonts w:asciiTheme="minorHAnsi" w:hAnsiTheme="minorHAnsi" w:cs="Arial"/>
          <w:sz w:val="22"/>
          <w:szCs w:val="22"/>
        </w:rPr>
        <w:t xml:space="preserve"> stosuje się odpowiednio do zmian umowy o podwykonawstwo</w:t>
      </w:r>
      <w:r w:rsidR="008765EA" w:rsidRPr="00E2221D">
        <w:rPr>
          <w:rFonts w:asciiTheme="minorHAnsi" w:hAnsiTheme="minorHAnsi" w:cs="Arial"/>
          <w:sz w:val="22"/>
          <w:szCs w:val="22"/>
        </w:rPr>
        <w:t>.</w:t>
      </w:r>
    </w:p>
    <w:p w14:paraId="4626E0D6" w14:textId="77777777" w:rsidR="00BF3457" w:rsidRPr="00E2221D" w:rsidRDefault="00BF3457" w:rsidP="006775C0">
      <w:pPr>
        <w:pStyle w:val="Akapitzlist"/>
        <w:spacing w:line="276" w:lineRule="auto"/>
        <w:jc w:val="both"/>
        <w:rPr>
          <w:rFonts w:asciiTheme="minorHAnsi" w:hAnsiTheme="minorHAnsi" w:cs="Arial"/>
          <w:color w:val="548DD4" w:themeColor="text2" w:themeTint="99"/>
          <w:sz w:val="22"/>
          <w:szCs w:val="22"/>
        </w:rPr>
      </w:pPr>
    </w:p>
    <w:p w14:paraId="5C8C42AA" w14:textId="77777777" w:rsidR="000C4BB6" w:rsidRPr="00E2221D" w:rsidRDefault="000C4BB6" w:rsidP="000C4BB6">
      <w:pPr>
        <w:spacing w:line="276" w:lineRule="auto"/>
        <w:jc w:val="center"/>
        <w:rPr>
          <w:rFonts w:asciiTheme="minorHAnsi" w:hAnsiTheme="minorHAnsi" w:cs="Arial"/>
          <w:b/>
          <w:sz w:val="22"/>
          <w:szCs w:val="22"/>
        </w:rPr>
      </w:pPr>
      <w:r w:rsidRPr="00E2221D">
        <w:rPr>
          <w:rFonts w:asciiTheme="minorHAnsi" w:hAnsiTheme="minorHAnsi" w:cs="Arial"/>
          <w:b/>
          <w:sz w:val="22"/>
          <w:szCs w:val="22"/>
        </w:rPr>
        <w:t xml:space="preserve">§ </w:t>
      </w:r>
      <w:r w:rsidR="00B22446" w:rsidRPr="00E2221D">
        <w:rPr>
          <w:rFonts w:asciiTheme="minorHAnsi" w:hAnsiTheme="minorHAnsi" w:cs="Arial"/>
          <w:b/>
          <w:sz w:val="22"/>
          <w:szCs w:val="22"/>
        </w:rPr>
        <w:t>12</w:t>
      </w:r>
    </w:p>
    <w:p w14:paraId="0BE65432" w14:textId="77777777" w:rsidR="000C4BB6" w:rsidRPr="00E2221D" w:rsidRDefault="000C4BB6" w:rsidP="000C4BB6">
      <w:pPr>
        <w:spacing w:line="276" w:lineRule="auto"/>
        <w:jc w:val="center"/>
        <w:rPr>
          <w:rFonts w:asciiTheme="minorHAnsi" w:hAnsiTheme="minorHAnsi" w:cs="Arial"/>
          <w:b/>
          <w:sz w:val="22"/>
          <w:szCs w:val="22"/>
        </w:rPr>
      </w:pPr>
      <w:r w:rsidRPr="00E2221D">
        <w:rPr>
          <w:rFonts w:asciiTheme="minorHAnsi" w:hAnsiTheme="minorHAnsi" w:cs="Arial"/>
          <w:b/>
          <w:sz w:val="22"/>
          <w:szCs w:val="22"/>
        </w:rPr>
        <w:t>OBOWIĄZKI STRON</w:t>
      </w:r>
    </w:p>
    <w:p w14:paraId="1E38ACE0" w14:textId="77777777" w:rsidR="000C4BB6" w:rsidRPr="00E2221D" w:rsidRDefault="000C4BB6" w:rsidP="000C4BB6">
      <w:pPr>
        <w:pStyle w:val="Akapitzlist"/>
        <w:numPr>
          <w:ilvl w:val="0"/>
          <w:numId w:val="14"/>
        </w:numPr>
        <w:spacing w:line="276" w:lineRule="auto"/>
        <w:jc w:val="both"/>
        <w:rPr>
          <w:rFonts w:asciiTheme="minorHAnsi" w:hAnsiTheme="minorHAnsi" w:cs="Arial"/>
          <w:sz w:val="22"/>
          <w:szCs w:val="22"/>
        </w:rPr>
      </w:pPr>
      <w:r w:rsidRPr="00E2221D">
        <w:rPr>
          <w:rFonts w:asciiTheme="minorHAnsi" w:hAnsiTheme="minorHAnsi" w:cs="Arial"/>
          <w:sz w:val="22"/>
          <w:szCs w:val="22"/>
        </w:rPr>
        <w:t>Obowiązki Zamawiającego:</w:t>
      </w:r>
    </w:p>
    <w:p w14:paraId="7F4CD561" w14:textId="77777777" w:rsidR="000C4BB6" w:rsidRPr="00E2221D" w:rsidRDefault="000C4BB6" w:rsidP="000C4BB6">
      <w:pPr>
        <w:pStyle w:val="Akapitzlist"/>
        <w:numPr>
          <w:ilvl w:val="0"/>
          <w:numId w:val="15"/>
        </w:numPr>
        <w:spacing w:line="276" w:lineRule="auto"/>
        <w:jc w:val="both"/>
        <w:rPr>
          <w:rFonts w:asciiTheme="minorHAnsi" w:hAnsiTheme="minorHAnsi" w:cs="Arial"/>
          <w:sz w:val="22"/>
          <w:szCs w:val="22"/>
        </w:rPr>
      </w:pPr>
      <w:r w:rsidRPr="00E2221D">
        <w:rPr>
          <w:rFonts w:asciiTheme="minorHAnsi" w:hAnsiTheme="minorHAnsi" w:cs="Arial"/>
          <w:bCs/>
          <w:sz w:val="22"/>
          <w:szCs w:val="22"/>
        </w:rPr>
        <w:t>Przekazanie placu budowy wraz z przekazaniem Dokumentacji Technicznej,</w:t>
      </w:r>
    </w:p>
    <w:p w14:paraId="41A2D96F" w14:textId="77777777" w:rsidR="000C4BB6" w:rsidRPr="00E2221D" w:rsidRDefault="000C4BB6" w:rsidP="000C4BB6">
      <w:pPr>
        <w:pStyle w:val="Akapitzlist"/>
        <w:numPr>
          <w:ilvl w:val="0"/>
          <w:numId w:val="15"/>
        </w:numPr>
        <w:spacing w:line="276" w:lineRule="auto"/>
        <w:jc w:val="both"/>
        <w:rPr>
          <w:rFonts w:asciiTheme="minorHAnsi" w:hAnsiTheme="minorHAnsi" w:cs="Arial"/>
          <w:sz w:val="22"/>
          <w:szCs w:val="22"/>
        </w:rPr>
      </w:pPr>
      <w:r w:rsidRPr="00E2221D">
        <w:rPr>
          <w:rFonts w:asciiTheme="minorHAnsi" w:hAnsiTheme="minorHAnsi" w:cs="Arial"/>
          <w:bCs/>
          <w:sz w:val="22"/>
          <w:szCs w:val="22"/>
        </w:rPr>
        <w:t>Zapewnienie nadzoru robót budowlanych,</w:t>
      </w:r>
    </w:p>
    <w:p w14:paraId="1F7C4015" w14:textId="77777777" w:rsidR="000C4BB6" w:rsidRPr="00E2221D" w:rsidRDefault="000C4BB6" w:rsidP="000C4BB6">
      <w:pPr>
        <w:pStyle w:val="Akapitzlist"/>
        <w:numPr>
          <w:ilvl w:val="0"/>
          <w:numId w:val="15"/>
        </w:numPr>
        <w:spacing w:line="276" w:lineRule="auto"/>
        <w:jc w:val="both"/>
        <w:rPr>
          <w:rFonts w:asciiTheme="minorHAnsi" w:hAnsiTheme="minorHAnsi" w:cs="Arial"/>
          <w:sz w:val="22"/>
          <w:szCs w:val="22"/>
        </w:rPr>
      </w:pPr>
      <w:r w:rsidRPr="00E2221D">
        <w:rPr>
          <w:rFonts w:asciiTheme="minorHAnsi" w:hAnsiTheme="minorHAnsi" w:cs="Arial"/>
          <w:bCs/>
          <w:sz w:val="22"/>
          <w:szCs w:val="22"/>
        </w:rPr>
        <w:t xml:space="preserve">Dokonywanie odbiorów wykonanych robót budowlanych na zasadach określonych w § </w:t>
      </w:r>
      <w:r w:rsidR="0083336A" w:rsidRPr="00E2221D">
        <w:rPr>
          <w:rFonts w:asciiTheme="minorHAnsi" w:hAnsiTheme="minorHAnsi" w:cs="Arial"/>
          <w:bCs/>
          <w:sz w:val="22"/>
          <w:szCs w:val="22"/>
        </w:rPr>
        <w:t>14</w:t>
      </w:r>
      <w:r w:rsidRPr="00E2221D">
        <w:rPr>
          <w:rFonts w:asciiTheme="minorHAnsi" w:hAnsiTheme="minorHAnsi" w:cs="Arial"/>
          <w:bCs/>
          <w:sz w:val="22"/>
          <w:szCs w:val="22"/>
        </w:rPr>
        <w:t xml:space="preserve"> Umowy,</w:t>
      </w:r>
    </w:p>
    <w:p w14:paraId="7CB3276A" w14:textId="77777777" w:rsidR="000C4BB6" w:rsidRPr="00E2221D" w:rsidRDefault="000C4BB6" w:rsidP="000C4BB6">
      <w:pPr>
        <w:pStyle w:val="Akapitzlist"/>
        <w:numPr>
          <w:ilvl w:val="0"/>
          <w:numId w:val="15"/>
        </w:numPr>
        <w:spacing w:line="276" w:lineRule="auto"/>
        <w:jc w:val="both"/>
        <w:rPr>
          <w:rFonts w:asciiTheme="minorHAnsi" w:hAnsiTheme="minorHAnsi" w:cs="Arial"/>
          <w:sz w:val="22"/>
          <w:szCs w:val="22"/>
        </w:rPr>
      </w:pPr>
      <w:r w:rsidRPr="00E2221D">
        <w:rPr>
          <w:rFonts w:asciiTheme="minorHAnsi" w:hAnsiTheme="minorHAnsi" w:cs="Arial"/>
          <w:bCs/>
          <w:sz w:val="22"/>
          <w:szCs w:val="22"/>
        </w:rPr>
        <w:t xml:space="preserve">Regulowanie płatności na zasadach określonych w § </w:t>
      </w:r>
      <w:r w:rsidR="0083336A" w:rsidRPr="00E2221D">
        <w:rPr>
          <w:rFonts w:asciiTheme="minorHAnsi" w:hAnsiTheme="minorHAnsi" w:cs="Arial"/>
          <w:bCs/>
          <w:sz w:val="22"/>
          <w:szCs w:val="22"/>
        </w:rPr>
        <w:t>8 i 9</w:t>
      </w:r>
      <w:r w:rsidRPr="00E2221D">
        <w:rPr>
          <w:rFonts w:asciiTheme="minorHAnsi" w:hAnsiTheme="minorHAnsi" w:cs="Arial"/>
          <w:bCs/>
          <w:sz w:val="22"/>
          <w:szCs w:val="22"/>
        </w:rPr>
        <w:t xml:space="preserve"> Umowy.</w:t>
      </w:r>
    </w:p>
    <w:p w14:paraId="7FFBF9C7" w14:textId="77777777" w:rsidR="000C4BB6" w:rsidRPr="00E2221D" w:rsidRDefault="000C4BB6" w:rsidP="000C4BB6">
      <w:pPr>
        <w:pStyle w:val="Akapitzlist"/>
        <w:numPr>
          <w:ilvl w:val="0"/>
          <w:numId w:val="14"/>
        </w:numPr>
        <w:spacing w:line="276" w:lineRule="auto"/>
        <w:jc w:val="both"/>
        <w:rPr>
          <w:rFonts w:asciiTheme="minorHAnsi" w:hAnsiTheme="minorHAnsi" w:cs="Arial"/>
          <w:sz w:val="22"/>
          <w:szCs w:val="22"/>
        </w:rPr>
      </w:pPr>
      <w:r w:rsidRPr="00E2221D">
        <w:rPr>
          <w:rFonts w:asciiTheme="minorHAnsi" w:hAnsiTheme="minorHAnsi" w:cs="Arial"/>
          <w:sz w:val="22"/>
          <w:szCs w:val="22"/>
        </w:rPr>
        <w:t>Do obowiązków Wykonawcy należy, w szczególności:</w:t>
      </w:r>
    </w:p>
    <w:p w14:paraId="00AA3345"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Protokolarnego przejęcia od Zamawiającego terenu budowy </w:t>
      </w:r>
      <w:r w:rsidRPr="00E2221D">
        <w:rPr>
          <w:rFonts w:ascii="Calibri" w:hAnsi="Calibri" w:cs="Arial"/>
          <w:sz w:val="22"/>
          <w:szCs w:val="22"/>
        </w:rPr>
        <w:t>po wcześniejszym spełnieniu wszelkich obowiązków przewidzianych w umowie, w tym przekazanie Zamawiającemu:</w:t>
      </w:r>
    </w:p>
    <w:p w14:paraId="1C7D87CE" w14:textId="77777777" w:rsidR="000C4BB6" w:rsidRPr="00E2221D" w:rsidRDefault="000C4BB6" w:rsidP="000C4BB6">
      <w:pPr>
        <w:pStyle w:val="Akapitzlist"/>
        <w:numPr>
          <w:ilvl w:val="0"/>
          <w:numId w:val="39"/>
        </w:numPr>
        <w:spacing w:line="276" w:lineRule="auto"/>
        <w:jc w:val="both"/>
        <w:rPr>
          <w:rFonts w:asciiTheme="minorHAnsi" w:hAnsiTheme="minorHAnsi" w:cs="Arial"/>
          <w:sz w:val="22"/>
          <w:szCs w:val="22"/>
        </w:rPr>
      </w:pPr>
      <w:r w:rsidRPr="00E2221D">
        <w:rPr>
          <w:rFonts w:asciiTheme="minorHAnsi" w:hAnsiTheme="minorHAnsi" w:cs="Arial"/>
          <w:sz w:val="22"/>
          <w:szCs w:val="22"/>
        </w:rPr>
        <w:t>polisy OC i od ryzyk budowlano-montażowych wraz z dowodem opłacenia składek polis,</w:t>
      </w:r>
    </w:p>
    <w:p w14:paraId="16CFA3FC" w14:textId="77777777" w:rsidR="000C4BB6" w:rsidRPr="00E2221D" w:rsidRDefault="000C4BB6" w:rsidP="000C4BB6">
      <w:pPr>
        <w:pStyle w:val="Akapitzlist"/>
        <w:numPr>
          <w:ilvl w:val="0"/>
          <w:numId w:val="39"/>
        </w:numPr>
        <w:spacing w:line="276" w:lineRule="auto"/>
        <w:jc w:val="both"/>
        <w:rPr>
          <w:rFonts w:asciiTheme="minorHAnsi" w:hAnsiTheme="minorHAnsi" w:cs="Arial"/>
          <w:sz w:val="22"/>
          <w:szCs w:val="22"/>
        </w:rPr>
      </w:pPr>
      <w:r w:rsidRPr="00E2221D">
        <w:rPr>
          <w:rFonts w:asciiTheme="minorHAnsi" w:hAnsiTheme="minorHAnsi" w:cs="Arial"/>
          <w:sz w:val="22"/>
          <w:szCs w:val="22"/>
        </w:rPr>
        <w:t>wykaz osób oddelegowanych do realizacji zamówienia,</w:t>
      </w:r>
    </w:p>
    <w:p w14:paraId="36D2B7BA" w14:textId="77777777" w:rsidR="000C4BB6" w:rsidRPr="00E2221D" w:rsidRDefault="000C4BB6" w:rsidP="000C4BB6">
      <w:pPr>
        <w:pStyle w:val="Akapitzlist"/>
        <w:numPr>
          <w:ilvl w:val="0"/>
          <w:numId w:val="39"/>
        </w:numPr>
        <w:spacing w:line="276" w:lineRule="auto"/>
        <w:jc w:val="both"/>
        <w:rPr>
          <w:rFonts w:asciiTheme="minorHAnsi" w:hAnsiTheme="minorHAnsi" w:cs="Arial"/>
          <w:sz w:val="22"/>
          <w:szCs w:val="22"/>
        </w:rPr>
      </w:pPr>
      <w:r w:rsidRPr="00E2221D">
        <w:rPr>
          <w:rFonts w:ascii="Calibri" w:hAnsi="Calibri" w:cs="Arial"/>
          <w:sz w:val="22"/>
          <w:szCs w:val="22"/>
        </w:rPr>
        <w:t>uzgodnionego projektu organizacji ruchu przez wszystkie prawem przewidziane podmioty,</w:t>
      </w:r>
    </w:p>
    <w:p w14:paraId="4CDF2D1A"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Oznakowania i właściwego zabezpieczenia terenu budowy;</w:t>
      </w:r>
    </w:p>
    <w:p w14:paraId="28D22E64" w14:textId="32A42652"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Zapewnienie sobie we własnym zakresie i na własny koszt kontenera, łączności, materiałów </w:t>
      </w:r>
      <w:r w:rsidR="004F627A" w:rsidRPr="00E2221D">
        <w:rPr>
          <w:rFonts w:asciiTheme="minorHAnsi" w:hAnsiTheme="minorHAnsi" w:cs="Arial"/>
          <w:sz w:val="22"/>
          <w:szCs w:val="22"/>
        </w:rPr>
        <w:t>biurowych i</w:t>
      </w:r>
      <w:r w:rsidRPr="00E2221D">
        <w:rPr>
          <w:rFonts w:asciiTheme="minorHAnsi" w:hAnsiTheme="minorHAnsi" w:cs="Arial"/>
          <w:sz w:val="22"/>
          <w:szCs w:val="22"/>
        </w:rPr>
        <w:t xml:space="preserve"> obsługę konieczną do właściwego wykonywania swoich obowiązków określonych w umowie;</w:t>
      </w:r>
    </w:p>
    <w:p w14:paraId="224A740B"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Opracowanie i pisemne przedstawienie do akceptacji Zamawiającego, w terminie do 14 dni po zawarciu umowy, planu bezpieczeństwa i ochrony zdrowia, zwany „planem BIOZ” oraz planu zapewnienia jakości, i stosowanie w czasie prowadzenia robót wszelkich przepisów dotyczących ochrony środowiska naturalnego, bezpieczeństwa i higieny pracy oraz bezpieczeństwa ruchu,</w:t>
      </w:r>
    </w:p>
    <w:p w14:paraId="1D5288F0"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Powiadomienie Zamawiającego i gestorów sieci o prowadzonych robotach i utrudnieniach z tym związanych nie później niż na 5 dni przed przystąpieniem do robót,</w:t>
      </w:r>
    </w:p>
    <w:p w14:paraId="025C28D9"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Zgłoszenie rozpoczęcia robót budowlanych właściwemu organowi oraz zapewnienie kierownictwa budowy,</w:t>
      </w:r>
    </w:p>
    <w:p w14:paraId="2497AF27"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Sporządzenie fotografii terenu budowy przed rozpoczęciem robót budowlanych i dołączenie ich do dokumentacji powykonawczej. Sporządzone zdjęcia tereny budowy sprzed rozpoczęcia robót muszą zostać zatwierdzone przez Zamawiającego,</w:t>
      </w:r>
    </w:p>
    <w:p w14:paraId="6A2725FD"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lastRenderedPageBreak/>
        <w:t>Prawidłowe wykonanie wszystkich prac związanych z realizacją przedmiotu umowy w zakresie umożliwiającym uzyskanie, zgodnie z przepisami prawa powszechnie obowiązującego, pozwolenia na użytkowanie oraz użytkowanie tego obiektu zgodnie z jego przeznaczeniem,</w:t>
      </w:r>
    </w:p>
    <w:p w14:paraId="7AE93BF0"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Wykonanie dróg i ciągów komunikacji, ogrodzeń, instalacji, zabudowań prowizorycznych i wszystkich innych czynności niezbędnych do właściwego wykonania robót,</w:t>
      </w:r>
    </w:p>
    <w:p w14:paraId="60AD6F01"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Zabezpieczenie i oznakowanie prowadzonych robót oraz dbanie o stan techniczny i prawidłowość oznakowania przez cały okres realizacji robót budowlanych,</w:t>
      </w:r>
    </w:p>
    <w:p w14:paraId="78886D46"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Zapewnienie bezpiecznej ciągłości ruchu drogowego na wszystkich drogach, chodnikach i parkingach zlokalizowanych wokół terenu przeznaczonego pod budowę używanych lub przecinanych przez niego podczas prowadzenia robót - Wykonawca jest odpowiedzialny przed odpowiednimi służbami za użytkowanie dróg publicznych w związku z realizacją niniejszej umowy oraz ponosi pełną odpowiedzialność za teren budowy od chwili przejęcia placu budowy,</w:t>
      </w:r>
    </w:p>
    <w:p w14:paraId="24D5168F"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Pisemne zawiadomienie Zamawiającego o zauważonych wadach i brakach w dokumentacji projektowej, niezwłocznie od ich ujawnienia, pod rygorem odpowiedzialności za szkody wynikłe wskutek nie powiadomienia o ich istnieniu,</w:t>
      </w:r>
    </w:p>
    <w:p w14:paraId="1DCF36CE"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bCs/>
          <w:sz w:val="22"/>
          <w:szCs w:val="22"/>
        </w:rPr>
        <w:t xml:space="preserve">Wykonanie przedmiotu umowy z materiałów własnych, dopuszczonych do obrotu zgodnie z przepisami prawa, odpowiadających wymaganiom Polskiej Normy przenoszących normy europejskie lub normy innych państw członkowskich Europejskiego Obszaru Gospodarczego, przenoszących te normy. </w:t>
      </w:r>
      <w:r w:rsidR="0083336A" w:rsidRPr="00E2221D">
        <w:rPr>
          <w:rFonts w:asciiTheme="minorHAnsi" w:hAnsiTheme="minorHAnsi" w:cs="Arial"/>
          <w:bCs/>
          <w:sz w:val="22"/>
          <w:szCs w:val="22"/>
        </w:rPr>
        <w:br/>
      </w:r>
      <w:r w:rsidRPr="00E2221D">
        <w:rPr>
          <w:rFonts w:asciiTheme="minorHAnsi" w:hAnsiTheme="minorHAnsi" w:cs="Arial"/>
          <w:bCs/>
          <w:sz w:val="22"/>
          <w:szCs w:val="22"/>
        </w:rPr>
        <w:t>W przypadku braku Polskich Norm przenoszących normy europejskie lub normy innych państw członkowskich EOG, należy uwzględnić normy zgodnie z art. 30 ustawy Prawo zamówień publicznych oraz inne określone w specyfikacji technicznej. Wykonawca ma obowiązek posiadać w stosunku do tych materiałów dokumenty zezwalające na ich stosowanie w budownictwie (atesty, certyfikaty, deklaracje z</w:t>
      </w:r>
      <w:r w:rsidR="00A6036D" w:rsidRPr="00E2221D">
        <w:rPr>
          <w:rFonts w:asciiTheme="minorHAnsi" w:hAnsiTheme="minorHAnsi" w:cs="Arial"/>
          <w:bCs/>
          <w:sz w:val="22"/>
          <w:szCs w:val="22"/>
        </w:rPr>
        <w:t>godności, świadectwa jakości) -</w:t>
      </w:r>
      <w:r w:rsidRPr="00E2221D">
        <w:rPr>
          <w:rFonts w:asciiTheme="minorHAnsi" w:hAnsiTheme="minorHAnsi" w:cs="Arial"/>
          <w:bCs/>
          <w:sz w:val="22"/>
          <w:szCs w:val="22"/>
        </w:rPr>
        <w:t xml:space="preserve"> urządzenia i materiały użyte do realizacji przedmiotu zamówienia będą każdorazowo zatwierdzane przez Inspektora Nadzoru Inwestorskiego oraz przedstawiciela Zamawiającego,</w:t>
      </w:r>
    </w:p>
    <w:p w14:paraId="317641EC" w14:textId="77777777" w:rsidR="000C4BB6" w:rsidRPr="00E2221D" w:rsidRDefault="000C4BB6" w:rsidP="000C4BB6">
      <w:pPr>
        <w:pStyle w:val="Akapitzlist"/>
        <w:numPr>
          <w:ilvl w:val="0"/>
          <w:numId w:val="16"/>
        </w:numPr>
        <w:spacing w:line="276" w:lineRule="auto"/>
        <w:jc w:val="both"/>
        <w:rPr>
          <w:rFonts w:asciiTheme="minorHAnsi" w:hAnsiTheme="minorHAnsi" w:cs="Arial"/>
          <w:bCs/>
          <w:sz w:val="22"/>
          <w:szCs w:val="22"/>
        </w:rPr>
      </w:pPr>
      <w:r w:rsidRPr="00E2221D">
        <w:rPr>
          <w:rFonts w:asciiTheme="minorHAnsi" w:hAnsiTheme="minorHAnsi" w:cs="Arial"/>
          <w:sz w:val="22"/>
          <w:szCs w:val="22"/>
        </w:rPr>
        <w:t xml:space="preserve"> </w:t>
      </w:r>
      <w:r w:rsidRPr="00E2221D">
        <w:rPr>
          <w:rFonts w:asciiTheme="minorHAnsi" w:hAnsiTheme="minorHAnsi" w:cs="Arial"/>
          <w:bCs/>
          <w:sz w:val="22"/>
          <w:szCs w:val="22"/>
        </w:rPr>
        <w:t>Ponoszenie odpowiedzialności oraz strzeżenie przed uszkodzeniem i kradzieżą materiałów przeznaczonych do wykonania robót, jak i całego zaplecza budowy, od chwili rozpoczęcia robót</w:t>
      </w:r>
      <w:r w:rsidR="0083336A" w:rsidRPr="00E2221D">
        <w:rPr>
          <w:rFonts w:asciiTheme="minorHAnsi" w:hAnsiTheme="minorHAnsi" w:cs="Arial"/>
          <w:bCs/>
          <w:sz w:val="22"/>
          <w:szCs w:val="22"/>
        </w:rPr>
        <w:br/>
      </w:r>
      <w:r w:rsidRPr="00E2221D">
        <w:rPr>
          <w:rFonts w:asciiTheme="minorHAnsi" w:hAnsiTheme="minorHAnsi" w:cs="Arial"/>
          <w:bCs/>
          <w:sz w:val="22"/>
          <w:szCs w:val="22"/>
        </w:rPr>
        <w:t>do zakończenia realizacji przedmiotu umowy,</w:t>
      </w:r>
    </w:p>
    <w:p w14:paraId="20CBC058"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bCs/>
          <w:sz w:val="22"/>
          <w:szCs w:val="22"/>
        </w:rPr>
        <w:t>Zabezpieczenia we własnym zakresie i na własny koszt wody, energii elektrycznej i innych mediów niezbędnych do wykonania robót i ponoszenia kosztów ich zużycia,</w:t>
      </w:r>
    </w:p>
    <w:p w14:paraId="439EBFFE"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bCs/>
          <w:sz w:val="22"/>
          <w:szCs w:val="22"/>
        </w:rPr>
        <w:t>Opracowanie kompletnej dokumentacji powykonawczej (tzw. operat kolaudacyjny) w 2 egzemplarzach w formie papierowej oraz na płytach CD/DVD lub innym powszechnym nośniku danych i przekazanie Zamawiającemu najpóźniej w dniu zgłoszenia gotowości do odbioru przedmiotu Umowy. Operat kolaudacyjny zawierał będzie w szczególności:</w:t>
      </w:r>
    </w:p>
    <w:p w14:paraId="3C384CD0" w14:textId="77777777" w:rsidR="000C4BB6" w:rsidRPr="00E2221D" w:rsidRDefault="000C4BB6" w:rsidP="000C4BB6">
      <w:pPr>
        <w:pStyle w:val="Akapitzlist"/>
        <w:numPr>
          <w:ilvl w:val="0"/>
          <w:numId w:val="17"/>
        </w:numPr>
        <w:spacing w:line="276" w:lineRule="auto"/>
        <w:jc w:val="both"/>
        <w:rPr>
          <w:rFonts w:asciiTheme="minorHAnsi" w:hAnsiTheme="minorHAnsi" w:cs="Arial"/>
          <w:sz w:val="22"/>
          <w:szCs w:val="22"/>
        </w:rPr>
      </w:pPr>
      <w:r w:rsidRPr="00E2221D">
        <w:rPr>
          <w:rFonts w:asciiTheme="minorHAnsi" w:hAnsiTheme="minorHAnsi" w:cs="Arial"/>
          <w:sz w:val="22"/>
          <w:szCs w:val="22"/>
        </w:rPr>
        <w:t>oryginał dziennika budowy,</w:t>
      </w:r>
    </w:p>
    <w:p w14:paraId="56E7A3B9" w14:textId="77777777" w:rsidR="000C4BB6" w:rsidRPr="00E2221D" w:rsidRDefault="000C4BB6" w:rsidP="000C4BB6">
      <w:pPr>
        <w:pStyle w:val="Akapitzlist"/>
        <w:numPr>
          <w:ilvl w:val="0"/>
          <w:numId w:val="17"/>
        </w:numPr>
        <w:spacing w:line="276" w:lineRule="auto"/>
        <w:jc w:val="both"/>
        <w:rPr>
          <w:rFonts w:asciiTheme="minorHAnsi" w:hAnsiTheme="minorHAnsi" w:cs="Arial"/>
          <w:sz w:val="22"/>
          <w:szCs w:val="22"/>
        </w:rPr>
      </w:pPr>
      <w:r w:rsidRPr="00E2221D">
        <w:rPr>
          <w:rFonts w:asciiTheme="minorHAnsi" w:hAnsiTheme="minorHAnsi" w:cs="Arial"/>
          <w:sz w:val="22"/>
          <w:szCs w:val="22"/>
        </w:rPr>
        <w:t>certyfikaty, aprobaty, atesty,</w:t>
      </w:r>
    </w:p>
    <w:p w14:paraId="0F80DA16" w14:textId="77777777" w:rsidR="000C4BB6" w:rsidRPr="00E2221D" w:rsidRDefault="000C4BB6" w:rsidP="000C4BB6">
      <w:pPr>
        <w:pStyle w:val="Akapitzlist"/>
        <w:numPr>
          <w:ilvl w:val="0"/>
          <w:numId w:val="17"/>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kopie rysunków z zatwierdzonego Projektu budowlanego z naniesionymi zmianami,  </w:t>
      </w:r>
    </w:p>
    <w:p w14:paraId="5D3B245B" w14:textId="77777777" w:rsidR="000C4BB6" w:rsidRPr="00E2221D" w:rsidRDefault="000C4BB6" w:rsidP="000C4BB6">
      <w:pPr>
        <w:pStyle w:val="Akapitzlist"/>
        <w:numPr>
          <w:ilvl w:val="0"/>
          <w:numId w:val="17"/>
        </w:numPr>
        <w:spacing w:line="276" w:lineRule="auto"/>
        <w:jc w:val="both"/>
        <w:rPr>
          <w:rFonts w:asciiTheme="minorHAnsi" w:hAnsiTheme="minorHAnsi" w:cs="Arial"/>
          <w:sz w:val="22"/>
          <w:szCs w:val="22"/>
        </w:rPr>
      </w:pPr>
      <w:r w:rsidRPr="00E2221D">
        <w:rPr>
          <w:rFonts w:asciiTheme="minorHAnsi" w:hAnsiTheme="minorHAnsi" w:cs="Arial"/>
          <w:sz w:val="22"/>
          <w:szCs w:val="22"/>
        </w:rPr>
        <w:t>zmiany wraz z kwalifikacją Projektanta,</w:t>
      </w:r>
    </w:p>
    <w:p w14:paraId="40EE90E6" w14:textId="77777777" w:rsidR="000C4BB6" w:rsidRPr="00E2221D" w:rsidRDefault="000C4BB6" w:rsidP="000C4BB6">
      <w:pPr>
        <w:pStyle w:val="Akapitzlist"/>
        <w:numPr>
          <w:ilvl w:val="0"/>
          <w:numId w:val="17"/>
        </w:numPr>
        <w:spacing w:line="276" w:lineRule="auto"/>
        <w:jc w:val="both"/>
        <w:rPr>
          <w:rFonts w:asciiTheme="minorHAnsi" w:hAnsiTheme="minorHAnsi" w:cs="Arial"/>
          <w:sz w:val="22"/>
          <w:szCs w:val="22"/>
        </w:rPr>
      </w:pPr>
      <w:r w:rsidRPr="00E2221D">
        <w:rPr>
          <w:rFonts w:asciiTheme="minorHAnsi" w:hAnsiTheme="minorHAnsi" w:cs="Arial"/>
          <w:sz w:val="22"/>
          <w:szCs w:val="22"/>
        </w:rPr>
        <w:t>dokumenty, protokoły, zaświadczenia, wyniki prób/badań/pomiarów,</w:t>
      </w:r>
    </w:p>
    <w:p w14:paraId="1B39993B" w14:textId="77777777" w:rsidR="000C4BB6" w:rsidRPr="00E2221D" w:rsidRDefault="000C4BB6" w:rsidP="000C4BB6">
      <w:pPr>
        <w:pStyle w:val="Akapitzlist"/>
        <w:numPr>
          <w:ilvl w:val="0"/>
          <w:numId w:val="17"/>
        </w:numPr>
        <w:spacing w:line="276" w:lineRule="auto"/>
        <w:jc w:val="both"/>
        <w:rPr>
          <w:rFonts w:asciiTheme="minorHAnsi" w:hAnsiTheme="minorHAnsi" w:cs="Arial"/>
          <w:sz w:val="22"/>
          <w:szCs w:val="22"/>
        </w:rPr>
      </w:pPr>
      <w:r w:rsidRPr="00E2221D">
        <w:rPr>
          <w:rFonts w:asciiTheme="minorHAnsi" w:hAnsiTheme="minorHAnsi" w:cs="Arial"/>
          <w:sz w:val="22"/>
          <w:szCs w:val="22"/>
        </w:rPr>
        <w:t>oświadczenie Kierownika Budowy o zgodno</w:t>
      </w:r>
      <w:r w:rsidR="00A6036D" w:rsidRPr="00E2221D">
        <w:rPr>
          <w:rFonts w:asciiTheme="minorHAnsi" w:hAnsiTheme="minorHAnsi" w:cs="Arial"/>
          <w:sz w:val="22"/>
          <w:szCs w:val="22"/>
        </w:rPr>
        <w:t>ści wykonania robót budowlanych</w:t>
      </w:r>
      <w:r w:rsidRPr="00E2221D">
        <w:rPr>
          <w:rFonts w:asciiTheme="minorHAnsi" w:hAnsiTheme="minorHAnsi" w:cs="Arial"/>
          <w:sz w:val="22"/>
          <w:szCs w:val="22"/>
        </w:rPr>
        <w:t xml:space="preserve"> z warunkami – zgłoszeniem robót, przepisami prawa i obowiązującymi normami w tym zakresie,</w:t>
      </w:r>
    </w:p>
    <w:p w14:paraId="0BB81F77" w14:textId="77777777" w:rsidR="000C4BB6" w:rsidRPr="00E2221D" w:rsidRDefault="000C4BB6" w:rsidP="000C4BB6">
      <w:pPr>
        <w:pStyle w:val="Akapitzlist"/>
        <w:numPr>
          <w:ilvl w:val="0"/>
          <w:numId w:val="17"/>
        </w:numPr>
        <w:spacing w:line="276" w:lineRule="auto"/>
        <w:jc w:val="both"/>
        <w:rPr>
          <w:rFonts w:asciiTheme="minorHAnsi" w:hAnsiTheme="minorHAnsi" w:cs="Arial"/>
          <w:sz w:val="22"/>
          <w:szCs w:val="22"/>
        </w:rPr>
      </w:pPr>
      <w:r w:rsidRPr="00E2221D">
        <w:rPr>
          <w:rFonts w:asciiTheme="minorHAnsi" w:hAnsiTheme="minorHAnsi" w:cs="Arial"/>
          <w:sz w:val="22"/>
          <w:szCs w:val="22"/>
        </w:rPr>
        <w:t>geodezyjny pomiar powykonawczy zatwierdzony przez odpowiednie organy administracji publicznej,</w:t>
      </w:r>
    </w:p>
    <w:p w14:paraId="319BC018"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bCs/>
          <w:sz w:val="22"/>
          <w:szCs w:val="22"/>
        </w:rPr>
        <w:t>Zabezpieczenie i ochrona przez zniszczeniem infrastruktury, zadrzewienia oraz innych elementów zagospodarowania terenu, niepodlegających usunięciu, wraz z przywróceniem terenu do stanu pierwotnego,</w:t>
      </w:r>
    </w:p>
    <w:p w14:paraId="3F252479"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bCs/>
          <w:sz w:val="22"/>
          <w:szCs w:val="22"/>
        </w:rPr>
        <w:lastRenderedPageBreak/>
        <w:t>Prowadzenie dokumentacji budowy zgodnie z przepisami prawa, w tym m.in. gromadzenie i przechowywanie atestów, certyfikatów i innych dokumentów na wbudowane materiały, protokołów odbioru, oraz prawidłowe prowadzenie dziennika budowy i udostępnianie go Zamawiającemu oraz innym upoważnionym osobom lub organom celem dokonywania wpisów i potwierdzeń,</w:t>
      </w:r>
    </w:p>
    <w:p w14:paraId="0EF501F0"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bCs/>
          <w:sz w:val="22"/>
          <w:szCs w:val="22"/>
        </w:rPr>
        <w:t>Dokonanie niezbędnych badań, prób i pomiarów przez niezależne instytucje w celu sprawdzenia prawidłowości wykonanych robót na koszt Wykonawcy, jeśli rezultat badań, prób i pomiarów wykaże, że roboty wykonane są niezgodnie z Umową,</w:t>
      </w:r>
    </w:p>
    <w:p w14:paraId="68580EB4"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bCs/>
          <w:sz w:val="22"/>
          <w:szCs w:val="22"/>
        </w:rPr>
        <w:t>Zapewnienie na swój koszt pełnej obsługi geodezyjnej (bieżącej i powykonawczej),</w:t>
      </w:r>
    </w:p>
    <w:p w14:paraId="15390A47"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Sprzątanie na bieżąco dróg i ulic z zanieczyszczeń powstałych od jazdy i pracy sprzętu oraz środków transportu Wykonawcy, jego podwykonawców i dostawców, a w przypadku spowodowania jakichkolwiek uszkodzeń ich natychmiastową naprawę na własny koszt,</w:t>
      </w:r>
    </w:p>
    <w:p w14:paraId="484BF513"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Utrzymanie porządku na placu budowy oraz uporządkowanie terenu budowy po zakończeniu robót, w tym:</w:t>
      </w:r>
    </w:p>
    <w:p w14:paraId="2505A4FC" w14:textId="77777777" w:rsidR="000C4BB6" w:rsidRPr="00E2221D" w:rsidRDefault="000C4BB6" w:rsidP="000C4BB6">
      <w:pPr>
        <w:pStyle w:val="Akapitzlist"/>
        <w:numPr>
          <w:ilvl w:val="0"/>
          <w:numId w:val="18"/>
        </w:numPr>
        <w:spacing w:line="276" w:lineRule="auto"/>
        <w:jc w:val="both"/>
        <w:rPr>
          <w:rFonts w:asciiTheme="minorHAnsi" w:hAnsiTheme="minorHAnsi" w:cs="Arial"/>
          <w:sz w:val="22"/>
          <w:szCs w:val="22"/>
        </w:rPr>
      </w:pPr>
      <w:r w:rsidRPr="00E2221D">
        <w:rPr>
          <w:rFonts w:asciiTheme="minorHAnsi" w:hAnsiTheme="minorHAnsi" w:cs="Arial"/>
          <w:sz w:val="22"/>
          <w:szCs w:val="22"/>
        </w:rPr>
        <w:t>wywiezienie i utylizacja wszystkich zdemontowanych materiałów, gruzu, ziemi w miejsce przewidziane prawem do składowania odpadów,</w:t>
      </w:r>
    </w:p>
    <w:p w14:paraId="64970B2C" w14:textId="77777777" w:rsidR="000C4BB6" w:rsidRPr="00E2221D" w:rsidRDefault="000C4BB6" w:rsidP="000C4BB6">
      <w:pPr>
        <w:pStyle w:val="Akapitzlist"/>
        <w:numPr>
          <w:ilvl w:val="0"/>
          <w:numId w:val="18"/>
        </w:numPr>
        <w:spacing w:line="276" w:lineRule="auto"/>
        <w:jc w:val="both"/>
        <w:rPr>
          <w:rFonts w:asciiTheme="minorHAnsi" w:hAnsiTheme="minorHAnsi" w:cs="Arial"/>
          <w:sz w:val="22"/>
          <w:szCs w:val="22"/>
        </w:rPr>
      </w:pPr>
      <w:r w:rsidRPr="00E2221D">
        <w:rPr>
          <w:rFonts w:asciiTheme="minorHAnsi" w:hAnsiTheme="minorHAnsi" w:cs="Arial"/>
          <w:sz w:val="22"/>
          <w:szCs w:val="22"/>
        </w:rPr>
        <w:t>odtworzenie nawierzchni dróg i chodników oraz znaków geodezyjnych (kamieni granicznych) w przypadku ich zniszczenia bądź naruszenia podczas robót,</w:t>
      </w:r>
    </w:p>
    <w:p w14:paraId="11947699" w14:textId="77777777" w:rsidR="000C4BB6" w:rsidRPr="00E2221D" w:rsidRDefault="000C4BB6" w:rsidP="000C4BB6">
      <w:pPr>
        <w:pStyle w:val="Akapitzlist"/>
        <w:numPr>
          <w:ilvl w:val="0"/>
          <w:numId w:val="18"/>
        </w:numPr>
        <w:spacing w:line="276" w:lineRule="auto"/>
        <w:jc w:val="both"/>
        <w:rPr>
          <w:rFonts w:asciiTheme="minorHAnsi" w:hAnsiTheme="minorHAnsi" w:cs="Arial"/>
          <w:sz w:val="22"/>
          <w:szCs w:val="22"/>
        </w:rPr>
      </w:pPr>
      <w:r w:rsidRPr="00E2221D">
        <w:rPr>
          <w:rFonts w:asciiTheme="minorHAnsi" w:hAnsiTheme="minorHAnsi" w:cs="Arial"/>
          <w:sz w:val="22"/>
          <w:szCs w:val="22"/>
        </w:rPr>
        <w:t>naprawa uszkodzonego uzbrojenia podziemnego i nadziemnego spowodowanego prowadzonymi robotami budowlanymi – w uzgodnieniu z ich użytkownikiem (administratorem),</w:t>
      </w:r>
    </w:p>
    <w:p w14:paraId="0796765F"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bCs/>
          <w:sz w:val="22"/>
          <w:szCs w:val="22"/>
        </w:rPr>
        <w:t>Likwidacja placu budowy i zaplecza własnego Wykonawcy niezwłocznie po zakończeniu robót, najpóźniej w ciągu 30 dni od daty dokonania odbioru końcowego,</w:t>
      </w:r>
    </w:p>
    <w:p w14:paraId="3247C320"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bCs/>
          <w:sz w:val="22"/>
          <w:szCs w:val="22"/>
        </w:rPr>
        <w:t>Umożliwienie wstępu na teren budowy innym gestorom sieci, którzy będą we własnym zakresie (wcześniej uzgodnionym z Zamawiającym) równolegle prowadzić prace na terenie objętym przedmiotem Umowy,</w:t>
      </w:r>
    </w:p>
    <w:p w14:paraId="06156757" w14:textId="77777777" w:rsidR="000C4BB6" w:rsidRPr="00E2221D" w:rsidRDefault="000C4BB6" w:rsidP="000C4BB6">
      <w:pPr>
        <w:pStyle w:val="Akapitzlist"/>
        <w:numPr>
          <w:ilvl w:val="0"/>
          <w:numId w:val="16"/>
        </w:numPr>
        <w:spacing w:line="276" w:lineRule="auto"/>
        <w:jc w:val="both"/>
        <w:rPr>
          <w:rFonts w:asciiTheme="minorHAnsi" w:hAnsiTheme="minorHAnsi" w:cs="Arial"/>
          <w:bCs/>
          <w:sz w:val="22"/>
          <w:szCs w:val="22"/>
        </w:rPr>
      </w:pPr>
      <w:r w:rsidRPr="00E2221D">
        <w:rPr>
          <w:rFonts w:asciiTheme="minorHAnsi" w:hAnsiTheme="minorHAnsi" w:cs="Arial"/>
          <w:bCs/>
          <w:sz w:val="22"/>
          <w:szCs w:val="22"/>
        </w:rPr>
        <w:t>Wykonywanie wszystkich robót objętych umową zgodnie z Dokumentacją Techniczną, obowiązującymi przepisami prawa oraz normami, a także zasadami wiedzy technicznej i sztuki budowlanej, w sposób umożliwiający normalne, niezakłócone w stopniu większym niż jest to niezbędne, funkcjonowanie mieszkańców, użytkowników i innych osób trzecich,</w:t>
      </w:r>
    </w:p>
    <w:p w14:paraId="7E2A175E"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bCs/>
          <w:sz w:val="22"/>
          <w:szCs w:val="22"/>
        </w:rPr>
        <w:t>Udział w naradach koordynacyjnych w celu omówienia postępów prac oraz uwag i problemów, jakie powstały w trakcie realizacji przedmiotu umowy, w miejscu i terminie wskazanych przez Inspektora Nadzoru Inwestorskiego (dalej „Inspektor”) lub przedstawiciela Zamawiającego według potrzeb,</w:t>
      </w:r>
    </w:p>
    <w:p w14:paraId="2FCF7C24"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Uzyskanie wszelkich niezbędnych uzgodnień i zezwoleń związanych z oddaniem do użytku przedmiotu umowy,</w:t>
      </w:r>
    </w:p>
    <w:p w14:paraId="45DA48D2"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Ubezpieczenie robót budowlanych na zasadach określonych w </w:t>
      </w:r>
      <w:r w:rsidR="00807512" w:rsidRPr="00E2221D">
        <w:rPr>
          <w:rFonts w:asciiTheme="minorHAnsi" w:hAnsiTheme="minorHAnsi" w:cs="Arial"/>
          <w:sz w:val="22"/>
          <w:szCs w:val="22"/>
        </w:rPr>
        <w:t xml:space="preserve">Umowie i </w:t>
      </w:r>
      <w:r w:rsidRPr="00E2221D">
        <w:rPr>
          <w:rFonts w:asciiTheme="minorHAnsi" w:hAnsiTheme="minorHAnsi" w:cs="Arial"/>
          <w:sz w:val="22"/>
          <w:szCs w:val="22"/>
        </w:rPr>
        <w:t>SIWZ,</w:t>
      </w:r>
    </w:p>
    <w:p w14:paraId="62286EAA"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bCs/>
          <w:sz w:val="22"/>
          <w:szCs w:val="22"/>
        </w:rPr>
        <w:t>Wykonanie innych prac, których realizacja jest niezbędna dla prawidłowego wykonania i funkcjonowania przedmiotu Umowy.</w:t>
      </w:r>
    </w:p>
    <w:p w14:paraId="442A4972" w14:textId="77777777" w:rsidR="000C4BB6" w:rsidRPr="00E2221D" w:rsidRDefault="000C4BB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Wykonawca na własny koszt na cele realizacji przedmiotu umowy zapewni dostęp do niezbędnych mediów, w tym: wody, energii elektrycznej, odprowadzenia ścieków, wywozu odpadów stałych i innych mediów niezbędnych do właściwego wykonania robót budowlanych lub podpisze </w:t>
      </w:r>
      <w:r w:rsidR="00807512" w:rsidRPr="00E2221D">
        <w:rPr>
          <w:rFonts w:asciiTheme="minorHAnsi" w:hAnsiTheme="minorHAnsi" w:cs="Arial"/>
          <w:sz w:val="22"/>
          <w:szCs w:val="22"/>
        </w:rPr>
        <w:br/>
      </w:r>
      <w:r w:rsidRPr="00E2221D">
        <w:rPr>
          <w:rFonts w:asciiTheme="minorHAnsi" w:hAnsiTheme="minorHAnsi" w:cs="Arial"/>
          <w:sz w:val="22"/>
          <w:szCs w:val="22"/>
        </w:rPr>
        <w:t xml:space="preserve">z Zamawiającym  umowę na dostawę powyższych mediów. W przypadku podpisania umowy </w:t>
      </w:r>
      <w:r w:rsidR="00807512" w:rsidRPr="00E2221D">
        <w:rPr>
          <w:rFonts w:asciiTheme="minorHAnsi" w:hAnsiTheme="minorHAnsi" w:cs="Arial"/>
          <w:sz w:val="22"/>
          <w:szCs w:val="22"/>
        </w:rPr>
        <w:br/>
      </w:r>
      <w:r w:rsidRPr="00E2221D">
        <w:rPr>
          <w:rFonts w:asciiTheme="minorHAnsi" w:hAnsiTheme="minorHAnsi" w:cs="Arial"/>
          <w:sz w:val="22"/>
          <w:szCs w:val="22"/>
        </w:rPr>
        <w:t>z Zamawiającym rozliczenie zużytych mediów nastąpi na podstawie zużycia wykazanego poprzez zainstalowane na koszt Wykonawcy liczniki i cen za poszczególne media zawartych w cenniku Lubelskiego Rynku Hurtowego S.A. w Elizówce.</w:t>
      </w:r>
    </w:p>
    <w:p w14:paraId="1DC80370" w14:textId="3A692E37" w:rsidR="00707E46" w:rsidRPr="00E2221D" w:rsidRDefault="00707E46" w:rsidP="000C4BB6">
      <w:pPr>
        <w:pStyle w:val="Akapitzlist"/>
        <w:numPr>
          <w:ilvl w:val="0"/>
          <w:numId w:val="16"/>
        </w:numPr>
        <w:spacing w:line="276" w:lineRule="auto"/>
        <w:jc w:val="both"/>
        <w:rPr>
          <w:rFonts w:asciiTheme="minorHAnsi" w:hAnsiTheme="minorHAnsi" w:cs="Arial"/>
          <w:sz w:val="22"/>
          <w:szCs w:val="22"/>
        </w:rPr>
      </w:pPr>
      <w:r w:rsidRPr="00E2221D">
        <w:rPr>
          <w:rFonts w:asciiTheme="minorHAnsi" w:hAnsiTheme="minorHAnsi" w:cs="Arial"/>
          <w:sz w:val="22"/>
          <w:szCs w:val="22"/>
        </w:rPr>
        <w:t>Wykonawca zobowiązuje się do wykonania przedmiotu umowy zgodnie z założeniami zasady DNSH wynikającymi z Rozporządzenia Parlamentu Europejskiego i Rady (UE) 2021/241 z dnia 12 lutego 2021 r</w:t>
      </w:r>
      <w:r w:rsidR="00A60616" w:rsidRPr="00E2221D">
        <w:rPr>
          <w:rFonts w:asciiTheme="minorHAnsi" w:hAnsiTheme="minorHAnsi" w:cs="Arial"/>
          <w:sz w:val="22"/>
          <w:szCs w:val="22"/>
        </w:rPr>
        <w:t>.</w:t>
      </w:r>
    </w:p>
    <w:p w14:paraId="25508484" w14:textId="77777777" w:rsidR="00BF3457" w:rsidRPr="00E2221D" w:rsidRDefault="00BF3457" w:rsidP="00BF3457">
      <w:pPr>
        <w:spacing w:line="276" w:lineRule="auto"/>
        <w:ind w:left="360"/>
        <w:rPr>
          <w:rFonts w:asciiTheme="minorHAnsi" w:hAnsiTheme="minorHAnsi" w:cs="Arial"/>
          <w:color w:val="548DD4" w:themeColor="text2" w:themeTint="99"/>
          <w:sz w:val="22"/>
          <w:szCs w:val="22"/>
        </w:rPr>
      </w:pPr>
    </w:p>
    <w:p w14:paraId="1CF87739" w14:textId="77777777" w:rsidR="00BF3457" w:rsidRPr="00E2221D" w:rsidRDefault="00000F94"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lastRenderedPageBreak/>
        <w:t xml:space="preserve">§ </w:t>
      </w:r>
      <w:r w:rsidR="00B22446" w:rsidRPr="00E2221D">
        <w:rPr>
          <w:rFonts w:asciiTheme="minorHAnsi" w:hAnsiTheme="minorHAnsi" w:cs="Arial"/>
          <w:b/>
          <w:sz w:val="22"/>
          <w:szCs w:val="22"/>
        </w:rPr>
        <w:t>13</w:t>
      </w:r>
    </w:p>
    <w:p w14:paraId="03029330" w14:textId="77777777" w:rsidR="00BF3457" w:rsidRPr="00E2221D" w:rsidRDefault="00000F94" w:rsidP="00BF3457">
      <w:pPr>
        <w:spacing w:line="276" w:lineRule="auto"/>
        <w:jc w:val="center"/>
        <w:rPr>
          <w:rFonts w:asciiTheme="minorHAnsi" w:hAnsiTheme="minorHAnsi" w:cs="Arial"/>
          <w:b/>
          <w:sz w:val="22"/>
          <w:szCs w:val="22"/>
        </w:rPr>
      </w:pPr>
      <w:r w:rsidRPr="00E2221D">
        <w:rPr>
          <w:rFonts w:asciiTheme="minorHAnsi" w:hAnsiTheme="minorHAnsi" w:cs="Arial"/>
          <w:b/>
          <w:sz w:val="22"/>
          <w:szCs w:val="22"/>
        </w:rPr>
        <w:t>REPREZENTACJA STRON</w:t>
      </w:r>
    </w:p>
    <w:p w14:paraId="14D544DF" w14:textId="77777777" w:rsidR="00BF3457" w:rsidRPr="00E2221D" w:rsidRDefault="00BF3457" w:rsidP="000524E9">
      <w:pPr>
        <w:pStyle w:val="Akapitzlist"/>
        <w:numPr>
          <w:ilvl w:val="0"/>
          <w:numId w:val="22"/>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 xml:space="preserve">Nadzór z ramienia Zamawiającego nad wykonywaniem przedmiotu Umowy prowadzić będzie Inspektor Nadzoru Inwestorskiego. Wskazanie Inspektora Nadzoru Inwestorskiego nastąpi oddzielnym pismem, np. w protokole przekazania terenu budowy. </w:t>
      </w:r>
    </w:p>
    <w:p w14:paraId="54BFEDD6" w14:textId="77777777" w:rsidR="00BF3457" w:rsidRPr="00E2221D"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Z ramienia Wykonawcy Kierownikiem Budowy będzie: …......................................................, tel.</w:t>
      </w:r>
      <w:r w:rsidR="00300544" w:rsidRPr="00E2221D">
        <w:rPr>
          <w:rFonts w:asciiTheme="minorHAnsi" w:eastAsia="SimSun" w:hAnsiTheme="minorHAnsi" w:cs="Mangal"/>
          <w:bCs/>
          <w:sz w:val="22"/>
          <w:lang w:eastAsia="hi-IN" w:bidi="hi-IN"/>
        </w:rPr>
        <w:t xml:space="preserve"> </w:t>
      </w:r>
      <w:r w:rsidRPr="00E2221D">
        <w:rPr>
          <w:rFonts w:asciiTheme="minorHAnsi" w:eastAsia="SimSun" w:hAnsiTheme="minorHAnsi" w:cs="Mangal"/>
          <w:bCs/>
          <w:sz w:val="22"/>
          <w:lang w:eastAsia="hi-IN" w:bidi="hi-IN"/>
        </w:rPr>
        <w:t>.........................................., posiadający uprawnienia budowlane w specjalności konstrukcyjno-budowlanej, nr uprawnień …...................................................z dnia …...................</w:t>
      </w:r>
    </w:p>
    <w:p w14:paraId="62141EE1" w14:textId="77777777" w:rsidR="00BF3457" w:rsidRPr="00E2221D"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 xml:space="preserve">Wykonawca oświadcza, że osoba pełniąca funkcję Kierownika Budowy oraz inne osoby biorące udział </w:t>
      </w:r>
      <w:r w:rsidR="00807512" w:rsidRPr="00E2221D">
        <w:rPr>
          <w:rFonts w:asciiTheme="minorHAnsi" w:eastAsia="SimSun" w:hAnsiTheme="minorHAnsi" w:cs="Mangal"/>
          <w:bCs/>
          <w:sz w:val="22"/>
          <w:lang w:eastAsia="hi-IN" w:bidi="hi-IN"/>
        </w:rPr>
        <w:br/>
      </w:r>
      <w:r w:rsidRPr="00E2221D">
        <w:rPr>
          <w:rFonts w:asciiTheme="minorHAnsi" w:eastAsia="SimSun" w:hAnsiTheme="minorHAnsi" w:cs="Mangal"/>
          <w:bCs/>
          <w:sz w:val="22"/>
          <w:lang w:eastAsia="hi-IN" w:bidi="hi-IN"/>
        </w:rPr>
        <w:t>w realizacji zamówienia, posiadają wymagane prawem przygotowanie zawodowe i uprawnienia.</w:t>
      </w:r>
    </w:p>
    <w:p w14:paraId="38F18C68" w14:textId="77777777" w:rsidR="00BF3457" w:rsidRPr="00E2221D"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Kierownik Budowy zobowiązany jest do obecności na budowie w każdym dniu, w którym będą prowadzone roboty budowlane.</w:t>
      </w:r>
    </w:p>
    <w:p w14:paraId="25A4567D" w14:textId="77777777" w:rsidR="00BF3457" w:rsidRPr="00E2221D"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Istnieje możliwość zmiany Kierownika Budowy za uprzednią zgodą Zamawiającego.</w:t>
      </w:r>
    </w:p>
    <w:p w14:paraId="2C96B1AF" w14:textId="77777777" w:rsidR="007A7602" w:rsidRPr="00E2221D" w:rsidRDefault="007A7602" w:rsidP="000524E9">
      <w:pPr>
        <w:numPr>
          <w:ilvl w:val="0"/>
          <w:numId w:val="22"/>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 xml:space="preserve">Zamawiający dopuszcza kontakt stron w sprawach realizacji umowy w formie elektronicznej na adres </w:t>
      </w:r>
      <w:r w:rsidR="00807512" w:rsidRPr="00E2221D">
        <w:rPr>
          <w:rFonts w:asciiTheme="minorHAnsi" w:eastAsia="SimSun" w:hAnsiTheme="minorHAnsi" w:cs="Mangal"/>
          <w:bCs/>
          <w:sz w:val="22"/>
          <w:szCs w:val="22"/>
          <w:lang w:eastAsia="hi-IN" w:bidi="hi-IN"/>
        </w:rPr>
        <w:br/>
      </w:r>
      <w:r w:rsidRPr="00E2221D">
        <w:rPr>
          <w:rFonts w:asciiTheme="minorHAnsi" w:eastAsia="SimSun" w:hAnsiTheme="minorHAnsi" w:cs="Mangal"/>
          <w:bCs/>
          <w:sz w:val="22"/>
          <w:szCs w:val="22"/>
          <w:lang w:eastAsia="hi-IN" w:bidi="hi-IN"/>
        </w:rPr>
        <w:t>e-mail:</w:t>
      </w:r>
    </w:p>
    <w:p w14:paraId="2C2B49DD" w14:textId="77777777" w:rsidR="007A7602" w:rsidRPr="00E2221D" w:rsidRDefault="007A7602" w:rsidP="000524E9">
      <w:pPr>
        <w:pStyle w:val="Akapitzlist"/>
        <w:numPr>
          <w:ilvl w:val="0"/>
          <w:numId w:val="4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Zamawiający - …………………………………….., adres e-mail ………………………………………………, tel. …………..</w:t>
      </w:r>
    </w:p>
    <w:p w14:paraId="13BD5B1C" w14:textId="77777777" w:rsidR="007A7602" w:rsidRPr="00E2221D" w:rsidRDefault="007A7602" w:rsidP="000524E9">
      <w:pPr>
        <w:pStyle w:val="Akapitzlist"/>
        <w:numPr>
          <w:ilvl w:val="0"/>
          <w:numId w:val="4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Wykonawca - …………………………………….., adres e-mail …………………………………………, tel. ……………..</w:t>
      </w:r>
    </w:p>
    <w:p w14:paraId="625D0102" w14:textId="77777777" w:rsidR="00BF3457" w:rsidRPr="00E2221D" w:rsidRDefault="00BF3457" w:rsidP="00BF3457">
      <w:pPr>
        <w:suppressAutoHyphens/>
        <w:spacing w:line="276" w:lineRule="auto"/>
        <w:jc w:val="both"/>
        <w:rPr>
          <w:rFonts w:asciiTheme="minorHAnsi" w:eastAsia="SimSun" w:hAnsiTheme="minorHAnsi" w:cs="Mangal"/>
          <w:bCs/>
          <w:sz w:val="22"/>
          <w:lang w:eastAsia="hi-IN" w:bidi="hi-IN"/>
        </w:rPr>
      </w:pPr>
    </w:p>
    <w:p w14:paraId="24FCA0A4" w14:textId="77777777" w:rsidR="00BF3457" w:rsidRPr="00E2221D" w:rsidRDefault="00000F94" w:rsidP="00BF3457">
      <w:pPr>
        <w:suppressAutoHyphens/>
        <w:spacing w:line="276" w:lineRule="auto"/>
        <w:jc w:val="center"/>
        <w:rPr>
          <w:rFonts w:asciiTheme="minorHAnsi" w:eastAsia="SimSun" w:hAnsiTheme="minorHAnsi" w:cs="Mangal"/>
          <w:b/>
          <w:bCs/>
          <w:sz w:val="22"/>
          <w:lang w:eastAsia="hi-IN" w:bidi="hi-IN"/>
        </w:rPr>
      </w:pPr>
      <w:r w:rsidRPr="00E2221D">
        <w:rPr>
          <w:rFonts w:asciiTheme="minorHAnsi" w:eastAsia="SimSun" w:hAnsiTheme="minorHAnsi" w:cs="Mangal"/>
          <w:b/>
          <w:bCs/>
          <w:sz w:val="22"/>
          <w:lang w:eastAsia="hi-IN" w:bidi="hi-IN"/>
        </w:rPr>
        <w:t xml:space="preserve">§ </w:t>
      </w:r>
      <w:r w:rsidR="00B22446" w:rsidRPr="00E2221D">
        <w:rPr>
          <w:rFonts w:asciiTheme="minorHAnsi" w:eastAsia="SimSun" w:hAnsiTheme="minorHAnsi" w:cs="Mangal"/>
          <w:b/>
          <w:bCs/>
          <w:sz w:val="22"/>
          <w:lang w:eastAsia="hi-IN" w:bidi="hi-IN"/>
        </w:rPr>
        <w:t>14</w:t>
      </w:r>
    </w:p>
    <w:p w14:paraId="0AAB712C" w14:textId="77777777" w:rsidR="00BF3457" w:rsidRPr="00E2221D" w:rsidRDefault="00000F94" w:rsidP="00BF3457">
      <w:pPr>
        <w:suppressAutoHyphens/>
        <w:spacing w:line="276" w:lineRule="auto"/>
        <w:jc w:val="center"/>
        <w:rPr>
          <w:rFonts w:asciiTheme="minorHAnsi" w:eastAsia="SimSun" w:hAnsiTheme="minorHAnsi" w:cs="Mangal"/>
          <w:b/>
          <w:bCs/>
          <w:sz w:val="22"/>
          <w:lang w:eastAsia="hi-IN" w:bidi="hi-IN"/>
        </w:rPr>
      </w:pPr>
      <w:r w:rsidRPr="00E2221D">
        <w:rPr>
          <w:rFonts w:asciiTheme="minorHAnsi" w:eastAsia="SimSun" w:hAnsiTheme="minorHAnsi" w:cs="Mangal"/>
          <w:b/>
          <w:bCs/>
          <w:sz w:val="22"/>
          <w:lang w:eastAsia="hi-IN" w:bidi="hi-IN"/>
        </w:rPr>
        <w:t>ODBIORY ROBÓT</w:t>
      </w:r>
    </w:p>
    <w:p w14:paraId="6E21644C" w14:textId="77777777" w:rsidR="004F1C0E" w:rsidRPr="00E2221D" w:rsidRDefault="00E515C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Zakończenie</w:t>
      </w:r>
      <w:r w:rsidR="004F1C0E" w:rsidRPr="00E2221D">
        <w:rPr>
          <w:rFonts w:asciiTheme="minorHAnsi" w:eastAsia="SimSun" w:hAnsiTheme="minorHAnsi" w:cs="Mangal"/>
          <w:bCs/>
          <w:sz w:val="22"/>
          <w:szCs w:val="22"/>
          <w:lang w:eastAsia="hi-IN" w:bidi="hi-IN"/>
        </w:rPr>
        <w:t xml:space="preserve"> I</w:t>
      </w:r>
      <w:r w:rsidR="00807512" w:rsidRPr="00E2221D">
        <w:rPr>
          <w:rFonts w:asciiTheme="minorHAnsi" w:eastAsia="SimSun" w:hAnsiTheme="minorHAnsi" w:cs="Mangal"/>
          <w:bCs/>
          <w:sz w:val="22"/>
          <w:szCs w:val="22"/>
          <w:lang w:eastAsia="hi-IN" w:bidi="hi-IN"/>
        </w:rPr>
        <w:t xml:space="preserve"> E</w:t>
      </w:r>
      <w:r w:rsidR="004F1C0E" w:rsidRPr="00E2221D">
        <w:rPr>
          <w:rFonts w:asciiTheme="minorHAnsi" w:eastAsia="SimSun" w:hAnsiTheme="minorHAnsi" w:cs="Mangal"/>
          <w:bCs/>
          <w:sz w:val="22"/>
          <w:szCs w:val="22"/>
          <w:lang w:eastAsia="hi-IN" w:bidi="hi-IN"/>
        </w:rPr>
        <w:t xml:space="preserve">tapu realizacji przedmiotu </w:t>
      </w:r>
      <w:r w:rsidR="00807512" w:rsidRPr="00E2221D">
        <w:rPr>
          <w:rFonts w:asciiTheme="minorHAnsi" w:eastAsia="SimSun" w:hAnsiTheme="minorHAnsi" w:cs="Mangal"/>
          <w:bCs/>
          <w:sz w:val="22"/>
          <w:szCs w:val="22"/>
          <w:lang w:eastAsia="hi-IN" w:bidi="hi-IN"/>
        </w:rPr>
        <w:t>U</w:t>
      </w:r>
      <w:r w:rsidR="004F1C0E" w:rsidRPr="00E2221D">
        <w:rPr>
          <w:rFonts w:asciiTheme="minorHAnsi" w:eastAsia="SimSun" w:hAnsiTheme="minorHAnsi" w:cs="Mangal"/>
          <w:bCs/>
          <w:sz w:val="22"/>
          <w:szCs w:val="22"/>
          <w:lang w:eastAsia="hi-IN" w:bidi="hi-IN"/>
        </w:rPr>
        <w:t>mowy następuje z chwilą podpisania protokołu odbioru I Etapu Prac</w:t>
      </w:r>
      <w:r w:rsidR="00807512" w:rsidRPr="00E2221D">
        <w:rPr>
          <w:rFonts w:asciiTheme="minorHAnsi" w:eastAsia="SimSun" w:hAnsiTheme="minorHAnsi" w:cs="Mangal"/>
          <w:bCs/>
          <w:sz w:val="22"/>
          <w:szCs w:val="22"/>
          <w:lang w:eastAsia="hi-IN" w:bidi="hi-IN"/>
        </w:rPr>
        <w:t xml:space="preserve">. </w:t>
      </w:r>
      <w:r w:rsidR="004F1C0E" w:rsidRPr="00E2221D">
        <w:rPr>
          <w:rFonts w:asciiTheme="minorHAnsi" w:eastAsia="SimSun" w:hAnsiTheme="minorHAnsi" w:cs="Mangal"/>
          <w:bCs/>
          <w:sz w:val="22"/>
          <w:szCs w:val="22"/>
          <w:lang w:eastAsia="hi-IN" w:bidi="hi-IN"/>
        </w:rPr>
        <w:t>Odbiór</w:t>
      </w:r>
      <w:r w:rsidR="00807512" w:rsidRPr="00E2221D">
        <w:rPr>
          <w:rFonts w:asciiTheme="minorHAnsi" w:eastAsia="SimSun" w:hAnsiTheme="minorHAnsi" w:cs="Mangal"/>
          <w:bCs/>
          <w:sz w:val="22"/>
          <w:szCs w:val="22"/>
          <w:lang w:eastAsia="hi-IN" w:bidi="hi-IN"/>
        </w:rPr>
        <w:t xml:space="preserve"> ten będzie dokonany </w:t>
      </w:r>
      <w:r w:rsidR="004F1C0E" w:rsidRPr="00E2221D">
        <w:rPr>
          <w:rFonts w:asciiTheme="minorHAnsi" w:eastAsia="SimSun" w:hAnsiTheme="minorHAnsi" w:cs="Mangal"/>
          <w:bCs/>
          <w:sz w:val="22"/>
          <w:szCs w:val="22"/>
          <w:lang w:eastAsia="hi-IN" w:bidi="hi-IN"/>
        </w:rPr>
        <w:t xml:space="preserve">będzie dokonany przez wyznaczonego przedstawiciela Zamawiającego </w:t>
      </w:r>
      <w:r w:rsidR="00807512" w:rsidRPr="00E2221D">
        <w:rPr>
          <w:rFonts w:asciiTheme="minorHAnsi" w:eastAsia="SimSun" w:hAnsiTheme="minorHAnsi" w:cs="Mangal"/>
          <w:bCs/>
          <w:sz w:val="22"/>
          <w:szCs w:val="22"/>
          <w:lang w:eastAsia="hi-IN" w:bidi="hi-IN"/>
        </w:rPr>
        <w:br/>
      </w:r>
      <w:r w:rsidR="004F1C0E" w:rsidRPr="00E2221D">
        <w:rPr>
          <w:rFonts w:asciiTheme="minorHAnsi" w:eastAsia="SimSun" w:hAnsiTheme="minorHAnsi" w:cs="Mangal"/>
          <w:bCs/>
          <w:sz w:val="22"/>
          <w:szCs w:val="22"/>
          <w:lang w:eastAsia="hi-IN" w:bidi="hi-IN"/>
        </w:rPr>
        <w:t xml:space="preserve">w terminie </w:t>
      </w:r>
      <w:r w:rsidRPr="00E2221D">
        <w:rPr>
          <w:rFonts w:asciiTheme="minorHAnsi" w:eastAsia="SimSun" w:hAnsiTheme="minorHAnsi" w:cs="Mangal"/>
          <w:bCs/>
          <w:sz w:val="22"/>
          <w:szCs w:val="22"/>
          <w:lang w:eastAsia="hi-IN" w:bidi="hi-IN"/>
        </w:rPr>
        <w:t xml:space="preserve">nie dłuższym niż 3 dni od daty pisemnego zgłoszenia </w:t>
      </w:r>
      <w:r w:rsidR="004F1C0E" w:rsidRPr="00E2221D">
        <w:rPr>
          <w:rFonts w:asciiTheme="minorHAnsi" w:eastAsia="SimSun" w:hAnsiTheme="minorHAnsi" w:cs="Mangal"/>
          <w:bCs/>
          <w:sz w:val="22"/>
          <w:szCs w:val="22"/>
          <w:lang w:eastAsia="hi-IN" w:bidi="hi-IN"/>
        </w:rPr>
        <w:t xml:space="preserve">przez Wykonawcę gotowości do odbioru </w:t>
      </w:r>
      <w:r w:rsidRPr="00E2221D">
        <w:rPr>
          <w:rFonts w:asciiTheme="minorHAnsi" w:eastAsia="SimSun" w:hAnsiTheme="minorHAnsi" w:cs="Mangal"/>
          <w:bCs/>
          <w:sz w:val="22"/>
          <w:szCs w:val="22"/>
          <w:lang w:eastAsia="hi-IN" w:bidi="hi-IN"/>
        </w:rPr>
        <w:br/>
      </w:r>
      <w:r w:rsidR="004F1C0E" w:rsidRPr="00E2221D">
        <w:rPr>
          <w:rFonts w:asciiTheme="minorHAnsi" w:eastAsia="SimSun" w:hAnsiTheme="minorHAnsi" w:cs="Mangal"/>
          <w:bCs/>
          <w:sz w:val="22"/>
          <w:szCs w:val="22"/>
          <w:lang w:eastAsia="hi-IN" w:bidi="hi-IN"/>
        </w:rPr>
        <w:t>I Etapu Prac</w:t>
      </w:r>
      <w:r w:rsidR="00807512" w:rsidRPr="00E2221D">
        <w:rPr>
          <w:rFonts w:asciiTheme="minorHAnsi" w:eastAsia="SimSun" w:hAnsiTheme="minorHAnsi" w:cs="Mangal"/>
          <w:bCs/>
          <w:sz w:val="22"/>
          <w:szCs w:val="22"/>
          <w:lang w:eastAsia="hi-IN" w:bidi="hi-IN"/>
        </w:rPr>
        <w:t xml:space="preserve">, zgodnie z </w:t>
      </w:r>
      <w:r w:rsidR="00807512" w:rsidRPr="00E2221D">
        <w:rPr>
          <w:rFonts w:asciiTheme="minorHAnsi" w:eastAsia="SimSun" w:hAnsiTheme="minorHAnsi" w:cs="Mangal"/>
          <w:bCs/>
          <w:sz w:val="22"/>
          <w:lang w:eastAsia="hi-IN" w:bidi="hi-IN"/>
        </w:rPr>
        <w:t>§7 ust. 3 pkt 1.</w:t>
      </w:r>
    </w:p>
    <w:p w14:paraId="1211A41C" w14:textId="77777777" w:rsidR="004F1C0E" w:rsidRPr="00E2221D"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W trakcie realizacji II</w:t>
      </w:r>
      <w:r w:rsidR="00807512" w:rsidRPr="00E2221D">
        <w:rPr>
          <w:rFonts w:asciiTheme="minorHAnsi" w:eastAsia="SimSun" w:hAnsiTheme="minorHAnsi" w:cs="Mangal"/>
          <w:bCs/>
          <w:sz w:val="22"/>
          <w:szCs w:val="22"/>
          <w:lang w:eastAsia="hi-IN" w:bidi="hi-IN"/>
        </w:rPr>
        <w:t xml:space="preserve"> E</w:t>
      </w:r>
      <w:r w:rsidR="00E515CE" w:rsidRPr="00E2221D">
        <w:rPr>
          <w:rFonts w:asciiTheme="minorHAnsi" w:eastAsia="SimSun" w:hAnsiTheme="minorHAnsi" w:cs="Mangal"/>
          <w:bCs/>
          <w:sz w:val="22"/>
          <w:szCs w:val="22"/>
          <w:lang w:eastAsia="hi-IN" w:bidi="hi-IN"/>
        </w:rPr>
        <w:t>tapu</w:t>
      </w:r>
      <w:r w:rsidRPr="00E2221D">
        <w:rPr>
          <w:rFonts w:asciiTheme="minorHAnsi" w:eastAsia="SimSun" w:hAnsiTheme="minorHAnsi" w:cs="Mangal"/>
          <w:bCs/>
          <w:sz w:val="22"/>
          <w:szCs w:val="22"/>
          <w:lang w:eastAsia="hi-IN" w:bidi="hi-IN"/>
        </w:rPr>
        <w:t xml:space="preserve"> przedmiotu umowy będą przeprowadzone następujące rodzaje odbiorów robót:</w:t>
      </w:r>
    </w:p>
    <w:p w14:paraId="49D17A3F" w14:textId="77777777" w:rsidR="004F1C0E" w:rsidRPr="00E2221D"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Odbiory robót budowlanych zanikających i ulegających zakryciu,</w:t>
      </w:r>
    </w:p>
    <w:p w14:paraId="044BA5F2" w14:textId="77777777" w:rsidR="004F1C0E" w:rsidRPr="00E2221D" w:rsidRDefault="004F1C0E" w:rsidP="000524E9">
      <w:pPr>
        <w:pStyle w:val="Akapitzlist"/>
        <w:numPr>
          <w:ilvl w:val="0"/>
          <w:numId w:val="24"/>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Odbiory częściowe robót budowlanych,</w:t>
      </w:r>
    </w:p>
    <w:p w14:paraId="6529ED55" w14:textId="77777777" w:rsidR="004F1C0E" w:rsidRPr="00E2221D"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Odbiór końcowy robót budowlanych,</w:t>
      </w:r>
    </w:p>
    <w:p w14:paraId="1482CD78" w14:textId="404029BA" w:rsidR="004F1C0E" w:rsidRPr="00E2221D"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Ostateczny odbiór przedmiotu umowy.</w:t>
      </w:r>
    </w:p>
    <w:p w14:paraId="7911242C" w14:textId="77777777" w:rsidR="004F1C0E" w:rsidRPr="00E2221D" w:rsidRDefault="004F1C0E" w:rsidP="000524E9">
      <w:pPr>
        <w:pStyle w:val="Akapitzlist"/>
        <w:numPr>
          <w:ilvl w:val="0"/>
          <w:numId w:val="23"/>
        </w:numPr>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W czas</w:t>
      </w:r>
      <w:r w:rsidR="00A6036D" w:rsidRPr="00E2221D">
        <w:rPr>
          <w:rFonts w:asciiTheme="minorHAnsi" w:eastAsia="SimSun" w:hAnsiTheme="minorHAnsi" w:cs="Mangal"/>
          <w:bCs/>
          <w:sz w:val="22"/>
          <w:szCs w:val="22"/>
          <w:lang w:eastAsia="hi-IN" w:bidi="hi-IN"/>
        </w:rPr>
        <w:t>ie trwania okresu gwarancyjnego</w:t>
      </w:r>
      <w:r w:rsidRPr="00E2221D">
        <w:rPr>
          <w:rFonts w:asciiTheme="minorHAnsi" w:eastAsia="SimSun" w:hAnsiTheme="minorHAnsi" w:cs="Mangal"/>
          <w:bCs/>
          <w:sz w:val="22"/>
          <w:szCs w:val="22"/>
          <w:lang w:eastAsia="hi-IN" w:bidi="hi-IN"/>
        </w:rPr>
        <w:t xml:space="preserve"> będą przeprowadzone odbiory:</w:t>
      </w:r>
    </w:p>
    <w:p w14:paraId="21A592F0" w14:textId="77777777" w:rsidR="004F1C0E" w:rsidRPr="00E2221D" w:rsidRDefault="00A6036D" w:rsidP="000524E9">
      <w:pPr>
        <w:pStyle w:val="Akapitzlist"/>
        <w:numPr>
          <w:ilvl w:val="0"/>
          <w:numId w:val="83"/>
        </w:numPr>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 xml:space="preserve">Odbiory gwarancyjne </w:t>
      </w:r>
      <w:r w:rsidR="004F1C0E" w:rsidRPr="00E2221D">
        <w:rPr>
          <w:rFonts w:asciiTheme="minorHAnsi" w:eastAsia="SimSun" w:hAnsiTheme="minorHAnsi" w:cs="Mangal"/>
          <w:bCs/>
          <w:sz w:val="22"/>
          <w:szCs w:val="22"/>
          <w:lang w:eastAsia="hi-IN" w:bidi="hi-IN"/>
        </w:rPr>
        <w:t>stwierdzonych wad i usterek w czasie eksploatacji obiektu hali i infrastruktury towarzyszącej.</w:t>
      </w:r>
    </w:p>
    <w:p w14:paraId="6802CAD7" w14:textId="77777777" w:rsidR="004F1C0E" w:rsidRPr="00E2221D" w:rsidRDefault="004F1C0E" w:rsidP="000524E9">
      <w:pPr>
        <w:pStyle w:val="Akapitzlist"/>
        <w:numPr>
          <w:ilvl w:val="0"/>
          <w:numId w:val="83"/>
        </w:numPr>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Odbiór pogwarancyjny.</w:t>
      </w:r>
    </w:p>
    <w:p w14:paraId="4E2C8926" w14:textId="77777777"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bookmarkStart w:id="24" w:name="_Hlk160029301"/>
      <w:r w:rsidRPr="00E2221D">
        <w:rPr>
          <w:rFonts w:asciiTheme="minorHAnsi" w:eastAsia="SimSun" w:hAnsiTheme="minorHAnsi" w:cs="Mangal"/>
          <w:bCs/>
          <w:sz w:val="22"/>
          <w:szCs w:val="22"/>
          <w:lang w:eastAsia="hi-IN" w:bidi="hi-IN"/>
        </w:rPr>
        <w:t>Odbiory, o</w:t>
      </w:r>
      <w:r w:rsidR="00E515CE" w:rsidRPr="00E2221D">
        <w:rPr>
          <w:rFonts w:asciiTheme="minorHAnsi" w:eastAsia="SimSun" w:hAnsiTheme="minorHAnsi" w:cs="Mangal"/>
          <w:bCs/>
          <w:sz w:val="22"/>
          <w:szCs w:val="22"/>
          <w:lang w:eastAsia="hi-IN" w:bidi="hi-IN"/>
        </w:rPr>
        <w:t xml:space="preserve"> których mowa w ust. 2. pkt. 1</w:t>
      </w:r>
      <w:r w:rsidRPr="00E2221D">
        <w:rPr>
          <w:rFonts w:asciiTheme="minorHAnsi" w:eastAsia="SimSun" w:hAnsiTheme="minorHAnsi" w:cs="Mangal"/>
          <w:bCs/>
          <w:sz w:val="22"/>
          <w:szCs w:val="22"/>
          <w:lang w:eastAsia="hi-IN" w:bidi="hi-IN"/>
        </w:rPr>
        <w:t xml:space="preserve"> będą dokonywane przez Inspektora (fakultatywnie w obecności przedstawicieli Zamawiającego) w terminie nie dłuższym niż 3 dni od daty zgłoszenia do odbioru i dokonania wpisu do dziennika budowy przez Kierownika Budowy. Jeśli roboty zanikające lub ulegające zakryciu wymagają pomiarów geodezyjnych, Wykonawca zapewni na swój koszt udział służb geodezyjnych.</w:t>
      </w:r>
    </w:p>
    <w:p w14:paraId="1D9657FD" w14:textId="4DFD4523"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bookmarkStart w:id="25" w:name="_Hlk160029397"/>
      <w:bookmarkEnd w:id="24"/>
      <w:r w:rsidRPr="00E2221D">
        <w:rPr>
          <w:rFonts w:asciiTheme="minorHAnsi" w:eastAsia="SimSun" w:hAnsiTheme="minorHAnsi" w:cs="Mangal"/>
          <w:bCs/>
          <w:sz w:val="22"/>
          <w:szCs w:val="22"/>
          <w:lang w:eastAsia="hi-IN" w:bidi="hi-IN"/>
        </w:rPr>
        <w:t xml:space="preserve">Odbiory, o których mowa w ust. 2 pkt. 2) będą dokonywane </w:t>
      </w:r>
      <w:r w:rsidR="00707E46" w:rsidRPr="00E2221D">
        <w:rPr>
          <w:rFonts w:asciiTheme="minorHAnsi" w:eastAsia="SimSun" w:hAnsiTheme="minorHAnsi" w:cs="Mangal"/>
          <w:bCs/>
          <w:sz w:val="22"/>
          <w:szCs w:val="22"/>
          <w:lang w:eastAsia="hi-IN" w:bidi="hi-IN"/>
        </w:rPr>
        <w:t xml:space="preserve">za pomocą protokołów odbioru części robót budowlanych podpisanych bez uwag przez Wykonawcę, Inwestora i Inspektorów nadzoru </w:t>
      </w:r>
      <w:r w:rsidRPr="00E2221D">
        <w:rPr>
          <w:rFonts w:asciiTheme="minorHAnsi" w:eastAsia="SimSun" w:hAnsiTheme="minorHAnsi" w:cs="Mangal"/>
          <w:bCs/>
          <w:sz w:val="22"/>
          <w:szCs w:val="22"/>
          <w:lang w:eastAsia="hi-IN" w:bidi="hi-IN"/>
        </w:rPr>
        <w:t>niezwłocznie w terminie nie dłuższym niż 4 dni od daty zgłoszenia do odbioru i dokonania wpisu do dziennika budowy przez Kierownika Budowy. Dla dokonania odbioru częściowego Wykonawca przedłoży Inspektorowi niezbędna dokumenty, a w szczególności świadectwa jakości, certyfikaty, świadectwa wykonanych prób i atesty, dotyczące odbieranego elementu robót.</w:t>
      </w:r>
    </w:p>
    <w:bookmarkEnd w:id="25"/>
    <w:p w14:paraId="2BBA4EF1" w14:textId="17507534"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 xml:space="preserve">Odbiór, o który mowa w ust. 2 pkt. 3) dokonywany jest po zakończeniu przez Wykonawcę całości Robót budowlanych na podstawie oświadczenia Kierownika budowy wpisanego do Dziennika budowy </w:t>
      </w:r>
      <w:r w:rsidR="00807512" w:rsidRPr="00E2221D">
        <w:rPr>
          <w:rFonts w:asciiTheme="minorHAnsi" w:eastAsia="SimSun" w:hAnsiTheme="minorHAnsi" w:cs="Mangal"/>
          <w:bCs/>
          <w:sz w:val="22"/>
          <w:szCs w:val="22"/>
          <w:lang w:eastAsia="hi-IN" w:bidi="hi-IN"/>
        </w:rPr>
        <w:br/>
      </w:r>
      <w:r w:rsidRPr="00E2221D">
        <w:rPr>
          <w:rFonts w:asciiTheme="minorHAnsi" w:eastAsia="SimSun" w:hAnsiTheme="minorHAnsi" w:cs="Mangal"/>
          <w:bCs/>
          <w:sz w:val="22"/>
          <w:szCs w:val="22"/>
          <w:lang w:eastAsia="hi-IN" w:bidi="hi-IN"/>
        </w:rPr>
        <w:t xml:space="preserve">i potwierdzenia tego faktu przez Inspektora nadzoru inwestorskiego, po zgłoszeniu przez Wykonawcę zakończenia robót i zgłoszeniu gotowości do ich odbioru. </w:t>
      </w:r>
      <w:r w:rsidR="004F627A" w:rsidRPr="00E2221D">
        <w:rPr>
          <w:rFonts w:asciiTheme="minorHAnsi" w:eastAsia="SimSun" w:hAnsiTheme="minorHAnsi" w:cs="Mangal"/>
          <w:bCs/>
          <w:sz w:val="22"/>
          <w:szCs w:val="22"/>
          <w:lang w:eastAsia="hi-IN" w:bidi="hi-IN"/>
        </w:rPr>
        <w:t>Okres, w</w:t>
      </w:r>
      <w:r w:rsidRPr="00E2221D">
        <w:rPr>
          <w:rFonts w:asciiTheme="minorHAnsi" w:eastAsia="SimSun" w:hAnsiTheme="minorHAnsi" w:cs="Mangal"/>
          <w:bCs/>
          <w:sz w:val="22"/>
          <w:szCs w:val="22"/>
          <w:lang w:eastAsia="hi-IN" w:bidi="hi-IN"/>
        </w:rPr>
        <w:t xml:space="preserve"> ciągu którego dokonywany będzie odbiór końcowy nie będzie wliczany w ewentualny okres zwłoki/opóźnienia Wykonawcy.</w:t>
      </w:r>
    </w:p>
    <w:p w14:paraId="257338B6" w14:textId="78A57D78"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lastRenderedPageBreak/>
        <w:t>Przed zgłoszeniem gotowości do odbioru końcowego robót budowlanych Wykonawca przeprowadza wszystkie wymagane prawem próby i sprawdzenia, zawiadamiając o nich uprzednio Zamawiającego wpisem do Dziennika budowy w terminie umożliwiającym udział przedstawicieli Zamawiającego w próbach i sprawdzeniach</w:t>
      </w:r>
      <w:r w:rsidR="004F627A" w:rsidRPr="00E2221D">
        <w:rPr>
          <w:rFonts w:asciiTheme="minorHAnsi" w:eastAsia="SimSun" w:hAnsiTheme="minorHAnsi" w:cs="Mangal"/>
          <w:bCs/>
          <w:sz w:val="22"/>
          <w:szCs w:val="22"/>
          <w:lang w:eastAsia="hi-IN" w:bidi="hi-IN"/>
        </w:rPr>
        <w:t>.</w:t>
      </w:r>
    </w:p>
    <w:p w14:paraId="50536AB1" w14:textId="77777777"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 xml:space="preserve">W celu dokonania odbioru końcowego robót budowlanych Wykonawca przedstawia Zamawiającemu komplet dokumentów pozwalających na ocenę prawidłowego wykonania przedmiotu odbioru, </w:t>
      </w:r>
      <w:r w:rsidR="00807512" w:rsidRPr="00E2221D">
        <w:rPr>
          <w:rFonts w:asciiTheme="minorHAnsi" w:eastAsia="SimSun" w:hAnsiTheme="minorHAnsi" w:cs="Mangal"/>
          <w:bCs/>
          <w:sz w:val="22"/>
          <w:szCs w:val="22"/>
          <w:lang w:eastAsia="hi-IN" w:bidi="hi-IN"/>
        </w:rPr>
        <w:br/>
      </w:r>
      <w:r w:rsidRPr="00E2221D">
        <w:rPr>
          <w:rFonts w:asciiTheme="minorHAnsi" w:eastAsia="SimSun" w:hAnsiTheme="minorHAnsi" w:cs="Mangal"/>
          <w:bCs/>
          <w:sz w:val="22"/>
          <w:szCs w:val="22"/>
          <w:lang w:eastAsia="hi-IN" w:bidi="hi-IN"/>
        </w:rPr>
        <w:t>a w szczególności: Dziennik budowy, zaświadczenia właściwych jednostek i organów, protokoły odbiorów technicznych i odbiorów częściowych, świadectwa kontroli jakości, certyfikaty i aprobaty techniczne oraz dokumentację powykonawczą ze wszystkimi zmianami dokonanymi w toku budowy.</w:t>
      </w:r>
    </w:p>
    <w:p w14:paraId="2B30FA91" w14:textId="77777777"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W czynnościach odbioru końcowego robót budowlanych uczestniczą również przedstawiciele Wykonawcy oraz podmiotów, których udział nakazują przepisy prawa.</w:t>
      </w:r>
    </w:p>
    <w:p w14:paraId="11096698" w14:textId="77777777"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Zamawiający powoła Komisję i dokona odbioru końcowego robót budowlanych. Dokonanie czynności odbioru przez Zamawiającego nastąpi po wcześniejszym przez Wykonawcę zgłoszeniu gotowości do odbioru i dokonaniu wpisu w dziennik budowy przez Kierownika Budowy.</w:t>
      </w:r>
    </w:p>
    <w:p w14:paraId="30B1877F" w14:textId="77777777"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Jeżeli w toku czynności odbioru końcowego robót budowlanych zostanie stwierdzone, że przedmiot odbioru nie osiągnął gotowości do odbioru końcowego robót budowlanych z powodu niezakończenia robót, wykonania przedmiotu umowy niezgodnie z projektem i zasadami wiedzy technicznej lub występują wady na tyle istotne, że obiekt nie będzie się nadawał do użytkowania, Zamawiający odmówi odbioru końcowego robót budowlanych z winy Wykonawcy.</w:t>
      </w:r>
    </w:p>
    <w:p w14:paraId="25A7E868" w14:textId="77777777" w:rsidR="004F1C0E" w:rsidRPr="00E2221D" w:rsidRDefault="004F1C0E" w:rsidP="000524E9">
      <w:pPr>
        <w:numPr>
          <w:ilvl w:val="0"/>
          <w:numId w:val="23"/>
        </w:numPr>
        <w:suppressAutoHyphens/>
        <w:spacing w:line="276" w:lineRule="auto"/>
        <w:jc w:val="both"/>
        <w:rPr>
          <w:rFonts w:asciiTheme="minorHAnsi" w:eastAsia="SimSun" w:hAnsiTheme="minorHAnsi" w:cs="Mangal"/>
          <w:bCs/>
          <w:kern w:val="2"/>
          <w:sz w:val="22"/>
          <w:szCs w:val="22"/>
          <w:lang w:eastAsia="hi-IN" w:bidi="hi-IN"/>
        </w:rPr>
      </w:pPr>
      <w:r w:rsidRPr="00E2221D">
        <w:rPr>
          <w:rFonts w:asciiTheme="minorHAnsi" w:eastAsia="SimSun" w:hAnsiTheme="minorHAnsi" w:cs="Mangal"/>
          <w:bCs/>
          <w:kern w:val="2"/>
          <w:sz w:val="22"/>
          <w:szCs w:val="22"/>
          <w:lang w:eastAsia="hi-IN" w:bidi="hi-IN"/>
        </w:rPr>
        <w:t>Jeżeli w toku czynności odbioru końcowego robót budowlanych zostaną stwierdzone wady:</w:t>
      </w:r>
    </w:p>
    <w:p w14:paraId="358BAC62" w14:textId="77777777" w:rsidR="004F1C0E" w:rsidRPr="00E2221D" w:rsidRDefault="004F1C0E" w:rsidP="000524E9">
      <w:pPr>
        <w:numPr>
          <w:ilvl w:val="0"/>
          <w:numId w:val="25"/>
        </w:numPr>
        <w:suppressAutoHyphens/>
        <w:spacing w:line="276" w:lineRule="auto"/>
        <w:jc w:val="both"/>
        <w:rPr>
          <w:rFonts w:asciiTheme="minorHAnsi" w:eastAsia="SimSun" w:hAnsiTheme="minorHAnsi" w:cs="Mangal"/>
          <w:bCs/>
          <w:kern w:val="2"/>
          <w:sz w:val="22"/>
          <w:szCs w:val="22"/>
          <w:lang w:eastAsia="hi-IN" w:bidi="hi-IN"/>
        </w:rPr>
      </w:pPr>
      <w:r w:rsidRPr="00E2221D">
        <w:rPr>
          <w:rFonts w:asciiTheme="minorHAnsi" w:eastAsia="SimSun" w:hAnsiTheme="minorHAnsi" w:cs="Mangal"/>
          <w:bCs/>
          <w:kern w:val="2"/>
          <w:sz w:val="22"/>
          <w:szCs w:val="22"/>
          <w:lang w:eastAsia="hi-IN" w:bidi="hi-IN"/>
        </w:rPr>
        <w:t>Nadające się do usunięcia to Zamawiający może żądać usunięcia wad, wyznaczając odpowiedni termin; fakt usunięcia wad zostanie stwierdzony protokołem,</w:t>
      </w:r>
    </w:p>
    <w:p w14:paraId="4A60F3D5" w14:textId="77777777" w:rsidR="004F1C0E" w:rsidRPr="00E2221D" w:rsidRDefault="004F1C0E" w:rsidP="000524E9">
      <w:pPr>
        <w:numPr>
          <w:ilvl w:val="0"/>
          <w:numId w:val="25"/>
        </w:numPr>
        <w:suppressAutoHyphens/>
        <w:spacing w:line="276" w:lineRule="auto"/>
        <w:jc w:val="both"/>
        <w:rPr>
          <w:rFonts w:asciiTheme="minorHAnsi" w:eastAsia="SimSun" w:hAnsiTheme="minorHAnsi" w:cs="Mangal"/>
          <w:bCs/>
          <w:kern w:val="2"/>
          <w:sz w:val="22"/>
          <w:szCs w:val="22"/>
          <w:lang w:eastAsia="hi-IN" w:bidi="hi-IN"/>
        </w:rPr>
      </w:pPr>
      <w:r w:rsidRPr="00E2221D">
        <w:rPr>
          <w:rFonts w:asciiTheme="minorHAnsi" w:eastAsia="SimSun" w:hAnsiTheme="minorHAnsi" w:cs="Mangal"/>
          <w:bCs/>
          <w:kern w:val="2"/>
          <w:sz w:val="22"/>
          <w:szCs w:val="22"/>
          <w:lang w:eastAsia="hi-IN" w:bidi="hi-IN"/>
        </w:rPr>
        <w:t>Nienadające się do usunięcia to Zamawiający może:</w:t>
      </w:r>
    </w:p>
    <w:p w14:paraId="0477101E" w14:textId="77777777" w:rsidR="004F1C0E" w:rsidRPr="00E2221D" w:rsidRDefault="004F1C0E" w:rsidP="000524E9">
      <w:pPr>
        <w:numPr>
          <w:ilvl w:val="0"/>
          <w:numId w:val="26"/>
        </w:numPr>
        <w:suppressAutoHyphens/>
        <w:spacing w:line="276" w:lineRule="auto"/>
        <w:jc w:val="both"/>
        <w:rPr>
          <w:rFonts w:asciiTheme="minorHAnsi" w:eastAsia="SimSun" w:hAnsiTheme="minorHAnsi" w:cs="Mangal"/>
          <w:bCs/>
          <w:kern w:val="2"/>
          <w:sz w:val="22"/>
          <w:szCs w:val="22"/>
          <w:lang w:eastAsia="hi-IN" w:bidi="hi-IN"/>
        </w:rPr>
      </w:pPr>
      <w:r w:rsidRPr="00E2221D">
        <w:rPr>
          <w:rFonts w:asciiTheme="minorHAnsi" w:eastAsia="SimSun" w:hAnsiTheme="minorHAnsi" w:cs="Mangal"/>
          <w:bCs/>
          <w:kern w:val="2"/>
          <w:sz w:val="22"/>
          <w:szCs w:val="22"/>
          <w:lang w:eastAsia="hi-IN" w:bidi="hi-IN"/>
        </w:rPr>
        <w:t>jeżeli wady umożliwiają użytkowanie obiektu zgodnie z jego przeznaczeniem, obniżyć wynagrodzenie Wykonawcy odpowiednio do utraconej wartości użytkowej, estetycznej i technicznej,</w:t>
      </w:r>
    </w:p>
    <w:p w14:paraId="66B20B4A" w14:textId="77777777" w:rsidR="004F1C0E" w:rsidRPr="00E2221D" w:rsidRDefault="004F1C0E" w:rsidP="000524E9">
      <w:pPr>
        <w:numPr>
          <w:ilvl w:val="0"/>
          <w:numId w:val="26"/>
        </w:numPr>
        <w:suppressAutoHyphens/>
        <w:spacing w:line="276" w:lineRule="auto"/>
        <w:jc w:val="both"/>
        <w:rPr>
          <w:rFonts w:asciiTheme="minorHAnsi" w:eastAsia="SimSun" w:hAnsiTheme="minorHAnsi" w:cs="Mangal"/>
          <w:bCs/>
          <w:kern w:val="2"/>
          <w:sz w:val="22"/>
          <w:szCs w:val="22"/>
          <w:lang w:eastAsia="hi-IN" w:bidi="hi-IN"/>
        </w:rPr>
      </w:pPr>
      <w:r w:rsidRPr="00E2221D">
        <w:rPr>
          <w:rFonts w:asciiTheme="minorHAnsi" w:eastAsia="SimSun" w:hAnsiTheme="minorHAnsi" w:cs="Mangal"/>
          <w:bCs/>
          <w:kern w:val="2"/>
          <w:sz w:val="22"/>
          <w:szCs w:val="22"/>
          <w:lang w:eastAsia="hi-IN" w:bidi="hi-IN"/>
        </w:rPr>
        <w:t>jeżeli wady uniemożliwiają użytkowanie obiektu zgodnie z jego przeznaczeniem, zażądać rozebrania elementów obiektów z wadami na koszt i ryzyko Wykonawcy oraz ponownego ich wykonania bez dodatkowego wynagrodzenia, bądź odstąpić od umowy z winy Wykonawcy</w:t>
      </w:r>
    </w:p>
    <w:p w14:paraId="5767FF28" w14:textId="77777777"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Żądając usunięcia stwierdzonych wad, Zamawiający wyznacza Wykonawcy termin na ich usunięcie. W przypadku nie usunięcia przez Wykonawcę zgłoszonych wad w tym terminie, Zamawiający może usunąć wadę w zastępstwie Wykonawcy i na jego koszt po uprzednim pisemnym powiadomieniu Wykonawcy.</w:t>
      </w:r>
    </w:p>
    <w:p w14:paraId="4BB4833D" w14:textId="35F879B0"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Wadą, o której mowa w powyższych ustępach, jest każda niekorzystna i niezamierzona właściwość</w:t>
      </w:r>
      <w:r w:rsidRPr="00E2221D">
        <w:rPr>
          <w:rFonts w:asciiTheme="minorHAnsi" w:eastAsia="SimSun" w:hAnsiTheme="minorHAnsi" w:cs="Mangal"/>
          <w:bCs/>
          <w:sz w:val="22"/>
          <w:szCs w:val="22"/>
          <w:lang w:eastAsia="hi-IN" w:bidi="hi-IN"/>
        </w:rPr>
        <w:br/>
        <w:t>(a także brak właściwości, o której Wykonawca zapewniał) wybudowanego obiektu, utrudniająca zgodne z przeznaczeniem korzystanie z niego bądź jego konserwację lub obniżające jego estetykę albo komfort użytkowników, niezależnie od tego czy roboty budowlane zostały wykonane zgodnie z Dokumentacją Techniczną. W odniesieniu do instalacji i urządzeń wadą jest także niemożność uzyskania wymaganych parametrów (ilości bądź jakości) produktu, zawodność działania, nadmierna energo-, materiało- czy praco</w:t>
      </w:r>
      <w:r w:rsidR="004F627A" w:rsidRPr="00E2221D">
        <w:rPr>
          <w:rFonts w:asciiTheme="minorHAnsi" w:eastAsia="SimSun" w:hAnsiTheme="minorHAnsi" w:cs="Mangal"/>
          <w:bCs/>
          <w:sz w:val="22"/>
          <w:szCs w:val="22"/>
          <w:lang w:eastAsia="hi-IN" w:bidi="hi-IN"/>
        </w:rPr>
        <w:t xml:space="preserve">- </w:t>
      </w:r>
      <w:r w:rsidRPr="00E2221D">
        <w:rPr>
          <w:rFonts w:asciiTheme="minorHAnsi" w:eastAsia="SimSun" w:hAnsiTheme="minorHAnsi" w:cs="Mangal"/>
          <w:bCs/>
          <w:sz w:val="22"/>
          <w:szCs w:val="22"/>
          <w:lang w:eastAsia="hi-IN" w:bidi="hi-IN"/>
        </w:rPr>
        <w:t xml:space="preserve">chłonność, nadmierna ilość lub szkodliwość odpadów, szkodliwy wpływ na środowisko. Dla ustalenia faktu występowania wady nie ma znaczenia, czy jest ona skutkiem wady projektu czy materiału bądź wykonawstwa ani nie jest istotna przyczyna jej powstania bądź udział osób trzecich. Usunięcie wady wykrytej w wybudowanym obiekcie jest zawsze obowiązkiem Wykonawcy, nawet jeśli wykonał on roboty zgodnie z otrzymanym od Zamawiającego projektem bądź korzystał z otrzymanych od niego materiałów. Wadą jest również wydanie przedmiotu umowy w stanie niezupełnym oraz niezgodność wykonania obiektu z umową, Dokumentacją Techniczną, pozwoleniem na budowę/zgłoszeniem, przepisami prawa, zasadami wiedzy technicznej i sztuki budowlanej. </w:t>
      </w:r>
    </w:p>
    <w:p w14:paraId="671B8F9A" w14:textId="77777777" w:rsidR="004F1C0E" w:rsidRPr="00E2221D" w:rsidRDefault="004F1C0E">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lastRenderedPageBreak/>
        <w:t>Odbioru</w:t>
      </w:r>
      <w:r w:rsidR="00D71C60" w:rsidRPr="00E2221D">
        <w:rPr>
          <w:rFonts w:asciiTheme="minorHAnsi" w:eastAsia="SimSun" w:hAnsiTheme="minorHAnsi" w:cs="Mangal"/>
          <w:bCs/>
          <w:sz w:val="22"/>
          <w:szCs w:val="22"/>
          <w:lang w:eastAsia="hi-IN" w:bidi="hi-IN"/>
        </w:rPr>
        <w:t>,</w:t>
      </w:r>
      <w:r w:rsidRPr="00E2221D">
        <w:rPr>
          <w:rFonts w:asciiTheme="minorHAnsi" w:eastAsia="SimSun" w:hAnsiTheme="minorHAnsi" w:cs="Mangal"/>
          <w:bCs/>
          <w:sz w:val="22"/>
          <w:szCs w:val="22"/>
          <w:lang w:eastAsia="hi-IN" w:bidi="hi-IN"/>
        </w:rPr>
        <w:t xml:space="preserve"> o którym mowa w ust. 2 pkt. 4 dokonuje wyznaczony przez Zamawiającego przedstawiciel po uzyskaniu przez Wykonawcę </w:t>
      </w:r>
      <w:r w:rsidR="00D71C60" w:rsidRPr="00E2221D">
        <w:rPr>
          <w:rFonts w:asciiTheme="minorHAnsi" w:eastAsia="SimSun" w:hAnsiTheme="minorHAnsi" w:cs="Mangal"/>
          <w:bCs/>
          <w:sz w:val="22"/>
          <w:szCs w:val="22"/>
          <w:lang w:eastAsia="hi-IN" w:bidi="hi-IN"/>
        </w:rPr>
        <w:t xml:space="preserve">prawomocnej </w:t>
      </w:r>
      <w:r w:rsidRPr="00E2221D">
        <w:rPr>
          <w:rFonts w:asciiTheme="minorHAnsi" w:eastAsia="SimSun" w:hAnsiTheme="minorHAnsi" w:cs="Mangal"/>
          <w:bCs/>
          <w:sz w:val="22"/>
          <w:szCs w:val="22"/>
          <w:lang w:eastAsia="hi-IN" w:bidi="hi-IN"/>
        </w:rPr>
        <w:t xml:space="preserve">decyzji pozwolenie na użytkowanie obiektu hali wraz </w:t>
      </w:r>
      <w:r w:rsidR="00D71C60" w:rsidRPr="00E2221D">
        <w:rPr>
          <w:rFonts w:asciiTheme="minorHAnsi" w:eastAsia="SimSun" w:hAnsiTheme="minorHAnsi" w:cs="Mangal"/>
          <w:bCs/>
          <w:sz w:val="22"/>
          <w:szCs w:val="22"/>
          <w:lang w:eastAsia="hi-IN" w:bidi="hi-IN"/>
        </w:rPr>
        <w:br/>
      </w:r>
      <w:r w:rsidRPr="00E2221D">
        <w:rPr>
          <w:rFonts w:asciiTheme="minorHAnsi" w:eastAsia="SimSun" w:hAnsiTheme="minorHAnsi" w:cs="Mangal"/>
          <w:bCs/>
          <w:sz w:val="22"/>
          <w:szCs w:val="22"/>
          <w:lang w:eastAsia="hi-IN" w:bidi="hi-IN"/>
        </w:rPr>
        <w:t>z infrastrukturą towarzyszącą i pisemnego zgłoszenia gotowości przekazania Zamawiającemu obiektu do użytkowania. Termin tego odbioru traktuje jako termin wykonania II</w:t>
      </w:r>
      <w:r w:rsidR="00AA0476" w:rsidRPr="00E2221D">
        <w:rPr>
          <w:rFonts w:asciiTheme="minorHAnsi" w:eastAsia="SimSun" w:hAnsiTheme="minorHAnsi" w:cs="Mangal"/>
          <w:bCs/>
          <w:sz w:val="22"/>
          <w:szCs w:val="22"/>
          <w:lang w:eastAsia="hi-IN" w:bidi="hi-IN"/>
        </w:rPr>
        <w:t xml:space="preserve"> </w:t>
      </w:r>
      <w:r w:rsidR="00D71C60" w:rsidRPr="00E2221D">
        <w:rPr>
          <w:rFonts w:asciiTheme="minorHAnsi" w:eastAsia="SimSun" w:hAnsiTheme="minorHAnsi" w:cs="Mangal"/>
          <w:bCs/>
          <w:sz w:val="22"/>
          <w:szCs w:val="22"/>
          <w:lang w:eastAsia="hi-IN" w:bidi="hi-IN"/>
        </w:rPr>
        <w:t>E</w:t>
      </w:r>
      <w:r w:rsidRPr="00E2221D">
        <w:rPr>
          <w:rFonts w:asciiTheme="minorHAnsi" w:eastAsia="SimSun" w:hAnsiTheme="minorHAnsi" w:cs="Mangal"/>
          <w:bCs/>
          <w:sz w:val="22"/>
          <w:szCs w:val="22"/>
          <w:lang w:eastAsia="hi-IN" w:bidi="hi-IN"/>
        </w:rPr>
        <w:t>tapu przedmiotu umowy, po którym nastąpi końcowe rozliczenie inwestycji.</w:t>
      </w:r>
    </w:p>
    <w:p w14:paraId="2760FBFC" w14:textId="77777777"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Odbioru gwarancyjnego dokonuje przedstawiciele Zamawiającego przy udziale przedstawicieli Wykonawcy.</w:t>
      </w:r>
    </w:p>
    <w:p w14:paraId="4EAFC1BF" w14:textId="77777777"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Odbiór pogwarancyjnego dokonuje przedstawiciele Zamawiającego przy udz</w:t>
      </w:r>
      <w:r w:rsidR="00A6036D" w:rsidRPr="00E2221D">
        <w:rPr>
          <w:rFonts w:asciiTheme="minorHAnsi" w:eastAsia="SimSun" w:hAnsiTheme="minorHAnsi" w:cs="Mangal"/>
          <w:bCs/>
          <w:sz w:val="22"/>
          <w:szCs w:val="22"/>
          <w:lang w:eastAsia="hi-IN" w:bidi="hi-IN"/>
        </w:rPr>
        <w:t xml:space="preserve">iale przedstawicieli Wykonawcy </w:t>
      </w:r>
      <w:r w:rsidRPr="00E2221D">
        <w:rPr>
          <w:rFonts w:asciiTheme="minorHAnsi" w:eastAsia="SimSun" w:hAnsiTheme="minorHAnsi" w:cs="Mangal"/>
          <w:bCs/>
          <w:sz w:val="22"/>
          <w:szCs w:val="22"/>
          <w:lang w:eastAsia="hi-IN" w:bidi="hi-IN"/>
        </w:rPr>
        <w:t>na 14 dni przed upływem okresu gwarancji, w celu potwierdzenia usunięcia wszystkich wad ujawnionych w okresie gwarancji oraz potwierdzenia wypełnienia przez Wykonawcę wszystkich obowiązków wynikających z Umowy.</w:t>
      </w:r>
    </w:p>
    <w:p w14:paraId="47A89600" w14:textId="77777777" w:rsidR="004F1C0E" w:rsidRPr="00E2221D"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Z odbiorów gwarancyjnych i pogwarancyjnego sporządza się protokoły.</w:t>
      </w:r>
    </w:p>
    <w:p w14:paraId="298F6122" w14:textId="77777777" w:rsidR="004F1C0E" w:rsidRPr="00E2221D"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W przypadku nieobecności przedstawicieli na odbiorach, o których mowa powyżej, Zamawiający dokona odbioru samodzielnie; wówczas odbiór jest ważny jakby został dokonany z udziałem przedstawicieli Wykonawcy.</w:t>
      </w:r>
    </w:p>
    <w:p w14:paraId="7C8E14BD" w14:textId="1E51FA4D" w:rsidR="004F1C0E" w:rsidRPr="00E2221D"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 xml:space="preserve">Jeżeli w toku odbioru pogwarancyjnego okaże się, że nie zostały usunięte wszystkie wady, Zamawiający przerywa odbiór pogwarancyjny zaś Wykonawca zobowiązany jest przedłużyć odpowiednio okres gwarancji. Zamawiający wyznacza dodatkowy termin odbioru pogwarancyjnego do </w:t>
      </w:r>
      <w:r w:rsidR="004F627A" w:rsidRPr="00E2221D">
        <w:rPr>
          <w:rFonts w:asciiTheme="minorHAnsi" w:eastAsia="SimSun" w:hAnsiTheme="minorHAnsi" w:cs="Mangal"/>
          <w:bCs/>
          <w:sz w:val="22"/>
          <w:szCs w:val="22"/>
          <w:lang w:eastAsia="hi-IN" w:bidi="hi-IN"/>
        </w:rPr>
        <w:t>upływu,</w:t>
      </w:r>
      <w:r w:rsidRPr="00E2221D">
        <w:rPr>
          <w:rFonts w:asciiTheme="minorHAnsi" w:eastAsia="SimSun" w:hAnsiTheme="minorHAnsi" w:cs="Mangal"/>
          <w:bCs/>
          <w:sz w:val="22"/>
          <w:szCs w:val="22"/>
          <w:lang w:eastAsia="hi-IN" w:bidi="hi-IN"/>
        </w:rPr>
        <w:t xml:space="preserve"> którego Wykonawca jest zobowiązany usunąć wady. Jeżeli Wykonawca nie usunie wad, Zamawiający ma prawo ich usunięcia na koszy Wykonawcy.</w:t>
      </w:r>
    </w:p>
    <w:p w14:paraId="71BE8A1F" w14:textId="77777777" w:rsidR="00844750" w:rsidRPr="00E2221D" w:rsidRDefault="00844750" w:rsidP="002D5ABE">
      <w:pPr>
        <w:suppressAutoHyphens/>
        <w:spacing w:line="276" w:lineRule="auto"/>
        <w:rPr>
          <w:rFonts w:asciiTheme="minorHAnsi" w:eastAsia="SimSun" w:hAnsiTheme="minorHAnsi" w:cs="Mangal"/>
          <w:b/>
          <w:bCs/>
          <w:sz w:val="22"/>
          <w:lang w:eastAsia="hi-IN" w:bidi="hi-IN"/>
        </w:rPr>
      </w:pPr>
    </w:p>
    <w:p w14:paraId="35C5C405" w14:textId="77777777" w:rsidR="00BF3457" w:rsidRPr="00E2221D" w:rsidRDefault="00487369" w:rsidP="00BF3457">
      <w:pPr>
        <w:suppressAutoHyphens/>
        <w:spacing w:line="276" w:lineRule="auto"/>
        <w:jc w:val="center"/>
        <w:rPr>
          <w:rFonts w:asciiTheme="minorHAnsi" w:eastAsia="SimSun" w:hAnsiTheme="minorHAnsi" w:cs="Mangal"/>
          <w:b/>
          <w:bCs/>
          <w:sz w:val="22"/>
          <w:lang w:eastAsia="hi-IN" w:bidi="hi-IN"/>
        </w:rPr>
      </w:pPr>
      <w:r w:rsidRPr="00E2221D">
        <w:rPr>
          <w:rFonts w:asciiTheme="minorHAnsi" w:eastAsia="SimSun" w:hAnsiTheme="minorHAnsi" w:cs="Mangal"/>
          <w:b/>
          <w:bCs/>
          <w:sz w:val="22"/>
          <w:lang w:eastAsia="hi-IN" w:bidi="hi-IN"/>
        </w:rPr>
        <w:t xml:space="preserve">§ </w:t>
      </w:r>
      <w:r w:rsidR="00B22446" w:rsidRPr="00E2221D">
        <w:rPr>
          <w:rFonts w:asciiTheme="minorHAnsi" w:eastAsia="SimSun" w:hAnsiTheme="minorHAnsi" w:cs="Mangal"/>
          <w:b/>
          <w:bCs/>
          <w:sz w:val="22"/>
          <w:lang w:eastAsia="hi-IN" w:bidi="hi-IN"/>
        </w:rPr>
        <w:t>15</w:t>
      </w:r>
    </w:p>
    <w:p w14:paraId="7EFDB7EC" w14:textId="77777777" w:rsidR="00BF3457" w:rsidRPr="00E2221D" w:rsidRDefault="00000F94" w:rsidP="00BF3457">
      <w:pPr>
        <w:suppressAutoHyphens/>
        <w:spacing w:line="276" w:lineRule="auto"/>
        <w:jc w:val="center"/>
        <w:rPr>
          <w:rFonts w:asciiTheme="minorHAnsi" w:eastAsia="SimSun" w:hAnsiTheme="minorHAnsi" w:cs="Mangal"/>
          <w:b/>
          <w:bCs/>
          <w:sz w:val="22"/>
          <w:lang w:eastAsia="hi-IN" w:bidi="hi-IN"/>
        </w:rPr>
      </w:pPr>
      <w:r w:rsidRPr="00E2221D">
        <w:rPr>
          <w:rFonts w:asciiTheme="minorHAnsi" w:eastAsia="SimSun" w:hAnsiTheme="minorHAnsi" w:cs="Mangal"/>
          <w:b/>
          <w:bCs/>
          <w:sz w:val="22"/>
          <w:lang w:eastAsia="hi-IN" w:bidi="hi-IN"/>
        </w:rPr>
        <w:t xml:space="preserve"> RĘKOJMIA I GWARANCJA</w:t>
      </w:r>
    </w:p>
    <w:p w14:paraId="6685DD35" w14:textId="77777777" w:rsidR="00BF3457" w:rsidRPr="00E2221D"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Wykonawca ponosi odpowiedzialność z tytułu rękojmi za wady fizyczne i prawne każdego z elementów przedmiotu umowy, na zasadach określonych w przepisach prawa.</w:t>
      </w:r>
    </w:p>
    <w:p w14:paraId="3884197D" w14:textId="77777777" w:rsidR="00182B51" w:rsidRPr="00E2221D" w:rsidRDefault="00BF3457" w:rsidP="00C5775F">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 xml:space="preserve">Wykonawca </w:t>
      </w:r>
      <w:r w:rsidR="00A206A4" w:rsidRPr="00E2221D">
        <w:rPr>
          <w:rFonts w:asciiTheme="minorHAnsi" w:eastAsia="SimSun" w:hAnsiTheme="minorHAnsi" w:cs="Mangal"/>
          <w:bCs/>
          <w:sz w:val="22"/>
          <w:szCs w:val="22"/>
          <w:lang w:eastAsia="hi-IN" w:bidi="hi-IN"/>
        </w:rPr>
        <w:t xml:space="preserve">udziela </w:t>
      </w:r>
      <w:r w:rsidRPr="00E2221D">
        <w:rPr>
          <w:rFonts w:asciiTheme="minorHAnsi" w:eastAsia="SimSun" w:hAnsiTheme="minorHAnsi" w:cs="Mangal"/>
          <w:bCs/>
          <w:sz w:val="22"/>
          <w:szCs w:val="22"/>
          <w:lang w:eastAsia="hi-IN" w:bidi="hi-IN"/>
        </w:rPr>
        <w:t xml:space="preserve">gwarancji na </w:t>
      </w:r>
      <w:r w:rsidR="00C5775F" w:rsidRPr="00E2221D">
        <w:rPr>
          <w:rFonts w:asciiTheme="minorHAnsi" w:eastAsia="SimSun" w:hAnsiTheme="minorHAnsi" w:cs="Mangal"/>
          <w:bCs/>
          <w:sz w:val="22"/>
          <w:szCs w:val="22"/>
          <w:lang w:eastAsia="hi-IN" w:bidi="hi-IN"/>
        </w:rPr>
        <w:t xml:space="preserve">przedmiot zamówienia zgodnie z kartą gwarancyjną stanowiącą </w:t>
      </w:r>
      <w:r w:rsidR="00DF3BA6" w:rsidRPr="00E2221D">
        <w:rPr>
          <w:rFonts w:asciiTheme="minorHAnsi" w:eastAsia="SimSun" w:hAnsiTheme="minorHAnsi" w:cs="Mangal"/>
          <w:bCs/>
          <w:sz w:val="22"/>
          <w:szCs w:val="22"/>
          <w:lang w:eastAsia="hi-IN" w:bidi="hi-IN"/>
        </w:rPr>
        <w:t>Załącznik nr</w:t>
      </w:r>
      <w:r w:rsidR="0002391C" w:rsidRPr="00E2221D">
        <w:rPr>
          <w:rFonts w:asciiTheme="minorHAnsi" w:eastAsia="SimSun" w:hAnsiTheme="minorHAnsi" w:cs="Mangal"/>
          <w:bCs/>
          <w:sz w:val="22"/>
          <w:szCs w:val="22"/>
          <w:lang w:eastAsia="hi-IN" w:bidi="hi-IN"/>
        </w:rPr>
        <w:t xml:space="preserve"> 8</w:t>
      </w:r>
      <w:r w:rsidR="00C5775F" w:rsidRPr="00E2221D">
        <w:rPr>
          <w:rFonts w:asciiTheme="minorHAnsi" w:eastAsia="SimSun" w:hAnsiTheme="minorHAnsi" w:cs="Mangal"/>
          <w:bCs/>
          <w:sz w:val="22"/>
          <w:szCs w:val="22"/>
          <w:lang w:eastAsia="hi-IN" w:bidi="hi-IN"/>
        </w:rPr>
        <w:t xml:space="preserve"> do SIWZ, </w:t>
      </w:r>
      <w:r w:rsidR="00A206A4" w:rsidRPr="00E2221D">
        <w:rPr>
          <w:rFonts w:asciiTheme="minorHAnsi" w:eastAsia="SimSun" w:hAnsiTheme="minorHAnsi" w:cs="Mangal"/>
          <w:bCs/>
          <w:sz w:val="22"/>
          <w:szCs w:val="22"/>
          <w:lang w:eastAsia="hi-IN" w:bidi="hi-IN"/>
        </w:rPr>
        <w:t>stanowiącą</w:t>
      </w:r>
      <w:r w:rsidR="00C5775F" w:rsidRPr="00E2221D">
        <w:rPr>
          <w:rFonts w:asciiTheme="minorHAnsi" w:eastAsia="SimSun" w:hAnsiTheme="minorHAnsi" w:cs="Mangal"/>
          <w:bCs/>
          <w:sz w:val="22"/>
          <w:szCs w:val="22"/>
          <w:lang w:eastAsia="hi-IN" w:bidi="hi-IN"/>
        </w:rPr>
        <w:t xml:space="preserve"> integralną część umowy</w:t>
      </w:r>
      <w:r w:rsidRPr="00E2221D">
        <w:rPr>
          <w:rFonts w:asciiTheme="minorHAnsi" w:eastAsia="SimSun" w:hAnsiTheme="minorHAnsi" w:cs="Mangal"/>
          <w:bCs/>
          <w:sz w:val="22"/>
          <w:szCs w:val="22"/>
          <w:lang w:eastAsia="hi-IN" w:bidi="hi-IN"/>
        </w:rPr>
        <w:t>.</w:t>
      </w:r>
    </w:p>
    <w:p w14:paraId="3ED2A514" w14:textId="77777777" w:rsidR="00F123CF" w:rsidRPr="00E2221D" w:rsidRDefault="00F123CF"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 xml:space="preserve">Bieg terminu gwarancji rozpoczyna się z dniem </w:t>
      </w:r>
      <w:r w:rsidR="00A206A4" w:rsidRPr="00E2221D">
        <w:rPr>
          <w:rFonts w:asciiTheme="minorHAnsi" w:eastAsia="SimSun" w:hAnsiTheme="minorHAnsi" w:cs="Mangal"/>
          <w:bCs/>
          <w:sz w:val="22"/>
          <w:szCs w:val="22"/>
          <w:lang w:eastAsia="hi-IN" w:bidi="hi-IN"/>
        </w:rPr>
        <w:t>podpisania ostatecznego</w:t>
      </w:r>
      <w:r w:rsidRPr="00E2221D">
        <w:rPr>
          <w:rFonts w:asciiTheme="minorHAnsi" w:eastAsia="SimSun" w:hAnsiTheme="minorHAnsi" w:cs="Mangal"/>
          <w:bCs/>
          <w:sz w:val="22"/>
          <w:szCs w:val="22"/>
          <w:lang w:eastAsia="hi-IN" w:bidi="hi-IN"/>
        </w:rPr>
        <w:t xml:space="preserve"> </w:t>
      </w:r>
      <w:r w:rsidR="00A206A4" w:rsidRPr="00E2221D">
        <w:rPr>
          <w:rFonts w:asciiTheme="minorHAnsi" w:eastAsia="SimSun" w:hAnsiTheme="minorHAnsi" w:cs="Mangal"/>
          <w:bCs/>
          <w:sz w:val="22"/>
          <w:szCs w:val="22"/>
          <w:lang w:eastAsia="hi-IN" w:bidi="hi-IN"/>
        </w:rPr>
        <w:t xml:space="preserve">protokołu </w:t>
      </w:r>
      <w:r w:rsidRPr="00E2221D">
        <w:rPr>
          <w:rFonts w:asciiTheme="minorHAnsi" w:eastAsia="SimSun" w:hAnsiTheme="minorHAnsi" w:cs="Mangal"/>
          <w:bCs/>
          <w:sz w:val="22"/>
          <w:szCs w:val="22"/>
          <w:lang w:eastAsia="hi-IN" w:bidi="hi-IN"/>
        </w:rPr>
        <w:t xml:space="preserve">odbioru </w:t>
      </w:r>
      <w:r w:rsidR="00A206A4" w:rsidRPr="00E2221D">
        <w:rPr>
          <w:rFonts w:asciiTheme="minorHAnsi" w:eastAsia="SimSun" w:hAnsiTheme="minorHAnsi" w:cs="Mangal"/>
          <w:bCs/>
          <w:sz w:val="22"/>
          <w:szCs w:val="22"/>
          <w:lang w:eastAsia="hi-IN" w:bidi="hi-IN"/>
        </w:rPr>
        <w:t>przedmiotu zamówienia</w:t>
      </w:r>
      <w:r w:rsidRPr="00E2221D">
        <w:rPr>
          <w:rFonts w:asciiTheme="minorHAnsi" w:eastAsia="SimSun" w:hAnsiTheme="minorHAnsi" w:cs="Mangal"/>
          <w:bCs/>
          <w:sz w:val="22"/>
          <w:szCs w:val="22"/>
          <w:lang w:eastAsia="hi-IN" w:bidi="hi-IN"/>
        </w:rPr>
        <w:t>.</w:t>
      </w:r>
    </w:p>
    <w:p w14:paraId="3213D3D9" w14:textId="77777777" w:rsidR="00844750" w:rsidRPr="00E2221D" w:rsidRDefault="00844750" w:rsidP="000524E9">
      <w:pPr>
        <w:pStyle w:val="Akapitzlist"/>
        <w:numPr>
          <w:ilvl w:val="0"/>
          <w:numId w:val="27"/>
        </w:numPr>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Niezależnie od gwarancji Wykonawca objęty jest ustawową rękojmią za wady; korzystając z uprawnień nadanych art. 558 kodeksu cywilnego rękojmia zostaje wydłużona o okres równy okresowi gwarancji (por. wyrok Sądy Najwyższego z dnia 5 sierpnia 2005r. [sygn. akt II CK 28/2005]).</w:t>
      </w:r>
    </w:p>
    <w:p w14:paraId="3DB2EEAB" w14:textId="77777777" w:rsidR="00BF3457" w:rsidRPr="00E2221D"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Kartę gwarancji na wykonane roboty oraz karty gwarancyjne producentów Wykonawca zobowiązany jest dostarczyć przed o</w:t>
      </w:r>
      <w:r w:rsidR="00D11720" w:rsidRPr="00E2221D">
        <w:rPr>
          <w:rFonts w:asciiTheme="minorHAnsi" w:eastAsia="SimSun" w:hAnsiTheme="minorHAnsi" w:cs="Mangal"/>
          <w:bCs/>
          <w:sz w:val="22"/>
          <w:szCs w:val="22"/>
          <w:lang w:eastAsia="hi-IN" w:bidi="hi-IN"/>
        </w:rPr>
        <w:t>statecznym odbiorem przedmiotu zamówienia</w:t>
      </w:r>
      <w:r w:rsidRPr="00E2221D">
        <w:rPr>
          <w:rFonts w:asciiTheme="minorHAnsi" w:eastAsia="SimSun" w:hAnsiTheme="minorHAnsi" w:cs="Mangal"/>
          <w:bCs/>
          <w:sz w:val="22"/>
          <w:szCs w:val="22"/>
          <w:lang w:eastAsia="hi-IN" w:bidi="hi-IN"/>
        </w:rPr>
        <w:t>.</w:t>
      </w:r>
    </w:p>
    <w:p w14:paraId="147AF0DD" w14:textId="77777777" w:rsidR="00BF3457" w:rsidRPr="00E2221D"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kern w:val="2"/>
          <w:sz w:val="22"/>
          <w:szCs w:val="22"/>
          <w:lang w:eastAsia="hi-IN" w:bidi="hi-IN"/>
        </w:rPr>
        <w:t>Gwarancja obejmuje:</w:t>
      </w:r>
    </w:p>
    <w:p w14:paraId="4B77007D" w14:textId="77777777" w:rsidR="00BF3457" w:rsidRPr="00E2221D"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E2221D">
        <w:rPr>
          <w:rFonts w:asciiTheme="minorHAnsi" w:eastAsia="SimSun" w:hAnsiTheme="minorHAnsi" w:cs="Mangal"/>
          <w:bCs/>
          <w:kern w:val="2"/>
          <w:sz w:val="22"/>
          <w:szCs w:val="22"/>
          <w:lang w:eastAsia="hi-IN" w:bidi="hi-IN"/>
        </w:rPr>
        <w:t>przeglądy gwarancyjne zapewniające bezusterkową eksploatację w okresach udzielonej gwarancji</w:t>
      </w:r>
      <w:r w:rsidR="000745B8" w:rsidRPr="00E2221D">
        <w:rPr>
          <w:rFonts w:asciiTheme="minorHAnsi" w:eastAsia="SimSun" w:hAnsiTheme="minorHAnsi" w:cs="Mangal"/>
          <w:bCs/>
          <w:kern w:val="2"/>
          <w:sz w:val="22"/>
          <w:szCs w:val="22"/>
          <w:lang w:eastAsia="hi-IN" w:bidi="hi-IN"/>
        </w:rPr>
        <w:t xml:space="preserve"> oraz przeglądy serwisowe w całym okresie udzielonej gwarancji</w:t>
      </w:r>
      <w:r w:rsidRPr="00E2221D">
        <w:rPr>
          <w:rFonts w:asciiTheme="minorHAnsi" w:eastAsia="SimSun" w:hAnsiTheme="minorHAnsi" w:cs="Mangal"/>
          <w:bCs/>
          <w:kern w:val="2"/>
          <w:sz w:val="22"/>
          <w:szCs w:val="22"/>
          <w:lang w:eastAsia="hi-IN" w:bidi="hi-IN"/>
        </w:rPr>
        <w:t>,</w:t>
      </w:r>
    </w:p>
    <w:p w14:paraId="2F5A89B6" w14:textId="77777777" w:rsidR="00BF3457" w:rsidRPr="00E2221D"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E2221D">
        <w:rPr>
          <w:rFonts w:asciiTheme="minorHAnsi" w:eastAsia="SimSun" w:hAnsiTheme="minorHAnsi" w:cs="Mangal"/>
          <w:bCs/>
          <w:kern w:val="2"/>
          <w:sz w:val="22"/>
          <w:szCs w:val="22"/>
          <w:lang w:eastAsia="hi-IN" w:bidi="hi-IN"/>
        </w:rPr>
        <w:t xml:space="preserve">usuwanie wszelkich wad i usterek tkwiących w przedmiocie zamówienia w momencie oddania </w:t>
      </w:r>
      <w:r w:rsidR="00D71C60" w:rsidRPr="00E2221D">
        <w:rPr>
          <w:rFonts w:asciiTheme="minorHAnsi" w:eastAsia="SimSun" w:hAnsiTheme="minorHAnsi" w:cs="Mangal"/>
          <w:bCs/>
          <w:kern w:val="2"/>
          <w:sz w:val="22"/>
          <w:szCs w:val="22"/>
          <w:lang w:eastAsia="hi-IN" w:bidi="hi-IN"/>
        </w:rPr>
        <w:br/>
      </w:r>
      <w:r w:rsidRPr="00E2221D">
        <w:rPr>
          <w:rFonts w:asciiTheme="minorHAnsi" w:eastAsia="SimSun" w:hAnsiTheme="minorHAnsi" w:cs="Mangal"/>
          <w:bCs/>
          <w:kern w:val="2"/>
          <w:sz w:val="22"/>
          <w:szCs w:val="22"/>
          <w:lang w:eastAsia="hi-IN" w:bidi="hi-IN"/>
        </w:rPr>
        <w:t>do użytku, jak i powstałych w okresie gwarancji,</w:t>
      </w:r>
    </w:p>
    <w:p w14:paraId="3F61DDD7" w14:textId="77777777" w:rsidR="00BF3457" w:rsidRPr="00E2221D"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E2221D">
        <w:rPr>
          <w:rFonts w:asciiTheme="minorHAnsi" w:eastAsia="SimSun" w:hAnsiTheme="minorHAnsi" w:cs="Mangal"/>
          <w:bCs/>
          <w:kern w:val="2"/>
          <w:sz w:val="22"/>
          <w:szCs w:val="22"/>
          <w:lang w:eastAsia="hi-IN" w:bidi="hi-IN"/>
        </w:rPr>
        <w:t>koszty przeglądów gwarancyjnych</w:t>
      </w:r>
      <w:r w:rsidR="000745B8" w:rsidRPr="00E2221D">
        <w:rPr>
          <w:rFonts w:asciiTheme="minorHAnsi" w:eastAsia="SimSun" w:hAnsiTheme="minorHAnsi" w:cs="Mangal"/>
          <w:bCs/>
          <w:kern w:val="2"/>
          <w:sz w:val="22"/>
          <w:szCs w:val="22"/>
          <w:lang w:eastAsia="hi-IN" w:bidi="hi-IN"/>
        </w:rPr>
        <w:t xml:space="preserve"> i serwisowych </w:t>
      </w:r>
      <w:r w:rsidR="00F55613" w:rsidRPr="00E2221D">
        <w:rPr>
          <w:rFonts w:asciiTheme="minorHAnsi" w:eastAsia="SimSun" w:hAnsiTheme="minorHAnsi" w:cs="Mangal"/>
          <w:bCs/>
          <w:kern w:val="2"/>
          <w:sz w:val="22"/>
          <w:szCs w:val="22"/>
          <w:lang w:eastAsia="hi-IN" w:bidi="hi-IN"/>
        </w:rPr>
        <w:t>(</w:t>
      </w:r>
      <w:r w:rsidR="000745B8" w:rsidRPr="00E2221D">
        <w:rPr>
          <w:rFonts w:asciiTheme="minorHAnsi" w:eastAsia="SimSun" w:hAnsiTheme="minorHAnsi" w:cs="Mangal"/>
          <w:bCs/>
          <w:kern w:val="2"/>
          <w:sz w:val="22"/>
          <w:szCs w:val="22"/>
          <w:lang w:eastAsia="hi-IN" w:bidi="hi-IN"/>
        </w:rPr>
        <w:t>wynikających z instrukcji i kart urządzeń producenta</w:t>
      </w:r>
      <w:r w:rsidR="00F55613" w:rsidRPr="00E2221D">
        <w:rPr>
          <w:rFonts w:asciiTheme="minorHAnsi" w:eastAsia="SimSun" w:hAnsiTheme="minorHAnsi" w:cs="Mangal"/>
          <w:bCs/>
          <w:kern w:val="2"/>
          <w:sz w:val="22"/>
          <w:szCs w:val="22"/>
          <w:lang w:eastAsia="hi-IN" w:bidi="hi-IN"/>
        </w:rPr>
        <w:t>)</w:t>
      </w:r>
      <w:r w:rsidRPr="00E2221D">
        <w:rPr>
          <w:rFonts w:asciiTheme="minorHAnsi" w:eastAsia="SimSun" w:hAnsiTheme="minorHAnsi" w:cs="Mangal"/>
          <w:bCs/>
          <w:kern w:val="2"/>
          <w:sz w:val="22"/>
          <w:szCs w:val="22"/>
          <w:lang w:eastAsia="hi-IN" w:bidi="hi-IN"/>
        </w:rPr>
        <w:t xml:space="preserve"> ponosi Wykonawca</w:t>
      </w:r>
      <w:r w:rsidR="00F55613" w:rsidRPr="00E2221D">
        <w:rPr>
          <w:rFonts w:asciiTheme="minorHAnsi" w:eastAsia="SimSun" w:hAnsiTheme="minorHAnsi" w:cs="Mangal"/>
          <w:bCs/>
          <w:kern w:val="2"/>
          <w:sz w:val="22"/>
          <w:szCs w:val="22"/>
          <w:lang w:eastAsia="hi-IN" w:bidi="hi-IN"/>
        </w:rPr>
        <w:t>,</w:t>
      </w:r>
    </w:p>
    <w:p w14:paraId="288848F7" w14:textId="77777777" w:rsidR="000745B8" w:rsidRPr="00E2221D" w:rsidRDefault="000745B8"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E2221D">
        <w:rPr>
          <w:rFonts w:asciiTheme="minorHAnsi" w:eastAsia="SimSun" w:hAnsiTheme="minorHAnsi" w:cs="Mangal"/>
          <w:bCs/>
          <w:kern w:val="2"/>
          <w:sz w:val="22"/>
          <w:szCs w:val="22"/>
          <w:lang w:eastAsia="hi-IN" w:bidi="hi-IN"/>
        </w:rPr>
        <w:t xml:space="preserve">koszty </w:t>
      </w:r>
      <w:r w:rsidR="00F55613" w:rsidRPr="00E2221D">
        <w:rPr>
          <w:rFonts w:asciiTheme="minorHAnsi" w:eastAsia="SimSun" w:hAnsiTheme="minorHAnsi" w:cs="Mangal"/>
          <w:bCs/>
          <w:kern w:val="2"/>
          <w:sz w:val="22"/>
          <w:szCs w:val="22"/>
          <w:lang w:eastAsia="hi-IN" w:bidi="hi-IN"/>
        </w:rPr>
        <w:t>dojazdów i inne pochodne koszty związane z obsługą gwarancyjną ponosi Wykonawca.</w:t>
      </w:r>
    </w:p>
    <w:p w14:paraId="0F63E6A1" w14:textId="77777777" w:rsidR="00BF3457" w:rsidRPr="00E2221D"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Zasady eksploatacji i konserwacji obiektu i urządzeń zostaną określone w przekazanej przez Wykonawcę „Instrukcji użytkowania i eksploatacji obiektu” wraz z wykazem wbudowanych urządzeń, które wymagają przeglądów serwisowych.</w:t>
      </w:r>
    </w:p>
    <w:p w14:paraId="06935920" w14:textId="77777777" w:rsidR="00BF3457" w:rsidRPr="00E2221D"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„Instrukcja użytkowania i eksploatacji obiektu” jest zbiorem szczegółowo opracowanych instrukcji użytkowania i eksploatacji dla wszystkich elementów objętych gwarancją.</w:t>
      </w:r>
    </w:p>
    <w:p w14:paraId="5DCEE1A9" w14:textId="77777777" w:rsidR="00BF3457" w:rsidRPr="00E2221D"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lastRenderedPageBreak/>
        <w:t xml:space="preserve">Zasady eksploatacji i konserwacji ujęte w instrukcjach użytkowania i eksploatacji mogą wynikać tylko </w:t>
      </w:r>
      <w:r w:rsidR="002C51C0" w:rsidRPr="00E2221D">
        <w:rPr>
          <w:rFonts w:asciiTheme="minorHAnsi" w:eastAsia="SimSun" w:hAnsiTheme="minorHAnsi" w:cs="Mangal"/>
          <w:bCs/>
          <w:sz w:val="22"/>
          <w:szCs w:val="22"/>
          <w:lang w:eastAsia="hi-IN" w:bidi="hi-IN"/>
        </w:rPr>
        <w:br/>
      </w:r>
      <w:r w:rsidRPr="00E2221D">
        <w:rPr>
          <w:rFonts w:asciiTheme="minorHAnsi" w:eastAsia="SimSun" w:hAnsiTheme="minorHAnsi" w:cs="Mangal"/>
          <w:bCs/>
          <w:sz w:val="22"/>
          <w:szCs w:val="22"/>
          <w:lang w:eastAsia="hi-IN" w:bidi="hi-IN"/>
        </w:rPr>
        <w:t>z przepisów prawa lub zasad prawidłowej gospodarki. W szczególności zasady te nie mogą się różnić na niekorzyść Zamawiającego od zasad określonych przez producentów elementów podlegających gwarancji.</w:t>
      </w:r>
    </w:p>
    <w:p w14:paraId="64B403B5" w14:textId="77777777" w:rsidR="00BF3457" w:rsidRPr="00E2221D"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 xml:space="preserve">Wykonawca zobowiązuje się do usunięcia zgłoszonych pisemnie przez użytkownika wad i usterek </w:t>
      </w:r>
      <w:r w:rsidR="002C51C0" w:rsidRPr="00E2221D">
        <w:rPr>
          <w:rFonts w:asciiTheme="minorHAnsi" w:eastAsia="SimSun" w:hAnsiTheme="minorHAnsi" w:cs="Mangal"/>
          <w:bCs/>
          <w:sz w:val="22"/>
          <w:szCs w:val="22"/>
          <w:lang w:eastAsia="hi-IN" w:bidi="hi-IN"/>
        </w:rPr>
        <w:br/>
      </w:r>
      <w:r w:rsidRPr="00E2221D">
        <w:rPr>
          <w:rFonts w:asciiTheme="minorHAnsi" w:eastAsia="SimSun" w:hAnsiTheme="minorHAnsi" w:cs="Mangal"/>
          <w:bCs/>
          <w:sz w:val="22"/>
          <w:szCs w:val="22"/>
          <w:lang w:eastAsia="hi-IN" w:bidi="hi-IN"/>
        </w:rPr>
        <w:t>w terminach określonych w Karcie gwarancyjnej.</w:t>
      </w:r>
    </w:p>
    <w:p w14:paraId="68FF257F" w14:textId="77777777" w:rsidR="00BF3457" w:rsidRPr="00E2221D"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W przypadku odmowy usunięcia wad lub usterek ze strony Wykonawcy lub nie dotrzymania terminów określonych w Karcie gwarancyjnej, Zamawiający zleci usunięcie tych wad lub usterek innemu podmiotowi, obciążając kosztami Wykonawcę lub potrącając te koszty z kwot zabezpieczenia należytego wykonania umowy.</w:t>
      </w:r>
    </w:p>
    <w:p w14:paraId="1F4E64D0" w14:textId="77777777" w:rsidR="00BF3457" w:rsidRPr="00E2221D"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Na okoliczność usunięcia wad lub usterek spisuje się protokół z udziałem Wykonawcy i Zamawiającego.</w:t>
      </w:r>
    </w:p>
    <w:p w14:paraId="1D7E33B7" w14:textId="77777777" w:rsidR="00BF3457" w:rsidRPr="00E2221D"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Oprócz odpowiedzialności z tytułu rękojmi i gwarancji Wykonawca odpowiada również na zasadach ogólnych za niewykonanie lub nienależyte wykonanie przedmiotu umowy bądź za inne wyrządzenie szkody na zasadach ogólnych.</w:t>
      </w:r>
    </w:p>
    <w:p w14:paraId="0D92B725" w14:textId="77777777" w:rsidR="00BF3457" w:rsidRPr="00E2221D"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Jeżeli wada lub usterka fizyczna elementu o dłuższym okresie gwarancji spowodowała uszkodzenie elementu, dla którego okres gwarancji już upłynął, Wykonawca zobowiązuje się do nieodpłatnego usunięcia wad lub usterek w obu elementach.</w:t>
      </w:r>
    </w:p>
    <w:p w14:paraId="5088BABE" w14:textId="77777777" w:rsidR="00BF3457" w:rsidRPr="00E2221D"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 xml:space="preserve">Szczegółowe zasady regulujące warunki gwarancji określone są w Karcie gwarancyjnej i kartach gwarancyjnych </w:t>
      </w:r>
      <w:r w:rsidR="00F55613" w:rsidRPr="00E2221D">
        <w:rPr>
          <w:rFonts w:asciiTheme="minorHAnsi" w:eastAsia="SimSun" w:hAnsiTheme="minorHAnsi" w:cs="Mangal"/>
          <w:bCs/>
          <w:sz w:val="22"/>
          <w:szCs w:val="22"/>
          <w:lang w:eastAsia="hi-IN" w:bidi="hi-IN"/>
        </w:rPr>
        <w:t xml:space="preserve">urządzeń </w:t>
      </w:r>
      <w:r w:rsidRPr="00E2221D">
        <w:rPr>
          <w:rFonts w:asciiTheme="minorHAnsi" w:eastAsia="SimSun" w:hAnsiTheme="minorHAnsi" w:cs="Mangal"/>
          <w:bCs/>
          <w:sz w:val="22"/>
          <w:szCs w:val="22"/>
          <w:lang w:eastAsia="hi-IN" w:bidi="hi-IN"/>
        </w:rPr>
        <w:t>poszczególnych producentów.</w:t>
      </w:r>
    </w:p>
    <w:p w14:paraId="2870DC9F" w14:textId="77777777" w:rsidR="00BF3457" w:rsidRPr="00E2221D" w:rsidRDefault="00BF3457" w:rsidP="00BF3457">
      <w:pPr>
        <w:suppressAutoHyphens/>
        <w:spacing w:line="276" w:lineRule="auto"/>
        <w:jc w:val="both"/>
        <w:rPr>
          <w:rFonts w:asciiTheme="minorHAnsi" w:eastAsia="SimSun" w:hAnsiTheme="minorHAnsi" w:cs="Mangal"/>
          <w:bCs/>
          <w:sz w:val="22"/>
          <w:szCs w:val="22"/>
          <w:lang w:eastAsia="hi-IN" w:bidi="hi-IN"/>
        </w:rPr>
      </w:pPr>
    </w:p>
    <w:p w14:paraId="0CCC9230" w14:textId="77777777" w:rsidR="00BF3457" w:rsidRPr="00E2221D" w:rsidRDefault="00487369">
      <w:pPr>
        <w:suppressAutoHyphens/>
        <w:spacing w:line="276" w:lineRule="auto"/>
        <w:jc w:val="center"/>
        <w:rPr>
          <w:rFonts w:asciiTheme="minorHAnsi" w:eastAsia="SimSun" w:hAnsiTheme="minorHAnsi" w:cs="Mangal"/>
          <w:b/>
          <w:bCs/>
          <w:sz w:val="22"/>
          <w:lang w:eastAsia="hi-IN" w:bidi="hi-IN"/>
        </w:rPr>
      </w:pPr>
      <w:r w:rsidRPr="00E2221D">
        <w:rPr>
          <w:rFonts w:asciiTheme="minorHAnsi" w:eastAsia="SimSun" w:hAnsiTheme="minorHAnsi" w:cs="Mangal"/>
          <w:b/>
          <w:bCs/>
          <w:sz w:val="22"/>
          <w:lang w:eastAsia="hi-IN" w:bidi="hi-IN"/>
        </w:rPr>
        <w:t xml:space="preserve">§ </w:t>
      </w:r>
      <w:r w:rsidR="00B22446" w:rsidRPr="00E2221D">
        <w:rPr>
          <w:rFonts w:asciiTheme="minorHAnsi" w:eastAsia="SimSun" w:hAnsiTheme="minorHAnsi" w:cs="Mangal"/>
          <w:b/>
          <w:bCs/>
          <w:sz w:val="22"/>
          <w:lang w:eastAsia="hi-IN" w:bidi="hi-IN"/>
        </w:rPr>
        <w:t>16</w:t>
      </w:r>
    </w:p>
    <w:p w14:paraId="1F10E76C" w14:textId="77777777" w:rsidR="00A1234A" w:rsidRPr="00E2221D" w:rsidRDefault="00A1234A" w:rsidP="006775C0">
      <w:pPr>
        <w:suppressAutoHyphens/>
        <w:spacing w:line="276" w:lineRule="auto"/>
        <w:jc w:val="center"/>
        <w:rPr>
          <w:rFonts w:asciiTheme="minorHAnsi" w:eastAsia="SimSun" w:hAnsiTheme="minorHAnsi" w:cs="Mangal"/>
          <w:bCs/>
          <w:sz w:val="22"/>
          <w:lang w:eastAsia="hi-IN" w:bidi="hi-IN"/>
        </w:rPr>
      </w:pPr>
      <w:bookmarkStart w:id="26" w:name="_Toc442847365"/>
      <w:bookmarkStart w:id="27" w:name="_Toc10965293"/>
      <w:r w:rsidRPr="00E2221D">
        <w:rPr>
          <w:rFonts w:asciiTheme="minorHAnsi" w:eastAsia="SimSun" w:hAnsiTheme="minorHAnsi" w:cs="Mangal"/>
          <w:b/>
          <w:bCs/>
          <w:sz w:val="22"/>
          <w:lang w:eastAsia="hi-IN" w:bidi="hi-IN"/>
        </w:rPr>
        <w:t>OGÓLNE WARUNKI ZMIANY UMOWY</w:t>
      </w:r>
      <w:bookmarkEnd w:id="26"/>
      <w:bookmarkEnd w:id="27"/>
    </w:p>
    <w:p w14:paraId="668AE59C" w14:textId="77777777" w:rsidR="00A1234A" w:rsidRPr="00E2221D"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E2221D">
        <w:rPr>
          <w:rFonts w:ascii="Calibri" w:eastAsia="Times New Roman" w:hAnsi="Calibri" w:cs="Arial"/>
          <w:color w:val="auto"/>
          <w:sz w:val="22"/>
          <w:szCs w:val="22"/>
          <w:lang w:eastAsia="pl-PL"/>
        </w:rPr>
        <w:t>Zakazuje się istotnych zmian postanowień Umowy w stosunku do treści oferty, na podstawie której dokonano wyboru Wykonawcy, poza zmianami przewidzianymi w treści Umowy.</w:t>
      </w:r>
    </w:p>
    <w:p w14:paraId="79978788" w14:textId="77777777" w:rsidR="00A1234A" w:rsidRPr="00E2221D"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E2221D">
        <w:rPr>
          <w:rFonts w:ascii="Calibri" w:eastAsia="Times New Roman" w:hAnsi="Calibri" w:cs="Arial"/>
          <w:color w:val="auto"/>
          <w:sz w:val="22"/>
          <w:szCs w:val="22"/>
          <w:lang w:eastAsia="pl-PL"/>
        </w:rPr>
        <w:t xml:space="preserve">Wszelkie zmiany postanowień Umowy wymagają zgody </w:t>
      </w:r>
      <w:r w:rsidR="000002A6" w:rsidRPr="00E2221D">
        <w:rPr>
          <w:rFonts w:ascii="Calibri" w:eastAsia="Times New Roman" w:hAnsi="Calibri" w:cs="Arial"/>
          <w:color w:val="auto"/>
          <w:sz w:val="22"/>
          <w:szCs w:val="22"/>
          <w:lang w:eastAsia="pl-PL"/>
        </w:rPr>
        <w:t xml:space="preserve">Stron </w:t>
      </w:r>
      <w:r w:rsidRPr="00E2221D">
        <w:rPr>
          <w:rFonts w:ascii="Calibri" w:eastAsia="Times New Roman" w:hAnsi="Calibri" w:cs="Arial"/>
          <w:color w:val="auto"/>
          <w:sz w:val="22"/>
          <w:szCs w:val="22"/>
          <w:lang w:eastAsia="pl-PL"/>
        </w:rPr>
        <w:t>i dokonywane będą w formie pisemnego aneksu – pod rygorem nieważności.</w:t>
      </w:r>
    </w:p>
    <w:p w14:paraId="453761E5" w14:textId="77777777" w:rsidR="00A1234A" w:rsidRPr="00E2221D"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E2221D">
        <w:rPr>
          <w:rFonts w:ascii="Calibri" w:eastAsia="Times New Roman" w:hAnsi="Calibri" w:cs="Arial"/>
          <w:color w:val="auto"/>
          <w:sz w:val="22"/>
          <w:szCs w:val="22"/>
          <w:lang w:eastAsia="pl-PL"/>
        </w:rPr>
        <w:t xml:space="preserve">Strona wnioskująca o dokonanie zmiany, ma obowiązek niezwłocznie zawiadomić drugą Stronę </w:t>
      </w:r>
      <w:r w:rsidR="00D71C60" w:rsidRPr="00E2221D">
        <w:rPr>
          <w:rFonts w:ascii="Calibri" w:eastAsia="Times New Roman" w:hAnsi="Calibri" w:cs="Arial"/>
          <w:color w:val="auto"/>
          <w:sz w:val="22"/>
          <w:szCs w:val="22"/>
          <w:lang w:eastAsia="pl-PL"/>
        </w:rPr>
        <w:br/>
      </w:r>
      <w:r w:rsidRPr="00E2221D">
        <w:rPr>
          <w:rFonts w:ascii="Calibri" w:eastAsia="Times New Roman" w:hAnsi="Calibri" w:cs="Arial"/>
          <w:color w:val="auto"/>
          <w:sz w:val="22"/>
          <w:szCs w:val="22"/>
          <w:lang w:eastAsia="pl-PL"/>
        </w:rPr>
        <w:t>o ewentualnej potrzebie dokonania zmiany Umowy.</w:t>
      </w:r>
    </w:p>
    <w:p w14:paraId="78B360D6" w14:textId="77777777" w:rsidR="00A1234A" w:rsidRPr="00E2221D"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E2221D">
        <w:rPr>
          <w:rFonts w:ascii="Calibri" w:eastAsia="Times New Roman" w:hAnsi="Calibri" w:cs="Arial"/>
          <w:color w:val="auto"/>
          <w:sz w:val="22"/>
          <w:szCs w:val="22"/>
          <w:lang w:eastAsia="pl-PL"/>
        </w:rPr>
        <w:t>Strona przedłoży pisemny wniosek dotyczący proponowanych zmian Umowy. Wniosek powinien zawierać co najmniej:</w:t>
      </w:r>
    </w:p>
    <w:p w14:paraId="1496D8FF" w14:textId="77777777" w:rsidR="00A1234A" w:rsidRPr="00E2221D"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E2221D">
        <w:rPr>
          <w:rFonts w:ascii="Calibri" w:hAnsi="Calibri" w:cs="Arial"/>
          <w:sz w:val="22"/>
          <w:szCs w:val="22"/>
        </w:rPr>
        <w:t>dokładny opis proponowanych zmian;</w:t>
      </w:r>
    </w:p>
    <w:p w14:paraId="7A0F6DCC" w14:textId="77777777" w:rsidR="00A1234A" w:rsidRPr="00E2221D"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E2221D">
        <w:rPr>
          <w:rFonts w:ascii="Calibri" w:hAnsi="Calibri" w:cs="Arial"/>
          <w:sz w:val="22"/>
          <w:szCs w:val="22"/>
        </w:rPr>
        <w:t xml:space="preserve">uzasadnienie dla dokonania zmian w zakresie przedmiotu Umowy, w tym korzyści dokonania zmian </w:t>
      </w:r>
      <w:r w:rsidR="00D71C60" w:rsidRPr="00E2221D">
        <w:rPr>
          <w:rFonts w:ascii="Calibri" w:hAnsi="Calibri" w:cs="Arial"/>
          <w:sz w:val="22"/>
          <w:szCs w:val="22"/>
        </w:rPr>
        <w:t xml:space="preserve">  </w:t>
      </w:r>
      <w:r w:rsidRPr="00E2221D">
        <w:rPr>
          <w:rFonts w:ascii="Calibri" w:hAnsi="Calibri" w:cs="Arial"/>
          <w:sz w:val="22"/>
          <w:szCs w:val="22"/>
        </w:rPr>
        <w:t>dla Zamawiającego;</w:t>
      </w:r>
    </w:p>
    <w:p w14:paraId="3CF43008" w14:textId="77777777" w:rsidR="00A1234A" w:rsidRPr="00E2221D"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E2221D">
        <w:rPr>
          <w:rFonts w:ascii="Calibri" w:hAnsi="Calibri" w:cs="Arial"/>
          <w:sz w:val="22"/>
          <w:szCs w:val="22"/>
        </w:rPr>
        <w:t xml:space="preserve">wszelkie koszty związane ze zmianami i wpływ wykonania zmiany na wynagrodzenie, o którym mowa w § </w:t>
      </w:r>
      <w:r w:rsidR="00D71C60" w:rsidRPr="00E2221D">
        <w:rPr>
          <w:rFonts w:ascii="Calibri" w:hAnsi="Calibri" w:cs="Arial"/>
          <w:sz w:val="22"/>
          <w:szCs w:val="22"/>
        </w:rPr>
        <w:t xml:space="preserve">8 </w:t>
      </w:r>
      <w:r w:rsidRPr="00E2221D">
        <w:rPr>
          <w:rFonts w:ascii="Calibri" w:hAnsi="Calibri" w:cs="Arial"/>
          <w:sz w:val="22"/>
          <w:szCs w:val="22"/>
        </w:rPr>
        <w:t xml:space="preserve">Umowy (Wykonawca zobowiązany jest przedstawić dodatkowo zaktualizowany </w:t>
      </w:r>
      <w:r w:rsidR="00E67F91" w:rsidRPr="00E2221D">
        <w:rPr>
          <w:rFonts w:ascii="Calibri" w:hAnsi="Calibri" w:cs="Arial"/>
          <w:sz w:val="22"/>
          <w:szCs w:val="22"/>
        </w:rPr>
        <w:t xml:space="preserve">kosztorys i </w:t>
      </w:r>
      <w:r w:rsidRPr="00E2221D">
        <w:rPr>
          <w:rFonts w:ascii="Calibri" w:hAnsi="Calibri" w:cs="Arial"/>
          <w:sz w:val="22"/>
          <w:szCs w:val="22"/>
        </w:rPr>
        <w:t>HRF uwzględniający wnioskowaną zmianę);</w:t>
      </w:r>
    </w:p>
    <w:p w14:paraId="7EE385BC" w14:textId="77777777" w:rsidR="00A1234A" w:rsidRPr="00E2221D"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E2221D">
        <w:rPr>
          <w:rFonts w:ascii="Calibri" w:hAnsi="Calibri" w:cs="Arial"/>
          <w:sz w:val="22"/>
          <w:szCs w:val="22"/>
        </w:rPr>
        <w:t>czas potrzebny dla wykonania zmiany oraz jego wpływ na ustalony termin zakończenia przedmiotu Umowy (Wykonawca zobowiązany jest przedstawić dodatkowo zaktualizowany HRF uwzględniający wnioskowaną zmianę).</w:t>
      </w:r>
    </w:p>
    <w:p w14:paraId="798E6D89" w14:textId="77777777" w:rsidR="00A1234A" w:rsidRPr="00E2221D" w:rsidRDefault="00A1234A" w:rsidP="006775C0">
      <w:pPr>
        <w:widowControl w:val="0"/>
        <w:numPr>
          <w:ilvl w:val="0"/>
          <w:numId w:val="85"/>
        </w:numPr>
        <w:suppressAutoHyphens/>
        <w:spacing w:line="276" w:lineRule="auto"/>
        <w:jc w:val="both"/>
        <w:rPr>
          <w:rFonts w:ascii="Calibri" w:hAnsi="Calibri" w:cs="Arial"/>
          <w:sz w:val="22"/>
          <w:szCs w:val="22"/>
        </w:rPr>
      </w:pPr>
      <w:r w:rsidRPr="00E2221D">
        <w:rPr>
          <w:rFonts w:ascii="Calibri" w:hAnsi="Calibri" w:cs="Arial"/>
          <w:sz w:val="22"/>
          <w:szCs w:val="22"/>
        </w:rPr>
        <w:t xml:space="preserve">Zamawiający, w uzgodnieniu z Inspektorem nadzoru inwestorskiego i po uprzednim pisemnym zaopiniowaniu przez niego zasadności wnioskowanej przez Wykonawcę zmiany Umowy i jej wpływu na realizację Umowy, w tym w szczególności na HRF, przedstawi Wykonawcy pisemną odpowiedź odnośnie proponowanej zmiany w terminie do </w:t>
      </w:r>
      <w:r w:rsidR="00E67F91" w:rsidRPr="00E2221D">
        <w:rPr>
          <w:rFonts w:ascii="Calibri" w:hAnsi="Calibri" w:cs="Arial"/>
          <w:sz w:val="22"/>
          <w:szCs w:val="22"/>
        </w:rPr>
        <w:t xml:space="preserve">14 </w:t>
      </w:r>
      <w:r w:rsidRPr="00E2221D">
        <w:rPr>
          <w:rFonts w:ascii="Calibri" w:hAnsi="Calibri" w:cs="Arial"/>
          <w:sz w:val="22"/>
          <w:szCs w:val="22"/>
        </w:rPr>
        <w:t>dni licząc od dnia otrzymania kompletnego wniosku.</w:t>
      </w:r>
    </w:p>
    <w:p w14:paraId="64D8D518" w14:textId="16790A04" w:rsidR="00224E06" w:rsidRPr="00E2221D" w:rsidRDefault="00224E06" w:rsidP="006775C0">
      <w:pPr>
        <w:widowControl w:val="0"/>
        <w:numPr>
          <w:ilvl w:val="0"/>
          <w:numId w:val="85"/>
        </w:numPr>
        <w:suppressAutoHyphens/>
        <w:spacing w:line="276" w:lineRule="auto"/>
        <w:jc w:val="both"/>
        <w:rPr>
          <w:rFonts w:ascii="Calibri" w:hAnsi="Calibri" w:cs="Arial"/>
          <w:sz w:val="22"/>
          <w:szCs w:val="22"/>
        </w:rPr>
      </w:pPr>
      <w:r w:rsidRPr="00E2221D">
        <w:rPr>
          <w:rFonts w:ascii="Calibri" w:hAnsi="Calibri" w:cs="Arial"/>
          <w:sz w:val="22"/>
          <w:szCs w:val="22"/>
        </w:rPr>
        <w:t xml:space="preserve">Zamawiający oświadcza, że niniejsza inwestycja będzie realizowana ze środków KPO wynikających z Umowy  o objecie przedsięwzięcia wsparciem bezzwrotnym z planu rozwojowego (NR 00005-84010-OR0300026/23), w związku z powyższym Strony dopuszczają zmiany umowy w zakresie wymagań formalnych ARiMR i zmiany przepisów prawa powszechnie obowiązującego, nie mających wpływu na istotne postanowienia Umowy. </w:t>
      </w:r>
    </w:p>
    <w:p w14:paraId="680D24DE" w14:textId="77777777" w:rsidR="00A1234A" w:rsidRPr="00E2221D" w:rsidRDefault="00A1234A" w:rsidP="006775C0">
      <w:pPr>
        <w:numPr>
          <w:ilvl w:val="0"/>
          <w:numId w:val="85"/>
        </w:numPr>
        <w:suppressAutoHyphens/>
        <w:spacing w:line="276" w:lineRule="auto"/>
        <w:jc w:val="both"/>
        <w:rPr>
          <w:rFonts w:ascii="Calibri" w:hAnsi="Calibri" w:cs="Arial"/>
          <w:sz w:val="22"/>
          <w:szCs w:val="22"/>
        </w:rPr>
      </w:pPr>
      <w:r w:rsidRPr="00E2221D">
        <w:rPr>
          <w:rFonts w:ascii="Calibri" w:hAnsi="Calibri" w:cs="Arial"/>
          <w:sz w:val="22"/>
          <w:szCs w:val="22"/>
        </w:rPr>
        <w:lastRenderedPageBreak/>
        <w:t>Nie stanowi zmiany Umowy:</w:t>
      </w:r>
    </w:p>
    <w:p w14:paraId="5B4C3B7A" w14:textId="77777777" w:rsidR="00A1234A" w:rsidRPr="00E2221D" w:rsidRDefault="00A1234A" w:rsidP="006775C0">
      <w:pPr>
        <w:numPr>
          <w:ilvl w:val="0"/>
          <w:numId w:val="87"/>
        </w:numPr>
        <w:suppressAutoHyphens/>
        <w:spacing w:line="276" w:lineRule="auto"/>
        <w:ind w:hanging="11"/>
        <w:jc w:val="both"/>
        <w:rPr>
          <w:rFonts w:ascii="Calibri" w:hAnsi="Calibri" w:cs="Arial"/>
          <w:sz w:val="22"/>
          <w:szCs w:val="22"/>
        </w:rPr>
      </w:pPr>
      <w:r w:rsidRPr="00E2221D">
        <w:rPr>
          <w:rFonts w:ascii="Calibri" w:hAnsi="Calibri" w:cs="Arial"/>
          <w:sz w:val="22"/>
          <w:szCs w:val="22"/>
        </w:rPr>
        <w:t>zmiana danych związanych z obsługą administracyjno-organizacyjną Umowy,</w:t>
      </w:r>
    </w:p>
    <w:p w14:paraId="1692A791" w14:textId="77777777" w:rsidR="00A1234A" w:rsidRPr="00E2221D" w:rsidRDefault="00A1234A" w:rsidP="006775C0">
      <w:pPr>
        <w:numPr>
          <w:ilvl w:val="0"/>
          <w:numId w:val="87"/>
        </w:numPr>
        <w:suppressAutoHyphens/>
        <w:spacing w:line="276" w:lineRule="auto"/>
        <w:ind w:hanging="11"/>
        <w:jc w:val="both"/>
        <w:rPr>
          <w:rFonts w:ascii="Calibri" w:hAnsi="Calibri" w:cs="Arial"/>
          <w:sz w:val="22"/>
          <w:szCs w:val="22"/>
        </w:rPr>
      </w:pPr>
      <w:r w:rsidRPr="00E2221D">
        <w:rPr>
          <w:rFonts w:ascii="Calibri" w:hAnsi="Calibri" w:cs="Arial"/>
          <w:sz w:val="22"/>
          <w:szCs w:val="22"/>
        </w:rPr>
        <w:t>zmiana danych teleadresowych, zmiany osób reprezentujących Strony,</w:t>
      </w:r>
    </w:p>
    <w:p w14:paraId="13331CE7" w14:textId="77777777" w:rsidR="00A1234A" w:rsidRPr="00E2221D" w:rsidRDefault="00A1234A" w:rsidP="006775C0">
      <w:pPr>
        <w:numPr>
          <w:ilvl w:val="0"/>
          <w:numId w:val="87"/>
        </w:numPr>
        <w:suppressAutoHyphens/>
        <w:spacing w:line="276" w:lineRule="auto"/>
        <w:ind w:hanging="11"/>
        <w:jc w:val="both"/>
        <w:rPr>
          <w:rFonts w:ascii="Calibri" w:hAnsi="Calibri" w:cs="Arial"/>
          <w:sz w:val="22"/>
          <w:szCs w:val="22"/>
        </w:rPr>
      </w:pPr>
      <w:r w:rsidRPr="00E2221D">
        <w:rPr>
          <w:rFonts w:ascii="Calibri" w:hAnsi="Calibri" w:cs="Arial"/>
          <w:sz w:val="22"/>
          <w:szCs w:val="22"/>
        </w:rPr>
        <w:t>zmiana podwykonawców,</w:t>
      </w:r>
    </w:p>
    <w:p w14:paraId="2AE87860" w14:textId="77777777" w:rsidR="00A1234A" w:rsidRPr="00E2221D" w:rsidRDefault="00A1234A" w:rsidP="006775C0">
      <w:pPr>
        <w:numPr>
          <w:ilvl w:val="0"/>
          <w:numId w:val="87"/>
        </w:numPr>
        <w:suppressAutoHyphens/>
        <w:spacing w:line="276" w:lineRule="auto"/>
        <w:ind w:hanging="11"/>
        <w:jc w:val="both"/>
        <w:rPr>
          <w:rFonts w:ascii="Calibri" w:hAnsi="Calibri" w:cs="Arial"/>
          <w:sz w:val="22"/>
          <w:szCs w:val="22"/>
        </w:rPr>
      </w:pPr>
      <w:r w:rsidRPr="00E2221D">
        <w:rPr>
          <w:rFonts w:ascii="Calibri" w:hAnsi="Calibri" w:cs="Arial"/>
          <w:sz w:val="22"/>
          <w:szCs w:val="22"/>
        </w:rPr>
        <w:t>zmiana zakresu Umowy, który Wykonawca zrealizuje przy pomocy podwykonawców,</w:t>
      </w:r>
    </w:p>
    <w:p w14:paraId="335EC607" w14:textId="77777777" w:rsidR="00A1234A" w:rsidRPr="00E2221D" w:rsidRDefault="00A1234A" w:rsidP="006775C0">
      <w:pPr>
        <w:numPr>
          <w:ilvl w:val="0"/>
          <w:numId w:val="87"/>
        </w:numPr>
        <w:suppressAutoHyphens/>
        <w:spacing w:line="276" w:lineRule="auto"/>
        <w:ind w:hanging="11"/>
        <w:jc w:val="both"/>
        <w:rPr>
          <w:rFonts w:ascii="Calibri" w:hAnsi="Calibri" w:cs="Arial"/>
          <w:sz w:val="22"/>
          <w:szCs w:val="22"/>
        </w:rPr>
      </w:pPr>
      <w:r w:rsidRPr="00E2221D">
        <w:rPr>
          <w:rFonts w:ascii="Calibri" w:hAnsi="Calibri" w:cs="Arial"/>
          <w:sz w:val="22"/>
          <w:szCs w:val="22"/>
        </w:rPr>
        <w:t xml:space="preserve">zmiana osób, o której mowa w § </w:t>
      </w:r>
      <w:r w:rsidR="00D71C60" w:rsidRPr="00E2221D">
        <w:rPr>
          <w:rFonts w:ascii="Calibri" w:hAnsi="Calibri" w:cs="Arial"/>
          <w:sz w:val="22"/>
          <w:szCs w:val="22"/>
        </w:rPr>
        <w:t>5</w:t>
      </w:r>
      <w:r w:rsidRPr="00E2221D">
        <w:rPr>
          <w:rFonts w:ascii="Calibri" w:hAnsi="Calibri" w:cs="Arial"/>
          <w:sz w:val="22"/>
          <w:szCs w:val="22"/>
        </w:rPr>
        <w:t>Umowy,</w:t>
      </w:r>
    </w:p>
    <w:p w14:paraId="55DFDB80" w14:textId="77777777" w:rsidR="00350C86" w:rsidRPr="00E2221D" w:rsidRDefault="00A1234A" w:rsidP="006775C0">
      <w:pPr>
        <w:numPr>
          <w:ilvl w:val="0"/>
          <w:numId w:val="87"/>
        </w:numPr>
        <w:suppressAutoHyphens/>
        <w:spacing w:after="240" w:line="276" w:lineRule="auto"/>
        <w:ind w:hanging="11"/>
        <w:jc w:val="both"/>
        <w:rPr>
          <w:rFonts w:eastAsia="SimSun"/>
          <w:lang w:eastAsia="hi-IN" w:bidi="hi-IN"/>
        </w:rPr>
      </w:pPr>
      <w:r w:rsidRPr="00E2221D">
        <w:rPr>
          <w:rFonts w:ascii="Calibri" w:hAnsi="Calibri" w:cs="Arial"/>
          <w:sz w:val="22"/>
          <w:szCs w:val="22"/>
        </w:rPr>
        <w:t>aktualizacja, zmiana HRF.</w:t>
      </w:r>
    </w:p>
    <w:p w14:paraId="37E339FC" w14:textId="77777777" w:rsidR="00224E06" w:rsidRPr="00E2221D" w:rsidRDefault="00224E06" w:rsidP="006775C0">
      <w:pPr>
        <w:numPr>
          <w:ilvl w:val="0"/>
          <w:numId w:val="87"/>
        </w:numPr>
        <w:suppressAutoHyphens/>
        <w:spacing w:after="240" w:line="276" w:lineRule="auto"/>
        <w:ind w:hanging="11"/>
        <w:jc w:val="both"/>
        <w:rPr>
          <w:rFonts w:eastAsia="SimSun"/>
          <w:lang w:eastAsia="hi-IN" w:bidi="hi-IN"/>
        </w:rPr>
      </w:pPr>
    </w:p>
    <w:p w14:paraId="07F498FE" w14:textId="77777777" w:rsidR="00A1234A" w:rsidRPr="00E2221D" w:rsidRDefault="00A1234A" w:rsidP="006775C0">
      <w:pPr>
        <w:pStyle w:val="Akapitzlist"/>
        <w:suppressAutoHyphens/>
        <w:spacing w:line="276" w:lineRule="auto"/>
        <w:ind w:left="0"/>
        <w:jc w:val="center"/>
        <w:rPr>
          <w:rFonts w:eastAsia="SimSun"/>
          <w:lang w:eastAsia="hi-IN" w:bidi="hi-IN"/>
        </w:rPr>
      </w:pPr>
      <w:r w:rsidRPr="00E2221D">
        <w:rPr>
          <w:rFonts w:asciiTheme="minorHAnsi" w:eastAsia="SimSun" w:hAnsiTheme="minorHAnsi" w:cs="Mangal"/>
          <w:b/>
          <w:bCs/>
          <w:sz w:val="22"/>
          <w:szCs w:val="22"/>
          <w:lang w:eastAsia="hi-IN" w:bidi="hi-IN"/>
        </w:rPr>
        <w:t xml:space="preserve">§ </w:t>
      </w:r>
      <w:r w:rsidR="00B22446" w:rsidRPr="00E2221D">
        <w:rPr>
          <w:rFonts w:asciiTheme="minorHAnsi" w:eastAsia="SimSun" w:hAnsiTheme="minorHAnsi" w:cs="Mangal"/>
          <w:b/>
          <w:bCs/>
          <w:sz w:val="22"/>
          <w:szCs w:val="22"/>
          <w:lang w:eastAsia="hi-IN" w:bidi="hi-IN"/>
        </w:rPr>
        <w:t>17</w:t>
      </w:r>
    </w:p>
    <w:p w14:paraId="4D9DF36E" w14:textId="77777777" w:rsidR="00BF3457" w:rsidRPr="00E2221D" w:rsidRDefault="00A1234A" w:rsidP="00A1234A">
      <w:pPr>
        <w:suppressAutoHyphens/>
        <w:spacing w:line="276" w:lineRule="auto"/>
        <w:jc w:val="center"/>
        <w:rPr>
          <w:rFonts w:asciiTheme="minorHAnsi" w:eastAsia="SimSun" w:hAnsiTheme="minorHAnsi" w:cs="Mangal"/>
          <w:b/>
          <w:bCs/>
          <w:sz w:val="22"/>
          <w:szCs w:val="22"/>
          <w:lang w:eastAsia="hi-IN" w:bidi="hi-IN"/>
        </w:rPr>
      </w:pPr>
      <w:r w:rsidRPr="00E2221D">
        <w:rPr>
          <w:rFonts w:asciiTheme="minorHAnsi" w:eastAsia="SimSun" w:hAnsiTheme="minorHAnsi" w:cs="Mangal"/>
          <w:b/>
          <w:bCs/>
          <w:sz w:val="22"/>
          <w:szCs w:val="22"/>
          <w:lang w:eastAsia="hi-IN" w:bidi="hi-IN"/>
        </w:rPr>
        <w:t xml:space="preserve">SZCZEGÓŁOWE WARUNKI </w:t>
      </w:r>
      <w:r w:rsidR="00000F94" w:rsidRPr="00E2221D">
        <w:rPr>
          <w:rFonts w:asciiTheme="minorHAnsi" w:eastAsia="SimSun" w:hAnsiTheme="minorHAnsi" w:cs="Mangal"/>
          <w:b/>
          <w:bCs/>
          <w:sz w:val="22"/>
          <w:szCs w:val="22"/>
          <w:lang w:eastAsia="hi-IN" w:bidi="hi-IN"/>
        </w:rPr>
        <w:t>ZMIANY UMOWY</w:t>
      </w:r>
    </w:p>
    <w:p w14:paraId="3F90B4C7" w14:textId="77777777" w:rsidR="00A1234A" w:rsidRPr="00E2221D" w:rsidRDefault="00A1234A" w:rsidP="000524E9">
      <w:pPr>
        <w:numPr>
          <w:ilvl w:val="0"/>
          <w:numId w:val="64"/>
        </w:numPr>
        <w:suppressAutoHyphens/>
        <w:spacing w:line="276" w:lineRule="auto"/>
        <w:ind w:left="426" w:hanging="426"/>
        <w:jc w:val="both"/>
        <w:rPr>
          <w:rFonts w:asciiTheme="minorHAnsi" w:hAnsiTheme="minorHAnsi" w:cstheme="minorHAnsi"/>
          <w:sz w:val="22"/>
          <w:szCs w:val="22"/>
        </w:rPr>
      </w:pPr>
      <w:r w:rsidRPr="00E2221D">
        <w:rPr>
          <w:rFonts w:asciiTheme="minorHAnsi" w:hAnsiTheme="minorHAnsi" w:cstheme="minorHAnsi"/>
          <w:b/>
          <w:sz w:val="22"/>
          <w:szCs w:val="22"/>
        </w:rPr>
        <w:t xml:space="preserve">Zmiana </w:t>
      </w:r>
      <w:r w:rsidRPr="00E2221D">
        <w:rPr>
          <w:rFonts w:asciiTheme="minorHAnsi" w:hAnsiTheme="minorHAnsi" w:cstheme="minorHAnsi"/>
          <w:b/>
          <w:bCs/>
          <w:sz w:val="22"/>
          <w:szCs w:val="22"/>
        </w:rPr>
        <w:t>termi</w:t>
      </w:r>
      <w:r w:rsidR="00E00644" w:rsidRPr="00E2221D">
        <w:rPr>
          <w:rFonts w:asciiTheme="minorHAnsi" w:hAnsiTheme="minorHAnsi" w:cstheme="minorHAnsi"/>
          <w:b/>
          <w:bCs/>
          <w:sz w:val="22"/>
          <w:szCs w:val="22"/>
        </w:rPr>
        <w:t>nów</w:t>
      </w:r>
      <w:r w:rsidRPr="00E2221D">
        <w:rPr>
          <w:rFonts w:asciiTheme="minorHAnsi" w:hAnsiTheme="minorHAnsi" w:cstheme="minorHAnsi"/>
          <w:b/>
          <w:sz w:val="22"/>
          <w:szCs w:val="22"/>
        </w:rPr>
        <w:t xml:space="preserve"> wykonania przedmiotu Umowy</w:t>
      </w:r>
      <w:r w:rsidRPr="00E2221D">
        <w:rPr>
          <w:rFonts w:asciiTheme="minorHAnsi" w:hAnsiTheme="minorHAnsi" w:cstheme="minorHAnsi"/>
          <w:sz w:val="22"/>
          <w:szCs w:val="22"/>
        </w:rPr>
        <w:t xml:space="preserve"> </w:t>
      </w:r>
      <w:r w:rsidRPr="00E2221D">
        <w:rPr>
          <w:rFonts w:asciiTheme="minorHAnsi" w:hAnsiTheme="minorHAnsi" w:cstheme="minorHAnsi"/>
          <w:bCs/>
          <w:sz w:val="22"/>
          <w:szCs w:val="22"/>
        </w:rPr>
        <w:t>określonego</w:t>
      </w:r>
      <w:r w:rsidRPr="00E2221D">
        <w:rPr>
          <w:rFonts w:asciiTheme="minorHAnsi" w:hAnsiTheme="minorHAnsi" w:cstheme="minorHAnsi"/>
          <w:sz w:val="22"/>
          <w:szCs w:val="22"/>
        </w:rPr>
        <w:t xml:space="preserve"> w §</w:t>
      </w:r>
      <w:r w:rsidR="00E00644" w:rsidRPr="00E2221D">
        <w:rPr>
          <w:rFonts w:asciiTheme="minorHAnsi" w:hAnsiTheme="minorHAnsi" w:cstheme="minorHAnsi"/>
          <w:sz w:val="22"/>
          <w:szCs w:val="22"/>
        </w:rPr>
        <w:t xml:space="preserve"> 7 ust. 1</w:t>
      </w:r>
      <w:r w:rsidRPr="00E2221D">
        <w:rPr>
          <w:rFonts w:asciiTheme="minorHAnsi" w:hAnsiTheme="minorHAnsi" w:cstheme="minorHAnsi"/>
          <w:sz w:val="22"/>
          <w:szCs w:val="22"/>
        </w:rPr>
        <w:t xml:space="preserve"> może nastąpić w razie:</w:t>
      </w:r>
    </w:p>
    <w:p w14:paraId="2D740CC3" w14:textId="77777777" w:rsidR="00A1234A" w:rsidRPr="00E2221D"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wystąpienia siły wyższej i innych zdarzeń nadzwyczajnych, uniemożliwiających wykonywanie lub prawidłowe wykonywanie robót – nie więcej niż o czas trwania tych zdarzeń;</w:t>
      </w:r>
    </w:p>
    <w:p w14:paraId="581A5FD8" w14:textId="77777777" w:rsidR="00A1234A" w:rsidRPr="00E2221D"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 xml:space="preserve">gdy wystąpią szczególnie niekorzystne warunki atmosferyczne uniemożliwiające prawidłowe wykonanie robót, w szczególności z powodu technologii realizacji prac określonej Umową, dokumentacją techniczną, dokumentacją projektową, czy też przewidzianymi w ich treści normami lub innymi przepisami, wymagającymi konkretnych warunków atmosferycznych, jeżeli konieczność wykonania prac w tym okresie nie jest następstwem okoliczności, za które Wykonawca ponosi odpowiedzialność, z tym zastrzeżeniem, iż wystąpienie w okresie zimowym od 15 grudnia do 15 marca warunków uniemożliwiających realizację robót </w:t>
      </w:r>
      <w:r w:rsidR="00CE5FD5" w:rsidRPr="00E2221D">
        <w:rPr>
          <w:rFonts w:asciiTheme="minorHAnsi" w:hAnsiTheme="minorHAnsi" w:cstheme="minorHAnsi"/>
          <w:sz w:val="22"/>
          <w:szCs w:val="22"/>
        </w:rPr>
        <w:t xml:space="preserve">budowlanych </w:t>
      </w:r>
      <w:r w:rsidRPr="00E2221D">
        <w:rPr>
          <w:rFonts w:asciiTheme="minorHAnsi" w:hAnsiTheme="minorHAnsi" w:cstheme="minorHAnsi"/>
          <w:sz w:val="22"/>
          <w:szCs w:val="22"/>
        </w:rPr>
        <w:t>(opady śniegu, niskie temperatury) nie stanowi podstawy do zmiany Umowy – nie więcej niż o czas trwania tych zdarzeń;</w:t>
      </w:r>
    </w:p>
    <w:p w14:paraId="06DBB47E" w14:textId="77777777" w:rsidR="00A1234A" w:rsidRPr="00E2221D"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gdy wystąpią opóźnienia w dokonaniu określonych czynności lub ich zaniechanie przez właściwe organy administracji publicznej, które nie są następstwem okoliczności, za które Wykonawca ponosi odpowiedzialność – nie więcej niż o czas takiego opóźnienia;</w:t>
      </w:r>
    </w:p>
    <w:p w14:paraId="35A80324" w14:textId="77777777" w:rsidR="00A1234A" w:rsidRPr="00E2221D"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gdy wystąpią opóźnienia w wydawaniu decyzji, zezwoleń, uzgodnień, itp., do wydania których właściwe organy administracji publicznej (inne podmioty) są zobowiązane na mocy powszechnie obowiązujących przepisów prawa, jeżeli opóźnienie to przekroczy terminy przewidziane w przepisach prawa do wydania ww. decyzji, zezwoleń czy uzgodnień oraz gdy te opóźnienia nie są następstwem okoliczności, za które Wykonawca ponosi odpowiedzialność – nie więcej niż o czas takiego opóźnienia;</w:t>
      </w:r>
    </w:p>
    <w:p w14:paraId="098D4CDB" w14:textId="77777777" w:rsidR="00A1234A" w:rsidRPr="00E2221D"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jeżeli wystąpi brak możliwości wykonywania przedmiotu umowy z powodu nie dopuszczania do jego wykonywania przez uprawniony organ lub nakazania wstrzymania przez uprawniony organ, z przyczyn niezależnych od Wykonawcy – nie więcej niż o czas trwania tych przyczyn;</w:t>
      </w:r>
    </w:p>
    <w:p w14:paraId="0CCA19B2" w14:textId="77777777" w:rsidR="00A1234A" w:rsidRPr="00E2221D"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E2221D">
        <w:rPr>
          <w:rFonts w:asciiTheme="minorHAnsi" w:hAnsiTheme="minorHAnsi" w:cstheme="minorHAnsi"/>
          <w:sz w:val="22"/>
          <w:szCs w:val="22"/>
        </w:rPr>
        <w:t>z przyczyn, za które odpowiedzialność ponosi Zamawiający, uniemożliwiających wykonanie terminowe wykonanie przedmiotu Umowy – nie więcej niż o czas trwania tych przyczyn;</w:t>
      </w:r>
    </w:p>
    <w:p w14:paraId="4048749E" w14:textId="77777777" w:rsidR="00A1234A" w:rsidRPr="00E2221D"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E2221D">
        <w:rPr>
          <w:rFonts w:asciiTheme="minorHAnsi" w:hAnsiTheme="minorHAnsi" w:cstheme="minorHAnsi"/>
          <w:sz w:val="22"/>
          <w:szCs w:val="22"/>
        </w:rPr>
        <w:t xml:space="preserve">zmiany w obowiązujących przepisach, jeżeli zgodnie z nimi konieczne będzie dostosowanie treści Umowy </w:t>
      </w:r>
      <w:r w:rsidRPr="00E2221D">
        <w:rPr>
          <w:rFonts w:asciiTheme="minorHAnsi" w:eastAsia="Arial Unicode MS" w:hAnsiTheme="minorHAnsi" w:cstheme="minorHAnsi"/>
          <w:sz w:val="22"/>
          <w:szCs w:val="22"/>
        </w:rPr>
        <w:t>do aktualnego stanu prawnego – nie więcej niż o czas niezbędny do prawidłowego i zgodnego z obowiązującymi przepisami wykonania przedmiotu Umowy</w:t>
      </w:r>
      <w:r w:rsidRPr="00E2221D">
        <w:rPr>
          <w:rFonts w:asciiTheme="minorHAnsi" w:eastAsia="Arial Unicode MS" w:hAnsiTheme="minorHAnsi" w:cstheme="minorHAnsi"/>
          <w:bCs/>
          <w:sz w:val="22"/>
          <w:szCs w:val="22"/>
        </w:rPr>
        <w:t>;</w:t>
      </w:r>
    </w:p>
    <w:p w14:paraId="36AE98A8" w14:textId="77777777" w:rsidR="00A1234A" w:rsidRPr="00E2221D"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E2221D">
        <w:rPr>
          <w:rFonts w:asciiTheme="minorHAnsi" w:hAnsiTheme="minorHAnsi" w:cstheme="minorHAnsi"/>
          <w:sz w:val="22"/>
          <w:szCs w:val="22"/>
        </w:rPr>
        <w:t>zmiany zakresu prac objętych przedmiotem Umowy bądź rezygnacji z wykonania części Umowy – nie więcej niż o czas niezbędny z uwagi na zmianę zakresu prac;</w:t>
      </w:r>
    </w:p>
    <w:p w14:paraId="632334E7" w14:textId="77777777" w:rsidR="00A1234A" w:rsidRPr="00E2221D"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E2221D">
        <w:rPr>
          <w:rFonts w:asciiTheme="minorHAnsi" w:hAnsiTheme="minorHAnsi" w:cstheme="minorHAnsi"/>
          <w:sz w:val="22"/>
          <w:szCs w:val="22"/>
        </w:rPr>
        <w:t xml:space="preserve">aktualizacji rozwiązań ze względu na postęp technologiczny lub gdyby zastosowanie przewidzianych rozwiązań groziło niewykonaniem lub wadliwym wykonaniem przedmiotu Umowy </w:t>
      </w:r>
      <w:r w:rsidRPr="00E2221D">
        <w:rPr>
          <w:rFonts w:asciiTheme="minorHAnsi" w:hAnsiTheme="minorHAnsi" w:cstheme="minorHAnsi"/>
          <w:bCs/>
          <w:sz w:val="22"/>
          <w:szCs w:val="22"/>
        </w:rPr>
        <w:t>bądź z innych przyczyn o charakterze technologicznym</w:t>
      </w:r>
      <w:r w:rsidRPr="00E2221D">
        <w:rPr>
          <w:rFonts w:asciiTheme="minorHAnsi" w:hAnsiTheme="minorHAnsi" w:cstheme="minorHAnsi"/>
          <w:sz w:val="22"/>
          <w:szCs w:val="22"/>
        </w:rPr>
        <w:t xml:space="preserve"> – nie więcej niż o czas niezbędny z uwagi na zmianę rozwiązań technicznych, technologicznych.</w:t>
      </w:r>
    </w:p>
    <w:p w14:paraId="58B173E2" w14:textId="77777777" w:rsidR="00A1234A" w:rsidRPr="00E2221D" w:rsidRDefault="00A1234A" w:rsidP="000524E9">
      <w:pPr>
        <w:numPr>
          <w:ilvl w:val="0"/>
          <w:numId w:val="64"/>
        </w:numPr>
        <w:suppressAutoHyphens/>
        <w:spacing w:line="276" w:lineRule="auto"/>
        <w:ind w:left="426" w:hanging="426"/>
        <w:jc w:val="both"/>
        <w:rPr>
          <w:rFonts w:asciiTheme="minorHAnsi" w:hAnsiTheme="minorHAnsi" w:cstheme="minorHAnsi"/>
          <w:sz w:val="22"/>
          <w:szCs w:val="22"/>
        </w:rPr>
      </w:pPr>
      <w:bookmarkStart w:id="28" w:name="_Ref282005666"/>
      <w:r w:rsidRPr="00E2221D">
        <w:rPr>
          <w:rFonts w:asciiTheme="minorHAnsi" w:hAnsiTheme="minorHAnsi" w:cstheme="minorHAnsi"/>
          <w:b/>
          <w:sz w:val="22"/>
          <w:szCs w:val="22"/>
        </w:rPr>
        <w:t>Zmiana polegająca na zastosowaniu technologii, materiałów, sprzętów, urządzeń, czy elementów niezbędnych do realizacji przedmiotu Umowy,</w:t>
      </w:r>
      <w:r w:rsidRPr="00E2221D">
        <w:rPr>
          <w:rFonts w:asciiTheme="minorHAnsi" w:hAnsiTheme="minorHAnsi" w:cstheme="minorHAnsi"/>
          <w:sz w:val="22"/>
          <w:szCs w:val="22"/>
        </w:rPr>
        <w:t xml:space="preserve"> innych niż przewidziane w dokumentacji technicznej, bądź też </w:t>
      </w:r>
      <w:r w:rsidRPr="00E2221D">
        <w:rPr>
          <w:rFonts w:asciiTheme="minorHAnsi" w:hAnsiTheme="minorHAnsi" w:cstheme="minorHAnsi"/>
          <w:b/>
          <w:sz w:val="22"/>
          <w:szCs w:val="22"/>
        </w:rPr>
        <w:lastRenderedPageBreak/>
        <w:t>zmiana zakresu prac objętych przedmiotem Umowy lub rezygnacja z wykonania części Umowy</w:t>
      </w:r>
      <w:r w:rsidRPr="00E2221D">
        <w:rPr>
          <w:rFonts w:asciiTheme="minorHAnsi" w:hAnsiTheme="minorHAnsi" w:cstheme="minorHAnsi"/>
          <w:sz w:val="22"/>
          <w:szCs w:val="22"/>
        </w:rPr>
        <w:t>, są dopuszczalne w przypadku:</w:t>
      </w:r>
    </w:p>
    <w:p w14:paraId="2AB78982" w14:textId="77777777" w:rsidR="00A1234A" w:rsidRPr="00E2221D"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wystąpienia siły wyższej i innych zdarzeń nadzwyczajnych, uniemożliwiających wykonanie przedmiotu Umowy przy zastosowaniu określonych w Umowie materiałów, technologii lub urządzeń;</w:t>
      </w:r>
    </w:p>
    <w:p w14:paraId="5E2302FC" w14:textId="77777777" w:rsidR="00A1234A" w:rsidRPr="00E2221D"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obniżenia kosztów ponoszonych przez Zamawiającego w związku z wykonywanymi pracami, a tym samym obniżenia wynagrodzenia Wykonawcy, przy jednoczesnym zapewnieniu jakości oraz parametrów zgodnych z wymaganiami Zamawiającego;</w:t>
      </w:r>
    </w:p>
    <w:p w14:paraId="003677AF" w14:textId="77777777" w:rsidR="00A1234A" w:rsidRPr="00E2221D"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uzasadnionym względami użytkowymi lub technicznymi, w celu usprawnienia procesu budowy lub też poprawienia parametrów technicznych Inwestycji;</w:t>
      </w:r>
    </w:p>
    <w:p w14:paraId="449A2AE6" w14:textId="77777777" w:rsidR="00A1234A" w:rsidRPr="00E2221D"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aktualizacji rozwiązań z uwagi na postęp technologiczny;</w:t>
      </w:r>
    </w:p>
    <w:p w14:paraId="696C877B" w14:textId="77777777" w:rsidR="00A1234A" w:rsidRPr="00E2221D"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konieczności wprowadzenia rozwiązań zamiennych, których konieczność zastosowania wynikła w trakcie realizacji Umowy w stosunku do rozwiązań przewidzianych w dokumentacji technicznej;</w:t>
      </w:r>
    </w:p>
    <w:p w14:paraId="03965E51" w14:textId="77777777" w:rsidR="00A1234A" w:rsidRPr="00E2221D"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 xml:space="preserve">konieczności zrealizowania jakiejkolwiek części robót, objętej przedmiotem Umowy, przy zastosowaniu odmiennych rozwiązań technicznych lub technologicznych, niż wskazane w dokumentacji technicznej, </w:t>
      </w:r>
      <w:r w:rsidR="00AC3EDD" w:rsidRPr="00E2221D">
        <w:rPr>
          <w:rFonts w:asciiTheme="minorHAnsi" w:hAnsiTheme="minorHAnsi" w:cstheme="minorHAnsi"/>
          <w:sz w:val="22"/>
          <w:szCs w:val="22"/>
        </w:rPr>
        <w:br/>
      </w:r>
      <w:r w:rsidRPr="00E2221D">
        <w:rPr>
          <w:rFonts w:asciiTheme="minorHAnsi" w:hAnsiTheme="minorHAnsi" w:cstheme="minorHAnsi"/>
          <w:sz w:val="22"/>
          <w:szCs w:val="22"/>
        </w:rPr>
        <w:t xml:space="preserve">a wynikających w szczególności ze stwierdzonych wad tej dokumentacji lub zmiany stanu prawnego </w:t>
      </w:r>
      <w:r w:rsidR="00AC3EDD" w:rsidRPr="00E2221D">
        <w:rPr>
          <w:rFonts w:asciiTheme="minorHAnsi" w:hAnsiTheme="minorHAnsi" w:cstheme="minorHAnsi"/>
          <w:sz w:val="22"/>
          <w:szCs w:val="22"/>
        </w:rPr>
        <w:br/>
      </w:r>
      <w:r w:rsidRPr="00E2221D">
        <w:rPr>
          <w:rFonts w:asciiTheme="minorHAnsi" w:hAnsiTheme="minorHAnsi" w:cstheme="minorHAnsi"/>
          <w:sz w:val="22"/>
          <w:szCs w:val="22"/>
        </w:rPr>
        <w:t>w oparciu, o który je przygotowano, gdyby zastosowanie przewidzianych rozwiązań groziło niewykonaniem lub nienależytym wykonaniem przedmiotu Umowy;</w:t>
      </w:r>
    </w:p>
    <w:p w14:paraId="3AACFABB" w14:textId="77777777" w:rsidR="00A1234A" w:rsidRPr="00E2221D"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wystąpienia warunków terenu budowy, w tym warunków geologicznych, geotechnicznych lub hydrologicznych odbiegających w sposób istotny od przyjętych w dokumentacji technicznej, których Wykonawca, przy dołożeniu przez niego należytej staranności i przy założeniu zawodowego charakteru jego działalności, nie mógł przewidzieć na etapie złożenia oferty, a także rozpoznania znalezisk archeologicznych, występowania niewybuchów lub niewypałów, które mogą skutkować w świetle dotychczasowych założeń niewykonaniem lub nienależytym wykonaniem przedmiotu Umowy;</w:t>
      </w:r>
    </w:p>
    <w:p w14:paraId="191B9F58" w14:textId="77777777" w:rsidR="00A1234A" w:rsidRPr="00E2221D"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niedostępności na rynku materiałów, sprzętu lub urządzeń spowodowanej zaprzestaniem produkcji lub wycofaniem z rynku tych materiałów, sprzętu lub urządzeń lub pojawienie się na rynku materiałów, sprzętu lub urządzeń nowszej generacji pozwalających na zaoszczędzenie kosztów realizacji przedmiotu Umowy lub kosztów eksploatacji wykonanego przedmiotu Umowy lub umożliwiające uzyskanie lepszej jakości prac,</w:t>
      </w:r>
    </w:p>
    <w:p w14:paraId="53BCAA6A" w14:textId="77777777" w:rsidR="00A1234A" w:rsidRPr="00E2221D"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E2221D">
        <w:rPr>
          <w:rFonts w:asciiTheme="minorHAnsi" w:hAnsiTheme="minorHAnsi" w:cstheme="minorHAnsi"/>
          <w:sz w:val="22"/>
          <w:szCs w:val="22"/>
        </w:rPr>
        <w:t>konieczności zrealizowania przedmiotu Umowy przy zastosowaniu innych rozwiązań technicznych lub materiałowych ze względu na zmiany obowiązujących przepisów.</w:t>
      </w:r>
    </w:p>
    <w:p w14:paraId="07E28E3C" w14:textId="77777777" w:rsidR="00A1234A" w:rsidRPr="00E2221D"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 xml:space="preserve">W przypadkach, o których mowa w ust. 2, może nastąpić </w:t>
      </w:r>
      <w:r w:rsidRPr="00E2221D">
        <w:rPr>
          <w:rFonts w:asciiTheme="minorHAnsi" w:hAnsiTheme="minorHAnsi" w:cstheme="minorHAnsi"/>
          <w:b/>
          <w:sz w:val="22"/>
          <w:szCs w:val="22"/>
        </w:rPr>
        <w:t>zmiana wynagrodzenia należnego Wykonawcy</w:t>
      </w:r>
      <w:r w:rsidRPr="00E2221D">
        <w:rPr>
          <w:rFonts w:asciiTheme="minorHAnsi" w:hAnsiTheme="minorHAnsi" w:cstheme="minorHAnsi"/>
          <w:sz w:val="22"/>
          <w:szCs w:val="22"/>
        </w:rPr>
        <w:t>. Rozliczenie wprowadzonych do treści Umowy zmian określonych w ust. 2, mających wpływ na wynagrodzenie Wykonawcy, nastąpi na podstawie protokołu konieczności oraz kosztorysu różnicowego, opracowanego przez wnioskującą o dokonanie zmiany Stronę, w oparciu o ceny rynkowe, nie wyższe od średnich cen publikowanych w wydawnictwach branżowych (np. SEKOCENBUD, Orgbud, Intercenbud, itp.) dla województwa LUBELSKIEGO, aktualnych w miesiącu poprzedzającym miesiąc, w którym kalkulacja jest sporządzana. Kosztorys różnicowy będzie podlegał weryfikacji Inspektora nadzoru inwestorskiego pod względem zgodności zastosowanych przez Wykonawcę cen jednostkowych z cenami rynkowymi. W razie stwierdzenia przez Inspektora nadzoru inwestorskiego, że ceny jednostkowe w przedłożonym kosztorysie różnicowym są zawyżone i odbiegają od przyjętych cen rynkowych, ich wysokość ulegnie stosunkowemu obniżeniu do wysokości powszechnie obowiązujących cen rynkowych.</w:t>
      </w:r>
    </w:p>
    <w:p w14:paraId="19775297" w14:textId="77777777" w:rsidR="00A1234A" w:rsidRPr="00E2221D"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Wykonawca ponosi w całości koszty wynikające z przeprowadzenia bez zgody Inspektora nadzoru inwestorskiego i Zamawiającego zmian, o których mowa w ust. 2.</w:t>
      </w:r>
    </w:p>
    <w:p w14:paraId="11A82694" w14:textId="77777777" w:rsidR="00A1234A" w:rsidRPr="00E2221D" w:rsidRDefault="00A1234A" w:rsidP="000524E9">
      <w:pPr>
        <w:widowControl w:val="0"/>
        <w:numPr>
          <w:ilvl w:val="0"/>
          <w:numId w:val="64"/>
        </w:numPr>
        <w:suppressAutoHyphens/>
        <w:spacing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Zamawiający ma prawo żądać od Wykonawcy zastosowania materiałów, sprzętów, urządzeń innych niż przewidziane w dokumentacji technicznej lub projektowej, jeżeli uzna je za niezbędne dla prawidłowego wykonania przedmiotu Umowy.</w:t>
      </w:r>
    </w:p>
    <w:p w14:paraId="7ADCA652" w14:textId="77777777" w:rsidR="00A1234A" w:rsidRPr="00E2221D" w:rsidRDefault="00A1234A" w:rsidP="000524E9">
      <w:pPr>
        <w:widowControl w:val="0"/>
        <w:numPr>
          <w:ilvl w:val="0"/>
          <w:numId w:val="64"/>
        </w:numPr>
        <w:suppressAutoHyphens/>
        <w:spacing w:line="276" w:lineRule="auto"/>
        <w:ind w:left="426" w:hanging="426"/>
        <w:jc w:val="both"/>
        <w:rPr>
          <w:rFonts w:asciiTheme="minorHAnsi" w:hAnsiTheme="minorHAnsi" w:cstheme="minorHAnsi"/>
          <w:sz w:val="22"/>
          <w:szCs w:val="22"/>
        </w:rPr>
      </w:pPr>
      <w:r w:rsidRPr="00E2221D">
        <w:rPr>
          <w:rFonts w:asciiTheme="minorHAnsi" w:hAnsiTheme="minorHAnsi" w:cstheme="minorHAnsi"/>
          <w:sz w:val="22"/>
          <w:szCs w:val="22"/>
        </w:rPr>
        <w:t xml:space="preserve">Wykonawca obowiązany jest dokonać zmiany materiałów, sprzętów, urządzeń zgodnie z żądaniem </w:t>
      </w:r>
      <w:r w:rsidRPr="00E2221D">
        <w:rPr>
          <w:rFonts w:asciiTheme="minorHAnsi" w:hAnsiTheme="minorHAnsi" w:cstheme="minorHAnsi"/>
          <w:sz w:val="22"/>
          <w:szCs w:val="22"/>
        </w:rPr>
        <w:lastRenderedPageBreak/>
        <w:t xml:space="preserve">Zamawiającego, o którym mowa w ust. </w:t>
      </w:r>
      <w:r w:rsidR="00AC3EDD" w:rsidRPr="00E2221D">
        <w:rPr>
          <w:rFonts w:asciiTheme="minorHAnsi" w:hAnsiTheme="minorHAnsi" w:cstheme="minorHAnsi"/>
          <w:sz w:val="22"/>
          <w:szCs w:val="22"/>
        </w:rPr>
        <w:t>5</w:t>
      </w:r>
      <w:r w:rsidRPr="00E2221D">
        <w:rPr>
          <w:rFonts w:asciiTheme="minorHAnsi" w:hAnsiTheme="minorHAnsi" w:cstheme="minorHAnsi"/>
          <w:sz w:val="22"/>
          <w:szCs w:val="22"/>
        </w:rPr>
        <w:t>.</w:t>
      </w:r>
    </w:p>
    <w:bookmarkEnd w:id="28"/>
    <w:p w14:paraId="7DE59E95" w14:textId="77777777" w:rsidR="00A1234A" w:rsidRPr="00E2221D"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Wszystkie powyższe postanowienia stanowią katalog zmian, na które Zamawiający może wyrazić zgodę. Nie stanowią jednocześnie zobowiąz</w:t>
      </w:r>
      <w:bookmarkStart w:id="29" w:name="_Ref282005475"/>
      <w:r w:rsidRPr="00E2221D">
        <w:rPr>
          <w:rFonts w:asciiTheme="minorHAnsi" w:hAnsiTheme="minorHAnsi" w:cstheme="minorHAnsi"/>
          <w:sz w:val="22"/>
          <w:szCs w:val="22"/>
        </w:rPr>
        <w:t>ania do wyrażenia takiej zgody.</w:t>
      </w:r>
      <w:bookmarkEnd w:id="29"/>
    </w:p>
    <w:p w14:paraId="6D01B1A3" w14:textId="77777777" w:rsidR="00A1234A" w:rsidRPr="00E2221D" w:rsidRDefault="00A1234A" w:rsidP="000524E9">
      <w:pPr>
        <w:pStyle w:val="Akapitzlist"/>
        <w:numPr>
          <w:ilvl w:val="0"/>
          <w:numId w:val="64"/>
        </w:numPr>
        <w:spacing w:after="200" w:line="276" w:lineRule="auto"/>
        <w:ind w:left="426" w:hanging="426"/>
        <w:contextualSpacing w:val="0"/>
        <w:jc w:val="both"/>
        <w:rPr>
          <w:rFonts w:asciiTheme="minorHAnsi" w:hAnsiTheme="minorHAnsi" w:cstheme="minorHAnsi"/>
          <w:color w:val="FF0000"/>
          <w:sz w:val="22"/>
          <w:szCs w:val="22"/>
        </w:rPr>
      </w:pPr>
      <w:r w:rsidRPr="00E2221D">
        <w:rPr>
          <w:rFonts w:asciiTheme="minorHAnsi" w:hAnsiTheme="minorHAnsi" w:cstheme="minorHAnsi"/>
          <w:sz w:val="22"/>
          <w:szCs w:val="22"/>
        </w:rPr>
        <w:t xml:space="preserve">Do procedury wprowadzania zmian, o których mowa w niniejszym paragrafie, zastosowanie ma § </w:t>
      </w:r>
      <w:r w:rsidR="00AC3EDD" w:rsidRPr="00E2221D">
        <w:rPr>
          <w:rFonts w:asciiTheme="minorHAnsi" w:hAnsiTheme="minorHAnsi" w:cstheme="minorHAnsi"/>
          <w:sz w:val="22"/>
          <w:szCs w:val="22"/>
        </w:rPr>
        <w:t>16</w:t>
      </w:r>
      <w:r w:rsidRPr="00E2221D">
        <w:rPr>
          <w:rFonts w:asciiTheme="minorHAnsi" w:hAnsiTheme="minorHAnsi" w:cstheme="minorHAnsi"/>
          <w:sz w:val="22"/>
          <w:szCs w:val="22"/>
        </w:rPr>
        <w:t xml:space="preserve"> Umowy</w:t>
      </w:r>
      <w:r w:rsidRPr="00E2221D">
        <w:rPr>
          <w:rFonts w:asciiTheme="minorHAnsi" w:hAnsiTheme="minorHAnsi" w:cstheme="minorHAnsi"/>
          <w:color w:val="FF0000"/>
          <w:sz w:val="22"/>
          <w:szCs w:val="22"/>
        </w:rPr>
        <w:t xml:space="preserve">. </w:t>
      </w:r>
    </w:p>
    <w:p w14:paraId="7508AFA0" w14:textId="77777777" w:rsidR="00A15925" w:rsidRPr="00E2221D" w:rsidRDefault="00A15925" w:rsidP="00A15925">
      <w:pPr>
        <w:pStyle w:val="Nagwek1"/>
        <w:spacing w:before="0" w:beforeAutospacing="0" w:after="0" w:afterAutospacing="0"/>
        <w:jc w:val="center"/>
        <w:rPr>
          <w:rFonts w:asciiTheme="minorHAnsi" w:hAnsiTheme="minorHAnsi" w:cstheme="minorHAnsi"/>
          <w:sz w:val="22"/>
          <w:szCs w:val="22"/>
        </w:rPr>
      </w:pPr>
      <w:bookmarkStart w:id="30" w:name="_Toc10965287"/>
      <w:r w:rsidRPr="00E2221D">
        <w:rPr>
          <w:rFonts w:asciiTheme="minorHAnsi" w:hAnsiTheme="minorHAnsi" w:cstheme="minorHAnsi"/>
          <w:sz w:val="22"/>
          <w:szCs w:val="22"/>
        </w:rPr>
        <w:t xml:space="preserve">§ </w:t>
      </w:r>
      <w:r w:rsidR="00B22446" w:rsidRPr="00E2221D">
        <w:rPr>
          <w:rFonts w:asciiTheme="minorHAnsi" w:hAnsiTheme="minorHAnsi" w:cstheme="minorHAnsi"/>
          <w:sz w:val="22"/>
          <w:szCs w:val="22"/>
        </w:rPr>
        <w:t>18</w:t>
      </w:r>
    </w:p>
    <w:p w14:paraId="69467F3D" w14:textId="77777777" w:rsidR="00A15925" w:rsidRPr="00E2221D" w:rsidRDefault="00A15925" w:rsidP="00A15925">
      <w:pPr>
        <w:pStyle w:val="Nagwek1"/>
        <w:spacing w:before="0" w:beforeAutospacing="0" w:after="0" w:afterAutospacing="0"/>
        <w:jc w:val="center"/>
        <w:rPr>
          <w:rFonts w:asciiTheme="minorHAnsi" w:hAnsiTheme="minorHAnsi" w:cstheme="minorHAnsi"/>
          <w:sz w:val="22"/>
          <w:szCs w:val="22"/>
        </w:rPr>
      </w:pPr>
      <w:r w:rsidRPr="00E2221D">
        <w:rPr>
          <w:rFonts w:asciiTheme="minorHAnsi" w:hAnsiTheme="minorHAnsi" w:cstheme="minorHAnsi"/>
          <w:sz w:val="22"/>
          <w:szCs w:val="22"/>
        </w:rPr>
        <w:t>UBEZPIECZENIE</w:t>
      </w:r>
      <w:bookmarkEnd w:id="30"/>
    </w:p>
    <w:p w14:paraId="508C3993" w14:textId="77777777" w:rsidR="002F68BB" w:rsidRPr="00E2221D"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 xml:space="preserve">Wykonawca zobowiązuje się zawrzeć </w:t>
      </w:r>
      <w:r w:rsidR="002F68BB" w:rsidRPr="00E2221D">
        <w:rPr>
          <w:rFonts w:asciiTheme="minorHAnsi" w:hAnsiTheme="minorHAnsi" w:cstheme="minorHAnsi"/>
          <w:sz w:val="22"/>
          <w:szCs w:val="22"/>
        </w:rPr>
        <w:t xml:space="preserve">i dostarczyć Zamawiającemu </w:t>
      </w:r>
      <w:r w:rsidRPr="00E2221D">
        <w:rPr>
          <w:rFonts w:asciiTheme="minorHAnsi" w:hAnsiTheme="minorHAnsi" w:cstheme="minorHAnsi"/>
          <w:sz w:val="22"/>
          <w:szCs w:val="22"/>
        </w:rPr>
        <w:t>na czas obowiązywania Umowy</w:t>
      </w:r>
      <w:r w:rsidR="002F68BB" w:rsidRPr="00E2221D">
        <w:rPr>
          <w:rFonts w:asciiTheme="minorHAnsi" w:hAnsiTheme="minorHAnsi" w:cstheme="minorHAnsi"/>
          <w:sz w:val="22"/>
          <w:szCs w:val="22"/>
        </w:rPr>
        <w:t>:</w:t>
      </w:r>
    </w:p>
    <w:p w14:paraId="2E89A441" w14:textId="77777777" w:rsidR="002F68BB" w:rsidRPr="00E2221D" w:rsidRDefault="002F68BB" w:rsidP="002F68BB">
      <w:pPr>
        <w:pStyle w:val="Akapitzlist"/>
        <w:numPr>
          <w:ilvl w:val="0"/>
          <w:numId w:val="90"/>
        </w:numPr>
        <w:spacing w:line="276" w:lineRule="auto"/>
        <w:jc w:val="both"/>
        <w:rPr>
          <w:rFonts w:asciiTheme="minorHAnsi" w:hAnsiTheme="minorHAnsi" w:cstheme="minorHAnsi"/>
          <w:iCs/>
          <w:kern w:val="2"/>
          <w:sz w:val="22"/>
          <w:szCs w:val="22"/>
          <w:lang w:eastAsia="ar-SA"/>
        </w:rPr>
      </w:pPr>
      <w:r w:rsidRPr="00E2221D">
        <w:rPr>
          <w:rFonts w:asciiTheme="minorHAnsi" w:hAnsiTheme="minorHAnsi" w:cstheme="minorHAnsi"/>
          <w:iCs/>
          <w:kern w:val="2"/>
          <w:sz w:val="22"/>
          <w:szCs w:val="22"/>
          <w:lang w:eastAsia="ar-SA"/>
        </w:rPr>
        <w:t>Umowę Ubezpieczenia od odpowiedzialności cywilnej kontraktowej za szkody osobowe i rzeczowe oraz następstwa finansowe tych szkód.</w:t>
      </w:r>
    </w:p>
    <w:p w14:paraId="716F2202" w14:textId="77777777" w:rsidR="002F68BB" w:rsidRPr="00E2221D" w:rsidRDefault="002F68BB" w:rsidP="002F68BB">
      <w:pPr>
        <w:pStyle w:val="Akapitzlist"/>
        <w:numPr>
          <w:ilvl w:val="0"/>
          <w:numId w:val="90"/>
        </w:numPr>
        <w:spacing w:line="276" w:lineRule="auto"/>
        <w:jc w:val="both"/>
        <w:rPr>
          <w:rFonts w:asciiTheme="minorHAnsi" w:hAnsiTheme="minorHAnsi" w:cstheme="minorHAnsi"/>
          <w:iCs/>
          <w:kern w:val="2"/>
          <w:sz w:val="22"/>
          <w:szCs w:val="22"/>
          <w:lang w:eastAsia="ar-SA"/>
        </w:rPr>
      </w:pPr>
      <w:r w:rsidRPr="00E2221D">
        <w:rPr>
          <w:rFonts w:asciiTheme="minorHAnsi" w:hAnsiTheme="minorHAnsi" w:cstheme="minorHAnsi"/>
          <w:iCs/>
          <w:kern w:val="2"/>
          <w:sz w:val="22"/>
          <w:szCs w:val="22"/>
          <w:lang w:eastAsia="ar-SA"/>
        </w:rPr>
        <w:t xml:space="preserve">Umowę Ubezpieczenia od ryzyk budowlano-montażowych. </w:t>
      </w:r>
    </w:p>
    <w:p w14:paraId="4F78A31B" w14:textId="77777777" w:rsidR="002F68BB" w:rsidRPr="00E2221D" w:rsidRDefault="002F68BB" w:rsidP="002F68BB">
      <w:pPr>
        <w:pStyle w:val="Akapitzlist"/>
        <w:spacing w:line="276" w:lineRule="auto"/>
        <w:ind w:left="426"/>
        <w:contextualSpacing w:val="0"/>
        <w:jc w:val="both"/>
        <w:rPr>
          <w:rFonts w:asciiTheme="minorHAnsi" w:hAnsiTheme="minorHAnsi" w:cstheme="minorHAnsi"/>
          <w:sz w:val="22"/>
          <w:szCs w:val="22"/>
        </w:rPr>
      </w:pPr>
      <w:r w:rsidRPr="00E2221D">
        <w:rPr>
          <w:rFonts w:asciiTheme="minorHAnsi" w:hAnsiTheme="minorHAnsi" w:cstheme="minorHAnsi"/>
          <w:sz w:val="22"/>
          <w:szCs w:val="22"/>
        </w:rPr>
        <w:t>na warunkach i w terminach określonych w SIWZ.</w:t>
      </w:r>
    </w:p>
    <w:p w14:paraId="621630BA" w14:textId="77777777" w:rsidR="00A15925" w:rsidRPr="00E2221D"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Kopie dokumentów potwierdzających posiadanie wymaganego ubezpieczenia, o którym mowa w ust. 1, oraz opłacenie wymagalnych składek, stanowią załącznik</w:t>
      </w:r>
      <w:r w:rsidR="008F0465" w:rsidRPr="00E2221D">
        <w:rPr>
          <w:rFonts w:asciiTheme="minorHAnsi" w:hAnsiTheme="minorHAnsi" w:cstheme="minorHAnsi"/>
          <w:sz w:val="22"/>
          <w:szCs w:val="22"/>
        </w:rPr>
        <w:t>i</w:t>
      </w:r>
      <w:r w:rsidRPr="00E2221D">
        <w:rPr>
          <w:rFonts w:asciiTheme="minorHAnsi" w:hAnsiTheme="minorHAnsi" w:cstheme="minorHAnsi"/>
          <w:sz w:val="22"/>
          <w:szCs w:val="22"/>
        </w:rPr>
        <w:t xml:space="preserve"> do Umowy.</w:t>
      </w:r>
    </w:p>
    <w:p w14:paraId="08583B52" w14:textId="77777777" w:rsidR="00A15925" w:rsidRPr="00E2221D"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Wykonawca zobowiązany jest zaktualizować (przedłużyć) termin obowiązywania dokumentów, o których mowa ust. 2, nie później niż na 5 dni przed upływem terminu ich ważności, wraz z jednoczesnym przedstawieniem Zamawiającemu, w tym terminie, stosownych dokumentów potwierdzających spełnienie tego obowiązku oraz zapłatę przez Wykonawcę wymagalnych składek.</w:t>
      </w:r>
    </w:p>
    <w:p w14:paraId="3BE873E8" w14:textId="77777777" w:rsidR="00A15925" w:rsidRPr="00E2221D"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W przypadku braku dokonania aktualizacji (przedłużenia) ubezpieczenia lub braku przedłożenia dokumentów potwierdzających dokonanie aktualizacji (przedłużenia) ubezpieczenia na zasadach określonych w ust. 3, Zamawiający ma prawo do zawarcia stosownej umowy ubezpieczenia w zakresie określonym w ust. 1 w imieniu i na rzecz Wykonawcy oraz potrącenia z wynagrodzenia należnego Wykonawcy wszelkich poniesionych z tego tytułu kosztów.</w:t>
      </w:r>
    </w:p>
    <w:p w14:paraId="5FB3712F" w14:textId="77777777" w:rsidR="00A15925" w:rsidRPr="00E2221D" w:rsidRDefault="00A15925" w:rsidP="00350C86">
      <w:pPr>
        <w:pStyle w:val="Akapitzlist"/>
        <w:numPr>
          <w:ilvl w:val="0"/>
          <w:numId w:val="72"/>
        </w:numPr>
        <w:spacing w:after="200"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Wykonawca nie może dokonywać jakichkolwiek zmian w warunkach ubezpieczenia, o których mowa w ust. 1, bez uprzedniej zgody Zamawiającego wyrażonej w formie pisemnej pod rygorem nieważności.</w:t>
      </w:r>
    </w:p>
    <w:p w14:paraId="0209F31E" w14:textId="77777777" w:rsidR="00A15925" w:rsidRPr="00E2221D" w:rsidRDefault="00A15925" w:rsidP="00350C86">
      <w:pPr>
        <w:pStyle w:val="Nagwek1"/>
        <w:spacing w:before="0" w:beforeAutospacing="0" w:after="0" w:afterAutospacing="0"/>
        <w:jc w:val="center"/>
        <w:rPr>
          <w:rFonts w:asciiTheme="minorHAnsi" w:hAnsiTheme="minorHAnsi" w:cstheme="minorHAnsi"/>
          <w:sz w:val="22"/>
          <w:szCs w:val="22"/>
        </w:rPr>
      </w:pPr>
      <w:bookmarkStart w:id="31" w:name="_Toc10965291"/>
      <w:r w:rsidRPr="00E2221D">
        <w:rPr>
          <w:rFonts w:asciiTheme="minorHAnsi" w:hAnsiTheme="minorHAnsi" w:cstheme="minorHAnsi"/>
          <w:sz w:val="22"/>
          <w:szCs w:val="22"/>
        </w:rPr>
        <w:t xml:space="preserve">§ </w:t>
      </w:r>
      <w:r w:rsidR="00B22446" w:rsidRPr="00E2221D">
        <w:rPr>
          <w:rFonts w:asciiTheme="minorHAnsi" w:hAnsiTheme="minorHAnsi" w:cstheme="minorHAnsi"/>
          <w:sz w:val="22"/>
          <w:szCs w:val="22"/>
        </w:rPr>
        <w:t>19</w:t>
      </w:r>
    </w:p>
    <w:p w14:paraId="52C06D9C" w14:textId="77777777" w:rsidR="008C5B85" w:rsidRPr="00E2221D" w:rsidRDefault="008C5B85" w:rsidP="00350C86">
      <w:pPr>
        <w:pStyle w:val="Nagwek1"/>
        <w:spacing w:before="0" w:beforeAutospacing="0" w:after="0" w:afterAutospacing="0"/>
        <w:jc w:val="center"/>
        <w:rPr>
          <w:rFonts w:asciiTheme="minorHAnsi" w:hAnsiTheme="minorHAnsi" w:cstheme="minorHAnsi"/>
          <w:sz w:val="22"/>
          <w:szCs w:val="22"/>
        </w:rPr>
      </w:pPr>
      <w:r w:rsidRPr="00E2221D">
        <w:rPr>
          <w:rFonts w:asciiTheme="minorHAnsi" w:hAnsiTheme="minorHAnsi" w:cstheme="minorHAnsi"/>
          <w:sz w:val="22"/>
          <w:szCs w:val="22"/>
        </w:rPr>
        <w:t xml:space="preserve"> ZABEZPIECZENIE NALEŻYTEGO WYKONANIA UMOWY</w:t>
      </w:r>
      <w:bookmarkEnd w:id="31"/>
    </w:p>
    <w:p w14:paraId="3B39DDDB" w14:textId="77777777" w:rsidR="008C5B85" w:rsidRPr="00E2221D"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trike/>
          <w:sz w:val="22"/>
          <w:szCs w:val="22"/>
        </w:rPr>
      </w:pPr>
      <w:r w:rsidRPr="00E2221D">
        <w:rPr>
          <w:rFonts w:asciiTheme="minorHAnsi" w:hAnsiTheme="minorHAnsi" w:cstheme="minorHAnsi"/>
          <w:sz w:val="22"/>
          <w:szCs w:val="22"/>
        </w:rPr>
        <w:t xml:space="preserve">Zamawiający wymaga wniesienia zabezpieczenia należytego wykonania Umowy </w:t>
      </w:r>
      <w:r w:rsidR="00AF328E" w:rsidRPr="00E2221D">
        <w:rPr>
          <w:rFonts w:asciiTheme="minorHAnsi" w:hAnsiTheme="minorHAnsi" w:cstheme="minorHAnsi"/>
          <w:sz w:val="22"/>
          <w:szCs w:val="22"/>
        </w:rPr>
        <w:t>na zasadach i w terminach określonych w SIWZ</w:t>
      </w:r>
      <w:r w:rsidRPr="00E2221D">
        <w:rPr>
          <w:rFonts w:asciiTheme="minorHAnsi" w:hAnsiTheme="minorHAnsi" w:cstheme="minorHAnsi"/>
          <w:sz w:val="22"/>
          <w:szCs w:val="22"/>
        </w:rPr>
        <w:t>.</w:t>
      </w:r>
    </w:p>
    <w:p w14:paraId="3600DF6B" w14:textId="77777777" w:rsidR="008C5B85" w:rsidRPr="00E2221D"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 xml:space="preserve">Zamawiający oświadcza, że Wykonawca przed zawarciem Umowy wniósł na jego rzecz całość wymaganego zabezpieczenia należytego wykonania Umowy wskazanego w ust. 1, w formie </w:t>
      </w:r>
      <w:r w:rsidR="00580E44" w:rsidRPr="00E2221D">
        <w:rPr>
          <w:rFonts w:asciiTheme="minorHAnsi" w:hAnsiTheme="minorHAnsi" w:cstheme="minorHAnsi"/>
          <w:sz w:val="22"/>
          <w:szCs w:val="22"/>
        </w:rPr>
        <w:t>…</w:t>
      </w:r>
      <w:r w:rsidR="008F0465" w:rsidRPr="00E2221D">
        <w:rPr>
          <w:rFonts w:asciiTheme="minorHAnsi" w:hAnsiTheme="minorHAnsi" w:cstheme="minorHAnsi"/>
          <w:sz w:val="22"/>
          <w:szCs w:val="22"/>
        </w:rPr>
        <w:t>……………………………………………..</w:t>
      </w:r>
    </w:p>
    <w:p w14:paraId="5A87E2F0" w14:textId="77777777" w:rsidR="008C5B85" w:rsidRPr="00E2221D"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2A19ED93" w14:textId="77777777" w:rsidR="008C5B85" w:rsidRPr="00E2221D"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 xml:space="preserve">Beneficjentem zabezpieczenia należytego wykonania Umowy jest Zamawiający. </w:t>
      </w:r>
    </w:p>
    <w:p w14:paraId="3FBBF8D1" w14:textId="77777777" w:rsidR="008C5B85" w:rsidRPr="00E2221D"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Koszty zabezpieczenia należytego wykonania Umowy ponosi Wykonawca.</w:t>
      </w:r>
    </w:p>
    <w:p w14:paraId="294550A7" w14:textId="77777777" w:rsidR="00AF328E" w:rsidRPr="00E2221D" w:rsidRDefault="008C5B85" w:rsidP="00AF328E">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Wykonawca jest zobowiązany zapewnić, aby zabezpieczenie należytego wykonania Umowy</w:t>
      </w:r>
      <w:r w:rsidR="00AF328E" w:rsidRPr="00E2221D">
        <w:rPr>
          <w:rFonts w:asciiTheme="minorHAnsi" w:hAnsiTheme="minorHAnsi" w:cstheme="minorHAnsi"/>
          <w:sz w:val="22"/>
          <w:szCs w:val="22"/>
        </w:rPr>
        <w:t xml:space="preserve"> zachowało moc wiążącą w okresach</w:t>
      </w:r>
      <w:r w:rsidRPr="00E2221D">
        <w:rPr>
          <w:rFonts w:asciiTheme="minorHAnsi" w:hAnsiTheme="minorHAnsi" w:cstheme="minorHAnsi"/>
          <w:sz w:val="22"/>
          <w:szCs w:val="22"/>
        </w:rPr>
        <w:t xml:space="preserve"> wskazany</w:t>
      </w:r>
      <w:r w:rsidR="00AF328E" w:rsidRPr="00E2221D">
        <w:rPr>
          <w:rFonts w:asciiTheme="minorHAnsi" w:hAnsiTheme="minorHAnsi" w:cstheme="minorHAnsi"/>
          <w:sz w:val="22"/>
          <w:szCs w:val="22"/>
        </w:rPr>
        <w:t>ch</w:t>
      </w:r>
      <w:r w:rsidRPr="00E2221D">
        <w:rPr>
          <w:rFonts w:asciiTheme="minorHAnsi" w:hAnsiTheme="minorHAnsi" w:cstheme="minorHAnsi"/>
          <w:sz w:val="22"/>
          <w:szCs w:val="22"/>
        </w:rPr>
        <w:t xml:space="preserve"> w </w:t>
      </w:r>
      <w:r w:rsidR="00AF328E" w:rsidRPr="00E2221D">
        <w:rPr>
          <w:rFonts w:asciiTheme="minorHAnsi" w:hAnsiTheme="minorHAnsi" w:cstheme="minorHAnsi"/>
          <w:sz w:val="22"/>
          <w:szCs w:val="22"/>
        </w:rPr>
        <w:t>SIWZ</w:t>
      </w:r>
      <w:r w:rsidRPr="00E2221D">
        <w:rPr>
          <w:rFonts w:asciiTheme="minorHAnsi" w:hAnsiTheme="minorHAnsi" w:cstheme="minorHAnsi"/>
          <w:sz w:val="22"/>
          <w:szCs w:val="22"/>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333F1A1" w14:textId="77777777" w:rsidR="008C5B85" w:rsidRPr="00E2221D" w:rsidRDefault="008C5B85" w:rsidP="00AF328E">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 xml:space="preserve">W przypadku niedostarczenia zabezpieczenia należytego wykonania Umowy na okres rękojmi </w:t>
      </w:r>
      <w:r w:rsidR="00AF328E" w:rsidRPr="00E2221D">
        <w:rPr>
          <w:rFonts w:asciiTheme="minorHAnsi" w:hAnsiTheme="minorHAnsi" w:cstheme="minorHAnsi"/>
          <w:sz w:val="22"/>
          <w:szCs w:val="22"/>
        </w:rPr>
        <w:t>i gwarancji Zamawiający</w:t>
      </w:r>
      <w:r w:rsidRPr="00E2221D">
        <w:rPr>
          <w:rFonts w:asciiTheme="minorHAnsi" w:hAnsiTheme="minorHAnsi" w:cstheme="minorHAnsi"/>
          <w:sz w:val="22"/>
          <w:szCs w:val="22"/>
        </w:rPr>
        <w:t xml:space="preserve"> nie przystąpi do </w:t>
      </w:r>
      <w:r w:rsidR="00AF328E" w:rsidRPr="00E2221D">
        <w:rPr>
          <w:rFonts w:asciiTheme="minorHAnsi" w:hAnsiTheme="minorHAnsi" w:cstheme="minorHAnsi"/>
          <w:sz w:val="22"/>
          <w:szCs w:val="22"/>
        </w:rPr>
        <w:t xml:space="preserve">ostatecznego </w:t>
      </w:r>
      <w:r w:rsidRPr="00E2221D">
        <w:rPr>
          <w:rFonts w:asciiTheme="minorHAnsi" w:hAnsiTheme="minorHAnsi" w:cstheme="minorHAnsi"/>
          <w:sz w:val="22"/>
          <w:szCs w:val="22"/>
        </w:rPr>
        <w:t xml:space="preserve">odbioru </w:t>
      </w:r>
      <w:r w:rsidR="00AF328E" w:rsidRPr="00E2221D">
        <w:rPr>
          <w:rFonts w:asciiTheme="minorHAnsi" w:hAnsiTheme="minorHAnsi" w:cstheme="minorHAnsi"/>
          <w:sz w:val="22"/>
          <w:szCs w:val="22"/>
        </w:rPr>
        <w:t>przedmiotu umowy</w:t>
      </w:r>
      <w:r w:rsidRPr="00E2221D">
        <w:rPr>
          <w:rFonts w:asciiTheme="minorHAnsi" w:hAnsiTheme="minorHAnsi" w:cstheme="minorHAnsi"/>
          <w:sz w:val="22"/>
          <w:szCs w:val="22"/>
        </w:rPr>
        <w:t>.</w:t>
      </w:r>
    </w:p>
    <w:p w14:paraId="5AC99AF5" w14:textId="77777777" w:rsidR="008C5B85" w:rsidRPr="00E2221D"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W trakcie realizacji Umowy Wykonawca może dokonać zmiany formy zabezpieczenia należytego wykonania Umowy na jedną lub kilka form</w:t>
      </w:r>
      <w:r w:rsidR="00AF328E" w:rsidRPr="00E2221D">
        <w:rPr>
          <w:rFonts w:asciiTheme="minorHAnsi" w:hAnsiTheme="minorHAnsi" w:cstheme="minorHAnsi"/>
          <w:sz w:val="22"/>
          <w:szCs w:val="22"/>
        </w:rPr>
        <w:t xml:space="preserve">, </w:t>
      </w:r>
      <w:r w:rsidRPr="00E2221D">
        <w:rPr>
          <w:rFonts w:asciiTheme="minorHAnsi" w:hAnsiTheme="minorHAnsi" w:cstheme="minorHAnsi"/>
          <w:sz w:val="22"/>
          <w:szCs w:val="22"/>
        </w:rPr>
        <w:t xml:space="preserve">pod warunkiem, że zmiana formy zabezpieczenia zostanie dokonana </w:t>
      </w:r>
      <w:r w:rsidR="00AF328E" w:rsidRPr="00E2221D">
        <w:rPr>
          <w:rFonts w:asciiTheme="minorHAnsi" w:hAnsiTheme="minorHAnsi" w:cstheme="minorHAnsi"/>
          <w:sz w:val="22"/>
          <w:szCs w:val="22"/>
        </w:rPr>
        <w:br/>
      </w:r>
      <w:r w:rsidRPr="00E2221D">
        <w:rPr>
          <w:rFonts w:asciiTheme="minorHAnsi" w:hAnsiTheme="minorHAnsi" w:cstheme="minorHAnsi"/>
          <w:sz w:val="22"/>
          <w:szCs w:val="22"/>
        </w:rPr>
        <w:t>z zachowaniem ciągłości zabezpieczenia i bez zmniejszenia jego wysokości.</w:t>
      </w:r>
    </w:p>
    <w:p w14:paraId="034A914F" w14:textId="77777777" w:rsidR="008C5B85" w:rsidRPr="00E2221D"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lastRenderedPageBreak/>
        <w:t xml:space="preserve">Zabezpieczenie należytego wykonania Umowy pozostaje w dyspozycji Zamawiającego i zachowuje swoją ważność przez czas określony w </w:t>
      </w:r>
      <w:r w:rsidR="00AF328E" w:rsidRPr="00E2221D">
        <w:rPr>
          <w:rFonts w:asciiTheme="minorHAnsi" w:hAnsiTheme="minorHAnsi" w:cstheme="minorHAnsi"/>
          <w:sz w:val="22"/>
          <w:szCs w:val="22"/>
        </w:rPr>
        <w:t>SIWZ</w:t>
      </w:r>
      <w:r w:rsidRPr="00E2221D">
        <w:rPr>
          <w:rFonts w:asciiTheme="minorHAnsi" w:hAnsiTheme="minorHAnsi" w:cstheme="minorHAnsi"/>
          <w:sz w:val="22"/>
          <w:szCs w:val="22"/>
        </w:rPr>
        <w:t xml:space="preserve">. </w:t>
      </w:r>
    </w:p>
    <w:p w14:paraId="5EB5312E" w14:textId="77777777" w:rsidR="008C5B85" w:rsidRPr="00E2221D"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82C955E" w14:textId="77777777" w:rsidR="00A15925" w:rsidRPr="00E2221D" w:rsidRDefault="008C5B85" w:rsidP="000524E9">
      <w:pPr>
        <w:pStyle w:val="Akapitzlist"/>
        <w:numPr>
          <w:ilvl w:val="0"/>
          <w:numId w:val="69"/>
        </w:numPr>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Jeżeli Wykonawca w terminie określonym w ustępie poprzedzającym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16B17F5" w14:textId="77777777" w:rsidR="008C5B85" w:rsidRPr="00E2221D" w:rsidRDefault="008C5B85" w:rsidP="00B22446">
      <w:pPr>
        <w:pStyle w:val="Akapitzlist"/>
        <w:numPr>
          <w:ilvl w:val="0"/>
          <w:numId w:val="69"/>
        </w:numPr>
        <w:spacing w:line="276" w:lineRule="auto"/>
        <w:ind w:left="426" w:hanging="426"/>
        <w:contextualSpacing w:val="0"/>
        <w:jc w:val="both"/>
        <w:rPr>
          <w:rFonts w:asciiTheme="minorHAnsi" w:hAnsiTheme="minorHAnsi" w:cstheme="minorHAnsi"/>
          <w:sz w:val="22"/>
          <w:szCs w:val="22"/>
        </w:rPr>
      </w:pPr>
      <w:r w:rsidRPr="00E2221D">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r w:rsidRPr="00E2221D">
        <w:rPr>
          <w:rFonts w:ascii="Arial" w:hAnsi="Arial" w:cs="Arial"/>
        </w:rPr>
        <w:t>.</w:t>
      </w:r>
    </w:p>
    <w:p w14:paraId="5482DF8E" w14:textId="77777777" w:rsidR="00BF3457" w:rsidRPr="00E2221D" w:rsidRDefault="00676592" w:rsidP="00BF3457">
      <w:pPr>
        <w:suppressAutoHyphens/>
        <w:spacing w:line="276" w:lineRule="auto"/>
        <w:jc w:val="center"/>
        <w:rPr>
          <w:rFonts w:asciiTheme="minorHAnsi" w:eastAsia="SimSun" w:hAnsiTheme="minorHAnsi" w:cstheme="minorHAnsi"/>
          <w:b/>
          <w:bCs/>
          <w:sz w:val="22"/>
          <w:szCs w:val="22"/>
          <w:lang w:eastAsia="hi-IN" w:bidi="hi-IN"/>
        </w:rPr>
      </w:pPr>
      <w:r w:rsidRPr="00E2221D">
        <w:rPr>
          <w:rFonts w:asciiTheme="minorHAnsi" w:eastAsia="SimSun" w:hAnsiTheme="minorHAnsi" w:cstheme="minorHAnsi"/>
          <w:b/>
          <w:bCs/>
          <w:sz w:val="22"/>
          <w:szCs w:val="22"/>
          <w:lang w:eastAsia="hi-IN" w:bidi="hi-IN"/>
        </w:rPr>
        <w:t xml:space="preserve">§ </w:t>
      </w:r>
      <w:r w:rsidR="00B22446" w:rsidRPr="00E2221D">
        <w:rPr>
          <w:rFonts w:asciiTheme="minorHAnsi" w:eastAsia="SimSun" w:hAnsiTheme="minorHAnsi" w:cstheme="minorHAnsi"/>
          <w:b/>
          <w:bCs/>
          <w:sz w:val="22"/>
          <w:szCs w:val="22"/>
          <w:lang w:eastAsia="hi-IN" w:bidi="hi-IN"/>
        </w:rPr>
        <w:t>20</w:t>
      </w:r>
    </w:p>
    <w:p w14:paraId="3BC7245A" w14:textId="77777777" w:rsidR="00BF3457" w:rsidRPr="00E2221D" w:rsidRDefault="00000F94" w:rsidP="00BF3457">
      <w:pPr>
        <w:suppressAutoHyphens/>
        <w:spacing w:line="276" w:lineRule="auto"/>
        <w:jc w:val="center"/>
        <w:rPr>
          <w:rFonts w:asciiTheme="minorHAnsi" w:eastAsia="SimSun" w:hAnsiTheme="minorHAnsi" w:cstheme="minorHAnsi"/>
          <w:b/>
          <w:bCs/>
          <w:sz w:val="22"/>
          <w:szCs w:val="22"/>
          <w:lang w:eastAsia="hi-IN" w:bidi="hi-IN"/>
        </w:rPr>
      </w:pPr>
      <w:r w:rsidRPr="00E2221D">
        <w:rPr>
          <w:rFonts w:asciiTheme="minorHAnsi" w:eastAsia="SimSun" w:hAnsiTheme="minorHAnsi" w:cstheme="minorHAnsi"/>
          <w:b/>
          <w:bCs/>
          <w:sz w:val="22"/>
          <w:szCs w:val="22"/>
          <w:lang w:eastAsia="hi-IN" w:bidi="hi-IN"/>
        </w:rPr>
        <w:t>KARY UMOWNE</w:t>
      </w:r>
    </w:p>
    <w:p w14:paraId="61CA5B66" w14:textId="77777777" w:rsidR="00BF3457" w:rsidRPr="00E2221D"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Wykonawca zapłaci Zamawiającemu karę umowną w następujących przypadkach:</w:t>
      </w:r>
    </w:p>
    <w:p w14:paraId="2B213591" w14:textId="77777777" w:rsidR="00BF3457" w:rsidRPr="00E2221D" w:rsidRDefault="003548DB"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Przekroczenie termin</w:t>
      </w:r>
      <w:r w:rsidR="007A24D5" w:rsidRPr="00E2221D">
        <w:rPr>
          <w:rFonts w:asciiTheme="minorHAnsi" w:eastAsia="SimSun" w:hAnsiTheme="minorHAnsi" w:cs="Mangal"/>
          <w:bCs/>
          <w:sz w:val="22"/>
          <w:szCs w:val="22"/>
          <w:lang w:eastAsia="hi-IN" w:bidi="hi-IN"/>
        </w:rPr>
        <w:t>u</w:t>
      </w:r>
      <w:r w:rsidR="00BF3457" w:rsidRPr="00E2221D">
        <w:rPr>
          <w:rFonts w:asciiTheme="minorHAnsi" w:eastAsia="SimSun" w:hAnsiTheme="minorHAnsi" w:cs="Mangal"/>
          <w:bCs/>
          <w:sz w:val="22"/>
          <w:szCs w:val="22"/>
          <w:lang w:eastAsia="hi-IN" w:bidi="hi-IN"/>
        </w:rPr>
        <w:t xml:space="preserve"> realizacji umowy, o którym mowa w § </w:t>
      </w:r>
      <w:r w:rsidRPr="00E2221D">
        <w:rPr>
          <w:rFonts w:asciiTheme="minorHAnsi" w:eastAsia="SimSun" w:hAnsiTheme="minorHAnsi" w:cs="Mangal"/>
          <w:bCs/>
          <w:sz w:val="22"/>
          <w:szCs w:val="22"/>
          <w:lang w:eastAsia="hi-IN" w:bidi="hi-IN"/>
        </w:rPr>
        <w:t>7</w:t>
      </w:r>
      <w:r w:rsidR="00BF3457" w:rsidRPr="00E2221D">
        <w:rPr>
          <w:rFonts w:asciiTheme="minorHAnsi" w:eastAsia="SimSun" w:hAnsiTheme="minorHAnsi" w:cs="Mangal"/>
          <w:bCs/>
          <w:sz w:val="22"/>
          <w:szCs w:val="22"/>
          <w:lang w:eastAsia="hi-IN" w:bidi="hi-IN"/>
        </w:rPr>
        <w:t xml:space="preserve"> ust. 1 </w:t>
      </w:r>
      <w:r w:rsidR="005E53E1" w:rsidRPr="00E2221D">
        <w:rPr>
          <w:rFonts w:asciiTheme="minorHAnsi" w:eastAsia="SimSun" w:hAnsiTheme="minorHAnsi" w:cs="Mangal"/>
          <w:bCs/>
          <w:sz w:val="22"/>
          <w:szCs w:val="22"/>
          <w:lang w:eastAsia="hi-IN" w:bidi="hi-IN"/>
        </w:rPr>
        <w:t xml:space="preserve">pkt. </w:t>
      </w:r>
      <w:r w:rsidR="007A24D5" w:rsidRPr="00E2221D">
        <w:rPr>
          <w:rFonts w:asciiTheme="minorHAnsi" w:eastAsia="SimSun" w:hAnsiTheme="minorHAnsi" w:cs="Mangal"/>
          <w:bCs/>
          <w:sz w:val="22"/>
          <w:szCs w:val="22"/>
          <w:lang w:eastAsia="hi-IN" w:bidi="hi-IN"/>
        </w:rPr>
        <w:t>1 tabeli</w:t>
      </w:r>
      <w:r w:rsidR="00BF3457" w:rsidRPr="00E2221D">
        <w:rPr>
          <w:rFonts w:asciiTheme="minorHAnsi" w:eastAsia="SimSun" w:hAnsiTheme="minorHAnsi" w:cs="Mangal"/>
          <w:bCs/>
          <w:sz w:val="22"/>
          <w:szCs w:val="22"/>
          <w:lang w:eastAsia="hi-IN" w:bidi="hi-IN"/>
        </w:rPr>
        <w:t xml:space="preserve">, w wysokości </w:t>
      </w:r>
      <w:r w:rsidR="008959F8" w:rsidRPr="00E2221D">
        <w:rPr>
          <w:rFonts w:asciiTheme="minorHAnsi" w:eastAsia="SimSun" w:hAnsiTheme="minorHAnsi" w:cs="Mangal"/>
          <w:bCs/>
          <w:sz w:val="22"/>
          <w:szCs w:val="22"/>
          <w:lang w:eastAsia="hi-IN" w:bidi="hi-IN"/>
        </w:rPr>
        <w:t>0,</w:t>
      </w:r>
      <w:r w:rsidR="007A24D5" w:rsidRPr="00E2221D">
        <w:rPr>
          <w:rFonts w:asciiTheme="minorHAnsi" w:eastAsia="SimSun" w:hAnsiTheme="minorHAnsi" w:cs="Mangal"/>
          <w:bCs/>
          <w:sz w:val="22"/>
          <w:szCs w:val="22"/>
          <w:lang w:eastAsia="hi-IN" w:bidi="hi-IN"/>
        </w:rPr>
        <w:t>3</w:t>
      </w:r>
      <w:r w:rsidR="00BF3457" w:rsidRPr="00E2221D">
        <w:rPr>
          <w:rFonts w:asciiTheme="minorHAnsi" w:eastAsia="SimSun" w:hAnsiTheme="minorHAnsi" w:cs="Mangal"/>
          <w:bCs/>
          <w:sz w:val="22"/>
          <w:szCs w:val="22"/>
          <w:lang w:eastAsia="hi-IN" w:bidi="hi-IN"/>
        </w:rPr>
        <w:t>% wynagrodzenia brutto</w:t>
      </w:r>
      <w:r w:rsidR="005C22E3" w:rsidRPr="00E2221D">
        <w:rPr>
          <w:rFonts w:asciiTheme="minorHAnsi" w:eastAsia="SimSun" w:hAnsiTheme="minorHAnsi" w:cs="Mangal"/>
          <w:bCs/>
          <w:sz w:val="22"/>
          <w:szCs w:val="22"/>
          <w:lang w:eastAsia="hi-IN" w:bidi="hi-IN"/>
        </w:rPr>
        <w:t xml:space="preserve">, o którym mowa w § </w:t>
      </w:r>
      <w:r w:rsidRPr="00E2221D">
        <w:rPr>
          <w:rFonts w:asciiTheme="minorHAnsi" w:eastAsia="SimSun" w:hAnsiTheme="minorHAnsi" w:cs="Mangal"/>
          <w:bCs/>
          <w:sz w:val="22"/>
          <w:szCs w:val="22"/>
          <w:lang w:eastAsia="hi-IN" w:bidi="hi-IN"/>
        </w:rPr>
        <w:t>8</w:t>
      </w:r>
      <w:r w:rsidR="005C22E3" w:rsidRPr="00E2221D">
        <w:rPr>
          <w:rFonts w:asciiTheme="minorHAnsi" w:eastAsia="SimSun" w:hAnsiTheme="minorHAnsi" w:cs="Mangal"/>
          <w:bCs/>
          <w:sz w:val="22"/>
          <w:szCs w:val="22"/>
          <w:lang w:eastAsia="hi-IN" w:bidi="hi-IN"/>
        </w:rPr>
        <w:t xml:space="preserve"> ust. 1</w:t>
      </w:r>
      <w:r w:rsidR="007A24D5" w:rsidRPr="00E2221D">
        <w:rPr>
          <w:rFonts w:asciiTheme="minorHAnsi" w:eastAsia="SimSun" w:hAnsiTheme="minorHAnsi" w:cs="Mangal"/>
          <w:bCs/>
          <w:sz w:val="22"/>
          <w:szCs w:val="22"/>
          <w:lang w:eastAsia="hi-IN" w:bidi="hi-IN"/>
        </w:rPr>
        <w:t xml:space="preserve"> lit. a</w:t>
      </w:r>
      <w:r w:rsidR="005C22E3" w:rsidRPr="00E2221D">
        <w:rPr>
          <w:rFonts w:asciiTheme="minorHAnsi" w:eastAsia="SimSun" w:hAnsiTheme="minorHAnsi" w:cs="Mangal"/>
          <w:bCs/>
          <w:sz w:val="22"/>
          <w:szCs w:val="22"/>
          <w:lang w:eastAsia="hi-IN" w:bidi="hi-IN"/>
        </w:rPr>
        <w:t xml:space="preserve"> umowy</w:t>
      </w:r>
      <w:r w:rsidR="00BF3457" w:rsidRPr="00E2221D">
        <w:rPr>
          <w:rFonts w:asciiTheme="minorHAnsi" w:eastAsia="SimSun" w:hAnsiTheme="minorHAnsi" w:cs="Mangal"/>
          <w:bCs/>
          <w:sz w:val="22"/>
          <w:szCs w:val="22"/>
          <w:lang w:eastAsia="hi-IN" w:bidi="hi-IN"/>
        </w:rPr>
        <w:t>, za każdy dzień</w:t>
      </w:r>
      <w:r w:rsidR="008F0465" w:rsidRPr="00E2221D">
        <w:rPr>
          <w:rFonts w:asciiTheme="minorHAnsi" w:eastAsia="SimSun" w:hAnsiTheme="minorHAnsi" w:cs="Mangal"/>
          <w:bCs/>
          <w:sz w:val="22"/>
          <w:szCs w:val="22"/>
          <w:lang w:eastAsia="hi-IN" w:bidi="hi-IN"/>
        </w:rPr>
        <w:t xml:space="preserve"> </w:t>
      </w:r>
      <w:r w:rsidR="00DF0617" w:rsidRPr="00E2221D">
        <w:rPr>
          <w:rFonts w:asciiTheme="minorHAnsi" w:eastAsia="SimSun" w:hAnsiTheme="minorHAnsi" w:cs="Mangal"/>
          <w:bCs/>
          <w:sz w:val="22"/>
          <w:szCs w:val="22"/>
          <w:lang w:eastAsia="hi-IN" w:bidi="hi-IN"/>
        </w:rPr>
        <w:t>zwłoki</w:t>
      </w:r>
      <w:r w:rsidR="00BF3457" w:rsidRPr="00E2221D">
        <w:rPr>
          <w:rFonts w:asciiTheme="minorHAnsi" w:eastAsia="SimSun" w:hAnsiTheme="minorHAnsi" w:cs="Mangal"/>
          <w:bCs/>
          <w:sz w:val="22"/>
          <w:szCs w:val="22"/>
          <w:lang w:eastAsia="hi-IN" w:bidi="hi-IN"/>
        </w:rPr>
        <w:t>,</w:t>
      </w:r>
    </w:p>
    <w:p w14:paraId="3410C987" w14:textId="77777777" w:rsidR="007A24D5" w:rsidRPr="00E2221D" w:rsidRDefault="007A24D5" w:rsidP="007A24D5">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Przekroczenie terminu realizacji umowy, o którym mowa w § 7 ust. 1 pkt. 2 tabeli, w wysokości 0,03% wynagrodzenia brutto, o którym mowa w § 8 ust. 1 lit. b umowy, za każdy dzień</w:t>
      </w:r>
      <w:r w:rsidR="00DF0617" w:rsidRPr="00E2221D">
        <w:rPr>
          <w:rFonts w:asciiTheme="minorHAnsi" w:eastAsia="SimSun" w:hAnsiTheme="minorHAnsi" w:cs="Mangal"/>
          <w:bCs/>
          <w:sz w:val="22"/>
          <w:szCs w:val="22"/>
          <w:lang w:eastAsia="hi-IN" w:bidi="hi-IN"/>
        </w:rPr>
        <w:t xml:space="preserve"> zwłoki</w:t>
      </w:r>
      <w:r w:rsidRPr="00E2221D">
        <w:rPr>
          <w:rFonts w:asciiTheme="minorHAnsi" w:eastAsia="SimSun" w:hAnsiTheme="minorHAnsi" w:cs="Mangal"/>
          <w:bCs/>
          <w:sz w:val="22"/>
          <w:szCs w:val="22"/>
          <w:lang w:eastAsia="hi-IN" w:bidi="hi-IN"/>
        </w:rPr>
        <w:t>,</w:t>
      </w:r>
    </w:p>
    <w:p w14:paraId="03100F52" w14:textId="77777777" w:rsidR="00BF3457" w:rsidRPr="00E2221D"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 xml:space="preserve">Zaprzestania przez Wykonawcę wykonywania robót bez zgody Zamawiającego na okres </w:t>
      </w:r>
      <w:r w:rsidR="004F13B2" w:rsidRPr="00E2221D">
        <w:rPr>
          <w:rFonts w:asciiTheme="minorHAnsi" w:eastAsia="SimSun" w:hAnsiTheme="minorHAnsi" w:cs="Mangal"/>
          <w:bCs/>
          <w:sz w:val="22"/>
          <w:szCs w:val="22"/>
          <w:lang w:eastAsia="hi-IN" w:bidi="hi-IN"/>
        </w:rPr>
        <w:t>dł</w:t>
      </w:r>
      <w:r w:rsidR="008959F8" w:rsidRPr="00E2221D">
        <w:rPr>
          <w:rFonts w:asciiTheme="minorHAnsi" w:eastAsia="SimSun" w:hAnsiTheme="minorHAnsi" w:cs="Mangal"/>
          <w:bCs/>
          <w:sz w:val="22"/>
          <w:szCs w:val="22"/>
          <w:lang w:eastAsia="hi-IN" w:bidi="hi-IN"/>
        </w:rPr>
        <w:t xml:space="preserve">uższy niż 5 dni, w wysokości </w:t>
      </w:r>
      <w:r w:rsidR="00CA54F0" w:rsidRPr="00E2221D">
        <w:rPr>
          <w:rFonts w:asciiTheme="minorHAnsi" w:eastAsia="SimSun" w:hAnsiTheme="minorHAnsi" w:cs="Mangal"/>
          <w:bCs/>
          <w:sz w:val="22"/>
          <w:szCs w:val="22"/>
          <w:lang w:eastAsia="hi-IN" w:bidi="hi-IN"/>
        </w:rPr>
        <w:t>0,03</w:t>
      </w:r>
      <w:r w:rsidRPr="00E2221D">
        <w:rPr>
          <w:rFonts w:asciiTheme="minorHAnsi" w:eastAsia="SimSun" w:hAnsiTheme="minorHAnsi" w:cs="Mangal"/>
          <w:bCs/>
          <w:sz w:val="22"/>
          <w:szCs w:val="22"/>
          <w:lang w:eastAsia="hi-IN" w:bidi="hi-IN"/>
        </w:rPr>
        <w:t>% wynagrodzenia brutto,</w:t>
      </w:r>
      <w:r w:rsidR="005C22E3" w:rsidRPr="00E2221D">
        <w:rPr>
          <w:rFonts w:asciiTheme="minorHAnsi" w:eastAsia="SimSun" w:hAnsiTheme="minorHAnsi" w:cs="Mangal"/>
          <w:bCs/>
          <w:sz w:val="22"/>
          <w:szCs w:val="22"/>
          <w:lang w:eastAsia="hi-IN" w:bidi="hi-IN"/>
        </w:rPr>
        <w:t xml:space="preserve"> o którym mowa w § </w:t>
      </w:r>
      <w:r w:rsidR="00CA54F0" w:rsidRPr="00E2221D">
        <w:rPr>
          <w:rFonts w:asciiTheme="minorHAnsi" w:eastAsia="SimSun" w:hAnsiTheme="minorHAnsi" w:cs="Mangal"/>
          <w:bCs/>
          <w:sz w:val="22"/>
          <w:szCs w:val="22"/>
          <w:lang w:eastAsia="hi-IN" w:bidi="hi-IN"/>
        </w:rPr>
        <w:t>8</w:t>
      </w:r>
      <w:r w:rsidR="005C22E3" w:rsidRPr="00E2221D">
        <w:rPr>
          <w:rFonts w:asciiTheme="minorHAnsi" w:eastAsia="SimSun" w:hAnsiTheme="minorHAnsi" w:cs="Mangal"/>
          <w:bCs/>
          <w:sz w:val="22"/>
          <w:szCs w:val="22"/>
          <w:lang w:eastAsia="hi-IN" w:bidi="hi-IN"/>
        </w:rPr>
        <w:t xml:space="preserve"> ust. 1</w:t>
      </w:r>
      <w:r w:rsidR="00CA54F0" w:rsidRPr="00E2221D">
        <w:rPr>
          <w:rFonts w:asciiTheme="minorHAnsi" w:eastAsia="SimSun" w:hAnsiTheme="minorHAnsi" w:cs="Mangal"/>
          <w:bCs/>
          <w:sz w:val="22"/>
          <w:szCs w:val="22"/>
          <w:lang w:eastAsia="hi-IN" w:bidi="hi-IN"/>
        </w:rPr>
        <w:t xml:space="preserve"> lit. b</w:t>
      </w:r>
      <w:r w:rsidR="005C22E3" w:rsidRPr="00E2221D">
        <w:rPr>
          <w:rFonts w:asciiTheme="minorHAnsi" w:eastAsia="SimSun" w:hAnsiTheme="minorHAnsi" w:cs="Mangal"/>
          <w:bCs/>
          <w:sz w:val="22"/>
          <w:szCs w:val="22"/>
          <w:lang w:eastAsia="hi-IN" w:bidi="hi-IN"/>
        </w:rPr>
        <w:t xml:space="preserve"> umowy,</w:t>
      </w:r>
      <w:r w:rsidRPr="00E2221D">
        <w:rPr>
          <w:rFonts w:asciiTheme="minorHAnsi" w:eastAsia="SimSun" w:hAnsiTheme="minorHAnsi" w:cs="Mangal"/>
          <w:bCs/>
          <w:sz w:val="22"/>
          <w:szCs w:val="22"/>
          <w:lang w:eastAsia="hi-IN" w:bidi="hi-IN"/>
        </w:rPr>
        <w:t xml:space="preserve"> za każdy dzień</w:t>
      </w:r>
      <w:r w:rsidR="008F0465" w:rsidRPr="00E2221D">
        <w:rPr>
          <w:rFonts w:asciiTheme="minorHAnsi" w:eastAsia="SimSun" w:hAnsiTheme="minorHAnsi" w:cs="Mangal"/>
          <w:bCs/>
          <w:sz w:val="22"/>
          <w:szCs w:val="22"/>
          <w:lang w:eastAsia="hi-IN" w:bidi="hi-IN"/>
        </w:rPr>
        <w:t>,</w:t>
      </w:r>
    </w:p>
    <w:p w14:paraId="1A287703" w14:textId="77777777" w:rsidR="00BF3457" w:rsidRPr="00E2221D" w:rsidRDefault="00BF3457" w:rsidP="000524E9">
      <w:pPr>
        <w:pStyle w:val="Akapitzlist"/>
        <w:numPr>
          <w:ilvl w:val="0"/>
          <w:numId w:val="30"/>
        </w:numPr>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Zwłoki w usunięciu wad i usterek stwierdzonych przy odbiorze oraz w okresie gwarancji i rękoj</w:t>
      </w:r>
      <w:r w:rsidR="008959F8" w:rsidRPr="00E2221D">
        <w:rPr>
          <w:rFonts w:asciiTheme="minorHAnsi" w:eastAsia="SimSun" w:hAnsiTheme="minorHAnsi" w:cs="Mangal"/>
          <w:bCs/>
          <w:sz w:val="22"/>
          <w:szCs w:val="22"/>
          <w:lang w:eastAsia="hi-IN" w:bidi="hi-IN"/>
        </w:rPr>
        <w:t>mi, w  </w:t>
      </w:r>
      <w:r w:rsidRPr="00E2221D">
        <w:rPr>
          <w:rFonts w:asciiTheme="minorHAnsi" w:eastAsia="SimSun" w:hAnsiTheme="minorHAnsi" w:cs="Mangal"/>
          <w:bCs/>
          <w:sz w:val="22"/>
          <w:szCs w:val="22"/>
          <w:lang w:eastAsia="hi-IN" w:bidi="hi-IN"/>
        </w:rPr>
        <w:t>wysokoś</w:t>
      </w:r>
      <w:r w:rsidR="008959F8" w:rsidRPr="00E2221D">
        <w:rPr>
          <w:rFonts w:asciiTheme="minorHAnsi" w:eastAsia="SimSun" w:hAnsiTheme="minorHAnsi" w:cs="Mangal"/>
          <w:bCs/>
          <w:sz w:val="22"/>
          <w:szCs w:val="22"/>
          <w:lang w:eastAsia="hi-IN" w:bidi="hi-IN"/>
        </w:rPr>
        <w:t xml:space="preserve">ci </w:t>
      </w:r>
      <w:r w:rsidR="00FF69CA" w:rsidRPr="00E2221D">
        <w:rPr>
          <w:rFonts w:asciiTheme="minorHAnsi" w:eastAsia="SimSun" w:hAnsiTheme="minorHAnsi" w:cs="Mangal"/>
          <w:bCs/>
          <w:sz w:val="22"/>
          <w:szCs w:val="22"/>
          <w:lang w:eastAsia="hi-IN" w:bidi="hi-IN"/>
        </w:rPr>
        <w:t>0,03% wynagrodzenia brutto</w:t>
      </w:r>
      <w:r w:rsidR="005C22E3" w:rsidRPr="00E2221D">
        <w:rPr>
          <w:rFonts w:asciiTheme="minorHAnsi" w:eastAsia="SimSun" w:hAnsiTheme="minorHAnsi" w:cs="Mangal"/>
          <w:bCs/>
          <w:sz w:val="22"/>
          <w:szCs w:val="22"/>
          <w:lang w:eastAsia="hi-IN" w:bidi="hi-IN"/>
        </w:rPr>
        <w:t xml:space="preserve">, o którym mowa w </w:t>
      </w:r>
      <w:r w:rsidR="00FF69CA" w:rsidRPr="00E2221D">
        <w:rPr>
          <w:rFonts w:asciiTheme="minorHAnsi" w:eastAsia="SimSun" w:hAnsiTheme="minorHAnsi" w:cs="Mangal"/>
          <w:bCs/>
          <w:sz w:val="22"/>
          <w:szCs w:val="22"/>
          <w:lang w:eastAsia="hi-IN" w:bidi="hi-IN"/>
        </w:rPr>
        <w:t>§ 8 ust. 1</w:t>
      </w:r>
      <w:r w:rsidR="005C22E3" w:rsidRPr="00E2221D">
        <w:rPr>
          <w:rFonts w:asciiTheme="minorHAnsi" w:eastAsia="SimSun" w:hAnsiTheme="minorHAnsi" w:cs="Mangal"/>
          <w:bCs/>
          <w:sz w:val="22"/>
          <w:szCs w:val="22"/>
          <w:lang w:eastAsia="hi-IN" w:bidi="hi-IN"/>
        </w:rPr>
        <w:t xml:space="preserve"> umowy</w:t>
      </w:r>
      <w:r w:rsidRPr="00E2221D">
        <w:rPr>
          <w:rFonts w:asciiTheme="minorHAnsi" w:eastAsia="SimSun" w:hAnsiTheme="minorHAnsi" w:cs="Mangal"/>
          <w:bCs/>
          <w:sz w:val="22"/>
          <w:szCs w:val="22"/>
          <w:lang w:eastAsia="hi-IN" w:bidi="hi-IN"/>
        </w:rPr>
        <w:t xml:space="preserve">, za każdy </w:t>
      </w:r>
      <w:r w:rsidR="008F0465" w:rsidRPr="00E2221D">
        <w:rPr>
          <w:rFonts w:asciiTheme="minorHAnsi" w:eastAsia="SimSun" w:hAnsiTheme="minorHAnsi" w:cs="Mangal"/>
          <w:bCs/>
          <w:sz w:val="22"/>
          <w:szCs w:val="22"/>
          <w:lang w:eastAsia="hi-IN" w:bidi="hi-IN"/>
        </w:rPr>
        <w:t xml:space="preserve">dzień </w:t>
      </w:r>
      <w:r w:rsidRPr="00E2221D">
        <w:rPr>
          <w:rFonts w:asciiTheme="minorHAnsi" w:eastAsia="SimSun" w:hAnsiTheme="minorHAnsi" w:cs="Mangal"/>
          <w:bCs/>
          <w:sz w:val="22"/>
          <w:szCs w:val="22"/>
          <w:lang w:eastAsia="hi-IN" w:bidi="hi-IN"/>
        </w:rPr>
        <w:t>liczony od dnia wyznaczonego przez Zamawiającego na usunięci</w:t>
      </w:r>
      <w:r w:rsidR="00B22446" w:rsidRPr="00E2221D">
        <w:rPr>
          <w:rFonts w:asciiTheme="minorHAnsi" w:eastAsia="SimSun" w:hAnsiTheme="minorHAnsi" w:cs="Mangal"/>
          <w:bCs/>
          <w:sz w:val="22"/>
          <w:szCs w:val="22"/>
          <w:lang w:eastAsia="hi-IN" w:bidi="hi-IN"/>
        </w:rPr>
        <w:t>e</w:t>
      </w:r>
      <w:r w:rsidRPr="00E2221D">
        <w:rPr>
          <w:rFonts w:asciiTheme="minorHAnsi" w:eastAsia="SimSun" w:hAnsiTheme="minorHAnsi" w:cs="Mangal"/>
          <w:bCs/>
          <w:sz w:val="22"/>
          <w:szCs w:val="22"/>
          <w:lang w:eastAsia="hi-IN" w:bidi="hi-IN"/>
        </w:rPr>
        <w:t xml:space="preserve"> wad,</w:t>
      </w:r>
    </w:p>
    <w:p w14:paraId="1D6A66BE" w14:textId="77777777" w:rsidR="00BF3457" w:rsidRPr="00E2221D"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Odstąpienie od umowy przez Wykonawcę lub Zamawiającego z powodu okoliczności, za które odpowiada Wykonawca, w wysokości 10% wynagrodzenia brutto,</w:t>
      </w:r>
      <w:r w:rsidR="005C22E3" w:rsidRPr="00E2221D">
        <w:rPr>
          <w:rFonts w:asciiTheme="minorHAnsi" w:eastAsia="SimSun" w:hAnsiTheme="minorHAnsi" w:cs="Mangal"/>
          <w:bCs/>
          <w:sz w:val="22"/>
          <w:szCs w:val="22"/>
          <w:lang w:eastAsia="hi-IN" w:bidi="hi-IN"/>
        </w:rPr>
        <w:t xml:space="preserve"> o którym mowa w § </w:t>
      </w:r>
      <w:r w:rsidR="002C7BA4" w:rsidRPr="00E2221D">
        <w:rPr>
          <w:rFonts w:asciiTheme="minorHAnsi" w:eastAsia="SimSun" w:hAnsiTheme="minorHAnsi" w:cs="Mangal"/>
          <w:bCs/>
          <w:sz w:val="22"/>
          <w:szCs w:val="22"/>
          <w:lang w:eastAsia="hi-IN" w:bidi="hi-IN"/>
        </w:rPr>
        <w:t>8</w:t>
      </w:r>
      <w:r w:rsidR="005C22E3" w:rsidRPr="00E2221D">
        <w:rPr>
          <w:rFonts w:asciiTheme="minorHAnsi" w:eastAsia="SimSun" w:hAnsiTheme="minorHAnsi" w:cs="Mangal"/>
          <w:bCs/>
          <w:sz w:val="22"/>
          <w:szCs w:val="22"/>
          <w:lang w:eastAsia="hi-IN" w:bidi="hi-IN"/>
        </w:rPr>
        <w:t xml:space="preserve"> ust. 1 umowy;</w:t>
      </w:r>
    </w:p>
    <w:p w14:paraId="15F4376E" w14:textId="77777777" w:rsidR="00BF3457" w:rsidRPr="00E2221D"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Braku zapłaty lub nieterminowej zapłaty wynagrodzenia należnego podwykonawcom</w:t>
      </w:r>
      <w:r w:rsidR="008959F8" w:rsidRPr="00E2221D">
        <w:rPr>
          <w:rFonts w:asciiTheme="minorHAnsi" w:eastAsia="SimSun" w:hAnsiTheme="minorHAnsi" w:cs="Mangal"/>
          <w:bCs/>
          <w:sz w:val="22"/>
          <w:szCs w:val="22"/>
          <w:lang w:eastAsia="hi-IN" w:bidi="hi-IN"/>
        </w:rPr>
        <w:t>, w wysokości w wysokości 0,1</w:t>
      </w:r>
      <w:r w:rsidRPr="00E2221D">
        <w:rPr>
          <w:rFonts w:asciiTheme="minorHAnsi" w:eastAsia="SimSun" w:hAnsiTheme="minorHAnsi" w:cs="Mangal"/>
          <w:bCs/>
          <w:sz w:val="22"/>
          <w:szCs w:val="22"/>
          <w:lang w:eastAsia="hi-IN" w:bidi="hi-IN"/>
        </w:rPr>
        <w:t>% wynagrodzenia brutto</w:t>
      </w:r>
      <w:r w:rsidR="005C22E3" w:rsidRPr="00E2221D">
        <w:rPr>
          <w:rFonts w:asciiTheme="minorHAnsi" w:eastAsia="SimSun" w:hAnsiTheme="minorHAnsi" w:cs="Mangal"/>
          <w:bCs/>
          <w:sz w:val="22"/>
          <w:szCs w:val="22"/>
          <w:lang w:eastAsia="hi-IN" w:bidi="hi-IN"/>
        </w:rPr>
        <w:t xml:space="preserve">, o którym mowa w </w:t>
      </w:r>
      <w:r w:rsidR="002C7BA4" w:rsidRPr="00E2221D">
        <w:rPr>
          <w:rFonts w:asciiTheme="minorHAnsi" w:eastAsia="SimSun" w:hAnsiTheme="minorHAnsi" w:cs="Mangal"/>
          <w:bCs/>
          <w:sz w:val="22"/>
          <w:szCs w:val="22"/>
          <w:lang w:eastAsia="hi-IN" w:bidi="hi-IN"/>
        </w:rPr>
        <w:t>§ 8</w:t>
      </w:r>
      <w:r w:rsidR="005C22E3" w:rsidRPr="00E2221D">
        <w:rPr>
          <w:rFonts w:asciiTheme="minorHAnsi" w:eastAsia="SimSun" w:hAnsiTheme="minorHAnsi" w:cs="Mangal"/>
          <w:bCs/>
          <w:sz w:val="22"/>
          <w:szCs w:val="22"/>
          <w:lang w:eastAsia="hi-IN" w:bidi="hi-IN"/>
        </w:rPr>
        <w:t xml:space="preserve"> ust. 1 umowy</w:t>
      </w:r>
      <w:r w:rsidRPr="00E2221D">
        <w:rPr>
          <w:rFonts w:asciiTheme="minorHAnsi" w:eastAsia="SimSun" w:hAnsiTheme="minorHAnsi" w:cs="Mangal"/>
          <w:bCs/>
          <w:sz w:val="22"/>
          <w:szCs w:val="22"/>
          <w:lang w:eastAsia="hi-IN" w:bidi="hi-IN"/>
        </w:rPr>
        <w:t>, za każdy dzień z</w:t>
      </w:r>
      <w:r w:rsidR="005C22E3" w:rsidRPr="00E2221D">
        <w:rPr>
          <w:rFonts w:asciiTheme="minorHAnsi" w:eastAsia="SimSun" w:hAnsiTheme="minorHAnsi" w:cs="Mangal"/>
          <w:bCs/>
          <w:sz w:val="22"/>
          <w:szCs w:val="22"/>
          <w:lang w:eastAsia="hi-IN" w:bidi="hi-IN"/>
        </w:rPr>
        <w:t>włoki – za każdego podwykonawcę;</w:t>
      </w:r>
    </w:p>
    <w:p w14:paraId="54FF3779" w14:textId="77777777" w:rsidR="00BF3457" w:rsidRPr="00E2221D"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Nieprzedłożenia do zaakceptowania projektu umowy o podwykonawstwo, której przedmiotem są roboty budowlane lub proj</w:t>
      </w:r>
      <w:r w:rsidR="004F13B2" w:rsidRPr="00E2221D">
        <w:rPr>
          <w:rFonts w:asciiTheme="minorHAnsi" w:eastAsia="SimSun" w:hAnsiTheme="minorHAnsi" w:cs="Mangal"/>
          <w:bCs/>
          <w:sz w:val="22"/>
          <w:szCs w:val="22"/>
          <w:lang w:eastAsia="hi-IN" w:bidi="hi-IN"/>
        </w:rPr>
        <w:t>ektu jej zmiany,</w:t>
      </w:r>
      <w:r w:rsidR="008959F8" w:rsidRPr="00E2221D">
        <w:rPr>
          <w:rFonts w:asciiTheme="minorHAnsi" w:eastAsia="SimSun" w:hAnsiTheme="minorHAnsi" w:cs="Mangal"/>
          <w:bCs/>
          <w:sz w:val="22"/>
          <w:szCs w:val="22"/>
          <w:lang w:eastAsia="hi-IN" w:bidi="hi-IN"/>
        </w:rPr>
        <w:t xml:space="preserve"> w wysokości 0,</w:t>
      </w:r>
      <w:r w:rsidR="008765EA" w:rsidRPr="00E2221D">
        <w:rPr>
          <w:rFonts w:asciiTheme="minorHAnsi" w:eastAsia="SimSun" w:hAnsiTheme="minorHAnsi" w:cs="Mangal"/>
          <w:bCs/>
          <w:sz w:val="22"/>
          <w:szCs w:val="22"/>
          <w:lang w:eastAsia="hi-IN" w:bidi="hi-IN"/>
        </w:rPr>
        <w:t>02</w:t>
      </w:r>
      <w:r w:rsidRPr="00E2221D">
        <w:rPr>
          <w:rFonts w:asciiTheme="minorHAnsi" w:eastAsia="SimSun" w:hAnsiTheme="minorHAnsi" w:cs="Mangal"/>
          <w:bCs/>
          <w:sz w:val="22"/>
          <w:szCs w:val="22"/>
          <w:lang w:eastAsia="hi-IN" w:bidi="hi-IN"/>
        </w:rPr>
        <w:t>% wynagrodzenia brutto</w:t>
      </w:r>
      <w:r w:rsidR="005C22E3" w:rsidRPr="00E2221D">
        <w:rPr>
          <w:rFonts w:asciiTheme="minorHAnsi" w:eastAsia="SimSun" w:hAnsiTheme="minorHAnsi" w:cs="Mangal"/>
          <w:bCs/>
          <w:sz w:val="22"/>
          <w:szCs w:val="22"/>
          <w:lang w:eastAsia="hi-IN" w:bidi="hi-IN"/>
        </w:rPr>
        <w:t xml:space="preserve">, o którym mowa w § </w:t>
      </w:r>
      <w:r w:rsidR="002C7BA4" w:rsidRPr="00E2221D">
        <w:rPr>
          <w:rFonts w:asciiTheme="minorHAnsi" w:eastAsia="SimSun" w:hAnsiTheme="minorHAnsi" w:cs="Mangal"/>
          <w:bCs/>
          <w:sz w:val="22"/>
          <w:szCs w:val="22"/>
          <w:lang w:eastAsia="hi-IN" w:bidi="hi-IN"/>
        </w:rPr>
        <w:t>8</w:t>
      </w:r>
      <w:r w:rsidR="005C22E3" w:rsidRPr="00E2221D">
        <w:rPr>
          <w:rFonts w:asciiTheme="minorHAnsi" w:eastAsia="SimSun" w:hAnsiTheme="minorHAnsi" w:cs="Mangal"/>
          <w:bCs/>
          <w:sz w:val="22"/>
          <w:szCs w:val="22"/>
          <w:lang w:eastAsia="hi-IN" w:bidi="hi-IN"/>
        </w:rPr>
        <w:t xml:space="preserve"> ust. 1 umowy</w:t>
      </w:r>
      <w:r w:rsidRPr="00E2221D">
        <w:rPr>
          <w:rFonts w:asciiTheme="minorHAnsi" w:eastAsia="SimSun" w:hAnsiTheme="minorHAnsi" w:cs="Mangal"/>
          <w:bCs/>
          <w:sz w:val="22"/>
          <w:szCs w:val="22"/>
          <w:lang w:eastAsia="hi-IN" w:bidi="hi-IN"/>
        </w:rPr>
        <w:t>, za każdy dzień zwłoki – za każdego podwykonawcę,</w:t>
      </w:r>
    </w:p>
    <w:p w14:paraId="5E0005DB" w14:textId="77777777" w:rsidR="00261A65" w:rsidRPr="00E2221D"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Nieprzedłożenia poświadczonej za zgodność z oryginałem kopii umowy o podwykonawstwo lub</w:t>
      </w:r>
      <w:r w:rsidR="008959F8" w:rsidRPr="00E2221D">
        <w:rPr>
          <w:rFonts w:asciiTheme="minorHAnsi" w:eastAsia="SimSun" w:hAnsiTheme="minorHAnsi" w:cs="Mangal"/>
          <w:bCs/>
          <w:sz w:val="22"/>
          <w:szCs w:val="22"/>
          <w:lang w:eastAsia="hi-IN" w:bidi="hi-IN"/>
        </w:rPr>
        <w:t xml:space="preserve"> jej zmiany, w wysokości 0,</w:t>
      </w:r>
      <w:r w:rsidR="008765EA" w:rsidRPr="00E2221D">
        <w:rPr>
          <w:rFonts w:asciiTheme="minorHAnsi" w:eastAsia="SimSun" w:hAnsiTheme="minorHAnsi" w:cs="Mangal"/>
          <w:bCs/>
          <w:sz w:val="22"/>
          <w:szCs w:val="22"/>
          <w:lang w:eastAsia="hi-IN" w:bidi="hi-IN"/>
        </w:rPr>
        <w:t>02</w:t>
      </w:r>
      <w:r w:rsidRPr="00E2221D">
        <w:rPr>
          <w:rFonts w:asciiTheme="minorHAnsi" w:eastAsia="SimSun" w:hAnsiTheme="minorHAnsi" w:cs="Mangal"/>
          <w:bCs/>
          <w:sz w:val="22"/>
          <w:szCs w:val="22"/>
          <w:lang w:eastAsia="hi-IN" w:bidi="hi-IN"/>
        </w:rPr>
        <w:t>% wynagrodzenia brutto</w:t>
      </w:r>
      <w:r w:rsidR="005C22E3" w:rsidRPr="00E2221D">
        <w:rPr>
          <w:rFonts w:asciiTheme="minorHAnsi" w:eastAsia="SimSun" w:hAnsiTheme="minorHAnsi" w:cs="Mangal"/>
          <w:bCs/>
          <w:sz w:val="22"/>
          <w:szCs w:val="22"/>
          <w:lang w:eastAsia="hi-IN" w:bidi="hi-IN"/>
        </w:rPr>
        <w:t xml:space="preserve">, o którym mowa w § </w:t>
      </w:r>
      <w:r w:rsidR="008765EA" w:rsidRPr="00E2221D">
        <w:rPr>
          <w:rFonts w:asciiTheme="minorHAnsi" w:eastAsia="SimSun" w:hAnsiTheme="minorHAnsi" w:cs="Mangal"/>
          <w:bCs/>
          <w:sz w:val="22"/>
          <w:szCs w:val="22"/>
          <w:lang w:eastAsia="hi-IN" w:bidi="hi-IN"/>
        </w:rPr>
        <w:t>8</w:t>
      </w:r>
      <w:r w:rsidR="005C22E3" w:rsidRPr="00E2221D">
        <w:rPr>
          <w:rFonts w:asciiTheme="minorHAnsi" w:eastAsia="SimSun" w:hAnsiTheme="minorHAnsi" w:cs="Mangal"/>
          <w:bCs/>
          <w:sz w:val="22"/>
          <w:szCs w:val="22"/>
          <w:lang w:eastAsia="hi-IN" w:bidi="hi-IN"/>
        </w:rPr>
        <w:t xml:space="preserve"> ust. 1 umowy</w:t>
      </w:r>
      <w:r w:rsidRPr="00E2221D">
        <w:rPr>
          <w:rFonts w:asciiTheme="minorHAnsi" w:eastAsia="SimSun" w:hAnsiTheme="minorHAnsi" w:cs="Mangal"/>
          <w:bCs/>
          <w:sz w:val="22"/>
          <w:szCs w:val="22"/>
          <w:lang w:eastAsia="hi-IN" w:bidi="hi-IN"/>
        </w:rPr>
        <w:t>, za każdy dzień z</w:t>
      </w:r>
      <w:r w:rsidR="00261A65" w:rsidRPr="00E2221D">
        <w:rPr>
          <w:rFonts w:asciiTheme="minorHAnsi" w:eastAsia="SimSun" w:hAnsiTheme="minorHAnsi" w:cs="Mangal"/>
          <w:bCs/>
          <w:sz w:val="22"/>
          <w:szCs w:val="22"/>
          <w:lang w:eastAsia="hi-IN" w:bidi="hi-IN"/>
        </w:rPr>
        <w:t>włoki – za każdego podwykonawcę.</w:t>
      </w:r>
    </w:p>
    <w:p w14:paraId="41ED87C9" w14:textId="77777777" w:rsidR="00261A65" w:rsidRPr="00E2221D" w:rsidRDefault="00261A65">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Braku zachowania porządku w otoczeniu wykonywania robót budowlanych ze szczególnym uwzględnieniem możliwości korzystania z przyległych budynków i terenów przez najemców i klientów Zamawiającego oraz braku zapewnienia czystości</w:t>
      </w:r>
      <w:r w:rsidR="00CB7408" w:rsidRPr="00E2221D">
        <w:rPr>
          <w:rFonts w:asciiTheme="minorHAnsi" w:eastAsia="SimSun" w:hAnsiTheme="minorHAnsi" w:cs="Mangal"/>
          <w:bCs/>
          <w:sz w:val="22"/>
          <w:szCs w:val="22"/>
          <w:lang w:eastAsia="hi-IN" w:bidi="hi-IN"/>
        </w:rPr>
        <w:t xml:space="preserve"> i przejezdności</w:t>
      </w:r>
      <w:r w:rsidRPr="00E2221D">
        <w:rPr>
          <w:rFonts w:asciiTheme="minorHAnsi" w:eastAsia="SimSun" w:hAnsiTheme="minorHAnsi" w:cs="Mangal"/>
          <w:bCs/>
          <w:sz w:val="22"/>
          <w:szCs w:val="22"/>
          <w:lang w:eastAsia="hi-IN" w:bidi="hi-IN"/>
        </w:rPr>
        <w:t xml:space="preserve"> dróg</w:t>
      </w:r>
      <w:r w:rsidR="00CB7408" w:rsidRPr="00E2221D">
        <w:rPr>
          <w:rFonts w:asciiTheme="minorHAnsi" w:eastAsia="SimSun" w:hAnsiTheme="minorHAnsi" w:cs="Mangal"/>
          <w:bCs/>
          <w:sz w:val="22"/>
          <w:szCs w:val="22"/>
          <w:lang w:eastAsia="hi-IN" w:bidi="hi-IN"/>
        </w:rPr>
        <w:t xml:space="preserve"> w wysokości 0,01% wynagrodzenia brutto, o którym mowa w § 8 ust. 1 umowy, za każdy dzień zwłoki </w:t>
      </w:r>
      <w:r w:rsidR="00375290" w:rsidRPr="00E2221D">
        <w:rPr>
          <w:rFonts w:asciiTheme="minorHAnsi" w:hAnsiTheme="minorHAnsi" w:cs="Arial"/>
          <w:sz w:val="22"/>
          <w:szCs w:val="22"/>
        </w:rPr>
        <w:t>pomimo uprzedniego pisemnego wezwania Wykonawcy przez Zamawiającego do</w:t>
      </w:r>
      <w:r w:rsidR="00375290" w:rsidRPr="00E2221D">
        <w:rPr>
          <w:rFonts w:asciiTheme="minorHAnsi" w:eastAsia="SimSun" w:hAnsiTheme="minorHAnsi" w:cs="Mangal"/>
          <w:bCs/>
          <w:sz w:val="22"/>
          <w:szCs w:val="22"/>
          <w:lang w:eastAsia="hi-IN" w:bidi="hi-IN"/>
        </w:rPr>
        <w:t xml:space="preserve"> zachowaniu porządku.</w:t>
      </w:r>
    </w:p>
    <w:p w14:paraId="507F1311" w14:textId="77777777" w:rsidR="00BF3457" w:rsidRPr="00E2221D"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Wysokość kar umownych za wszystkie przypadki określone w ust. 1 (za wyjątkiem pr</w:t>
      </w:r>
      <w:r w:rsidR="004F13B2" w:rsidRPr="00E2221D">
        <w:rPr>
          <w:rFonts w:asciiTheme="minorHAnsi" w:eastAsia="SimSun" w:hAnsiTheme="minorHAnsi" w:cs="Mangal"/>
          <w:bCs/>
          <w:sz w:val="22"/>
          <w:szCs w:val="22"/>
          <w:lang w:eastAsia="hi-IN" w:bidi="hi-IN"/>
        </w:rPr>
        <w:t>zypadku opisanego w ust. 1 pkt 5</w:t>
      </w:r>
      <w:r w:rsidR="009454B0" w:rsidRPr="00E2221D">
        <w:rPr>
          <w:rFonts w:asciiTheme="minorHAnsi" w:eastAsia="SimSun" w:hAnsiTheme="minorHAnsi" w:cs="Mangal"/>
          <w:bCs/>
          <w:sz w:val="22"/>
          <w:szCs w:val="22"/>
          <w:lang w:eastAsia="hi-IN" w:bidi="hi-IN"/>
        </w:rPr>
        <w:t xml:space="preserve">) nie może </w:t>
      </w:r>
      <w:r w:rsidR="00BE68E1" w:rsidRPr="00E2221D">
        <w:rPr>
          <w:rFonts w:asciiTheme="minorHAnsi" w:eastAsia="SimSun" w:hAnsiTheme="minorHAnsi" w:cs="Mangal"/>
          <w:bCs/>
          <w:sz w:val="22"/>
          <w:szCs w:val="22"/>
          <w:lang w:eastAsia="hi-IN" w:bidi="hi-IN"/>
        </w:rPr>
        <w:t>przekroczyć 10</w:t>
      </w:r>
      <w:r w:rsidR="009454B0" w:rsidRPr="00E2221D">
        <w:rPr>
          <w:rFonts w:asciiTheme="minorHAnsi" w:eastAsia="SimSun" w:hAnsiTheme="minorHAnsi" w:cs="Mangal"/>
          <w:bCs/>
          <w:sz w:val="22"/>
          <w:szCs w:val="22"/>
          <w:lang w:eastAsia="hi-IN" w:bidi="hi-IN"/>
        </w:rPr>
        <w:t xml:space="preserve"> </w:t>
      </w:r>
      <w:r w:rsidRPr="00E2221D">
        <w:rPr>
          <w:rFonts w:asciiTheme="minorHAnsi" w:eastAsia="SimSun" w:hAnsiTheme="minorHAnsi" w:cs="Mangal"/>
          <w:bCs/>
          <w:sz w:val="22"/>
          <w:szCs w:val="22"/>
          <w:lang w:eastAsia="hi-IN" w:bidi="hi-IN"/>
        </w:rPr>
        <w:t>% wartości wynagrodzenia brutto.</w:t>
      </w:r>
    </w:p>
    <w:p w14:paraId="360B6657" w14:textId="77777777" w:rsidR="00BF3457" w:rsidRPr="00E2221D"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Zapłacenie odszkodowania i kar umownych nie zwalnia Wykonawcy z obowiązku wykonania innych zobowiązań wynikających z niniejszej umowy.</w:t>
      </w:r>
    </w:p>
    <w:p w14:paraId="6E61F869" w14:textId="77777777" w:rsidR="001C5B62" w:rsidRPr="00E2221D" w:rsidRDefault="001C5B62" w:rsidP="000524E9">
      <w:pPr>
        <w:pStyle w:val="Akapitzlist"/>
        <w:numPr>
          <w:ilvl w:val="0"/>
          <w:numId w:val="29"/>
        </w:numPr>
        <w:suppressAutoHyphens/>
        <w:spacing w:line="276" w:lineRule="auto"/>
        <w:jc w:val="both"/>
        <w:rPr>
          <w:rFonts w:ascii="Calibri" w:eastAsia="SimSun" w:hAnsi="Calibri" w:cs="Mangal"/>
          <w:bCs/>
          <w:sz w:val="22"/>
          <w:szCs w:val="22"/>
          <w:lang w:eastAsia="hi-IN" w:bidi="hi-IN"/>
        </w:rPr>
      </w:pPr>
      <w:r w:rsidRPr="00E2221D">
        <w:rPr>
          <w:rFonts w:ascii="Calibri" w:eastAsia="SimSun" w:hAnsi="Calibri" w:cs="Mangal"/>
          <w:bCs/>
          <w:sz w:val="22"/>
          <w:szCs w:val="22"/>
          <w:lang w:eastAsia="hi-IN" w:bidi="hi-IN"/>
        </w:rPr>
        <w:t>Kary umowne będą uiszczane wedle wyboru Zamawiającego:</w:t>
      </w:r>
    </w:p>
    <w:p w14:paraId="3F83C80F" w14:textId="77777777" w:rsidR="001C5B62" w:rsidRPr="00E2221D"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E2221D">
        <w:rPr>
          <w:rFonts w:ascii="Calibri" w:eastAsia="SimSun" w:hAnsi="Calibri" w:cs="Mangal"/>
          <w:bCs/>
          <w:sz w:val="22"/>
          <w:szCs w:val="22"/>
          <w:lang w:eastAsia="hi-IN" w:bidi="hi-IN"/>
        </w:rPr>
        <w:t>Poprzez potrącenie z faktury Wykonawcy, na co Wykonawca wyraża zgodę,</w:t>
      </w:r>
    </w:p>
    <w:p w14:paraId="3D9EC14A" w14:textId="77777777" w:rsidR="001C5B62" w:rsidRPr="00E2221D"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E2221D">
        <w:rPr>
          <w:rFonts w:ascii="Calibri" w:eastAsia="SimSun" w:hAnsi="Calibri" w:cs="Mangal"/>
          <w:bCs/>
          <w:sz w:val="22"/>
          <w:szCs w:val="22"/>
          <w:lang w:eastAsia="hi-IN" w:bidi="hi-IN"/>
        </w:rPr>
        <w:t>Z zabezpieczenia należytego wykonania umowy, na co Wykonawca wyraża zgodę</w:t>
      </w:r>
    </w:p>
    <w:p w14:paraId="0E6A058F" w14:textId="77777777" w:rsidR="001C5B62" w:rsidRPr="00E2221D"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E2221D">
        <w:rPr>
          <w:rFonts w:ascii="Calibri" w:eastAsia="SimSun" w:hAnsi="Calibri" w:cs="Mangal"/>
          <w:bCs/>
          <w:sz w:val="22"/>
          <w:szCs w:val="22"/>
          <w:lang w:eastAsia="hi-IN" w:bidi="hi-IN"/>
        </w:rPr>
        <w:lastRenderedPageBreak/>
        <w:t>Płatne przez Wykonawcę na podstawie wezwania do zapłaty z 7 – dniowym terminem płatności.</w:t>
      </w:r>
    </w:p>
    <w:p w14:paraId="1463F1FA" w14:textId="77777777" w:rsidR="00BF3457" w:rsidRPr="00E2221D"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Zamawiający może usunąć, w zastępstwie Wykonawcy i na jego koszt, wady nieusunięte w wyznaczonym terminie.</w:t>
      </w:r>
    </w:p>
    <w:p w14:paraId="5946D20B" w14:textId="77777777" w:rsidR="00BF3457" w:rsidRPr="00E2221D"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 xml:space="preserve">Zamawiający zastrzega sobie prawo do odszkodowania uzupełniającego, przenoszącego wysokość kar umownych do wysokości rzeczywiście poniesionej szkody, zgodnie z zasadami określonymi w kodeksie cywilnym. </w:t>
      </w:r>
    </w:p>
    <w:p w14:paraId="0CF4E21E" w14:textId="77777777" w:rsidR="00BF3457" w:rsidRPr="00E2221D"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E2221D">
        <w:rPr>
          <w:rFonts w:asciiTheme="minorHAnsi" w:eastAsia="SimSun" w:hAnsiTheme="minorHAnsi" w:cs="Mangal"/>
          <w:bCs/>
          <w:sz w:val="22"/>
          <w:szCs w:val="22"/>
          <w:lang w:eastAsia="hi-IN" w:bidi="hi-IN"/>
        </w:rPr>
        <w:t>W przypadku zwłoki w terminowej zapłacie należności za wykonanie umowy, Wykonawca będzie upoważniony do naliczenia Zamawiającemu odsetek za zwłokę w wysokości ustawowej.</w:t>
      </w:r>
    </w:p>
    <w:p w14:paraId="29933E84" w14:textId="77777777" w:rsidR="00BF3457" w:rsidRPr="00E2221D" w:rsidRDefault="00BF3457" w:rsidP="00BF3457">
      <w:pPr>
        <w:spacing w:line="276" w:lineRule="auto"/>
        <w:rPr>
          <w:rFonts w:asciiTheme="minorHAnsi" w:eastAsia="SimSun" w:hAnsiTheme="minorHAnsi"/>
          <w:b/>
          <w:bCs/>
          <w:sz w:val="22"/>
          <w:lang w:eastAsia="hi-IN" w:bidi="hi-IN"/>
        </w:rPr>
      </w:pPr>
    </w:p>
    <w:p w14:paraId="10D2087A" w14:textId="77777777" w:rsidR="00BF3457" w:rsidRPr="00E2221D" w:rsidRDefault="00BF3457" w:rsidP="00BF3457">
      <w:pPr>
        <w:spacing w:line="276" w:lineRule="auto"/>
        <w:jc w:val="center"/>
        <w:rPr>
          <w:rFonts w:asciiTheme="minorHAnsi" w:eastAsia="SimSun" w:hAnsiTheme="minorHAnsi" w:cs="Mangal"/>
          <w:b/>
          <w:bCs/>
          <w:sz w:val="22"/>
          <w:lang w:eastAsia="hi-IN" w:bidi="hi-IN"/>
        </w:rPr>
      </w:pPr>
      <w:r w:rsidRPr="00E2221D">
        <w:rPr>
          <w:rFonts w:asciiTheme="minorHAnsi" w:eastAsia="SimSun" w:hAnsiTheme="minorHAnsi"/>
          <w:b/>
          <w:bCs/>
          <w:sz w:val="22"/>
          <w:lang w:eastAsia="hi-IN" w:bidi="hi-IN"/>
        </w:rPr>
        <w:t>§</w:t>
      </w:r>
      <w:r w:rsidR="00B22446" w:rsidRPr="00E2221D">
        <w:rPr>
          <w:rFonts w:asciiTheme="minorHAnsi" w:eastAsia="SimSun" w:hAnsiTheme="minorHAnsi"/>
          <w:b/>
          <w:bCs/>
          <w:sz w:val="22"/>
          <w:lang w:eastAsia="hi-IN" w:bidi="hi-IN"/>
        </w:rPr>
        <w:t xml:space="preserve"> </w:t>
      </w:r>
      <w:r w:rsidR="00B22446" w:rsidRPr="00E2221D">
        <w:rPr>
          <w:rFonts w:asciiTheme="minorHAnsi" w:eastAsia="SimSun" w:hAnsiTheme="minorHAnsi" w:cs="Mangal"/>
          <w:b/>
          <w:bCs/>
          <w:sz w:val="22"/>
          <w:lang w:eastAsia="hi-IN" w:bidi="hi-IN"/>
        </w:rPr>
        <w:t>21</w:t>
      </w:r>
    </w:p>
    <w:p w14:paraId="649BDE79" w14:textId="77777777" w:rsidR="00BF3457" w:rsidRPr="00E2221D" w:rsidRDefault="00000F94" w:rsidP="00BF3457">
      <w:pPr>
        <w:spacing w:line="276" w:lineRule="auto"/>
        <w:jc w:val="center"/>
        <w:rPr>
          <w:rFonts w:asciiTheme="minorHAnsi" w:eastAsia="SimSun" w:hAnsiTheme="minorHAnsi" w:cs="Mangal"/>
          <w:b/>
          <w:bCs/>
          <w:sz w:val="22"/>
          <w:lang w:eastAsia="hi-IN" w:bidi="hi-IN"/>
        </w:rPr>
      </w:pPr>
      <w:r w:rsidRPr="00E2221D">
        <w:rPr>
          <w:rFonts w:asciiTheme="minorHAnsi" w:eastAsia="SimSun" w:hAnsiTheme="minorHAnsi" w:cs="Mangal"/>
          <w:b/>
          <w:bCs/>
          <w:sz w:val="22"/>
          <w:lang w:eastAsia="hi-IN" w:bidi="hi-IN"/>
        </w:rPr>
        <w:t>ROZWIĄZANIE UMOWY</w:t>
      </w:r>
    </w:p>
    <w:p w14:paraId="4AB2C3F7" w14:textId="77777777" w:rsidR="00BF3457" w:rsidRPr="00E2221D"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Odstąpienie od umowy w trybie natychmiastowym może nastąpić w przypadku wystąpienia okoliczności, za które odpowiedzialność ponosi Wykonawca, jeżeli:</w:t>
      </w:r>
    </w:p>
    <w:p w14:paraId="4714A5CF" w14:textId="77777777" w:rsidR="00BF3457" w:rsidRPr="00E2221D" w:rsidRDefault="00BF3457" w:rsidP="000524E9">
      <w:pPr>
        <w:pStyle w:val="Akapitzlist"/>
        <w:numPr>
          <w:ilvl w:val="0"/>
          <w:numId w:val="33"/>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Wykonawca nie przystąpił do realizacji robót bez uzasadnionej przyczyny oraz ich nie kontynuuje, pomimo wezwania Zamawiającego, </w:t>
      </w:r>
    </w:p>
    <w:p w14:paraId="7E29D02F" w14:textId="77777777" w:rsidR="00BF3457" w:rsidRPr="00E2221D" w:rsidRDefault="00BF3457" w:rsidP="000524E9">
      <w:pPr>
        <w:pStyle w:val="Akapitzlist"/>
        <w:numPr>
          <w:ilvl w:val="0"/>
          <w:numId w:val="33"/>
        </w:numPr>
        <w:spacing w:line="276" w:lineRule="auto"/>
        <w:jc w:val="both"/>
        <w:rPr>
          <w:rFonts w:asciiTheme="minorHAnsi" w:hAnsiTheme="minorHAnsi" w:cs="Arial"/>
          <w:sz w:val="22"/>
          <w:szCs w:val="22"/>
        </w:rPr>
      </w:pPr>
      <w:r w:rsidRPr="00E2221D">
        <w:rPr>
          <w:rFonts w:asciiTheme="minorHAnsi" w:hAnsiTheme="minorHAnsi" w:cs="Arial"/>
          <w:sz w:val="22"/>
          <w:szCs w:val="22"/>
        </w:rPr>
        <w:t xml:space="preserve">Wykonawca zaniechał realizacji robót z innych powodów niż określone w § </w:t>
      </w:r>
      <w:r w:rsidR="00AA0476" w:rsidRPr="00E2221D">
        <w:rPr>
          <w:rFonts w:asciiTheme="minorHAnsi" w:hAnsiTheme="minorHAnsi" w:cs="Arial"/>
          <w:sz w:val="22"/>
          <w:szCs w:val="22"/>
        </w:rPr>
        <w:t>7</w:t>
      </w:r>
      <w:r w:rsidRPr="00E2221D">
        <w:rPr>
          <w:rFonts w:asciiTheme="minorHAnsi" w:hAnsiTheme="minorHAnsi" w:cs="Arial"/>
          <w:sz w:val="22"/>
          <w:szCs w:val="22"/>
        </w:rPr>
        <w:t xml:space="preserve"> ust. </w:t>
      </w:r>
      <w:r w:rsidR="00AA0476" w:rsidRPr="00E2221D">
        <w:rPr>
          <w:rFonts w:asciiTheme="minorHAnsi" w:hAnsiTheme="minorHAnsi" w:cs="Arial"/>
          <w:sz w:val="22"/>
          <w:szCs w:val="22"/>
        </w:rPr>
        <w:t xml:space="preserve">6 </w:t>
      </w:r>
      <w:r w:rsidR="00A6036D" w:rsidRPr="00E2221D">
        <w:rPr>
          <w:rFonts w:asciiTheme="minorHAnsi" w:hAnsiTheme="minorHAnsi" w:cs="Arial"/>
          <w:sz w:val="22"/>
          <w:szCs w:val="22"/>
        </w:rPr>
        <w:t xml:space="preserve">umowy, </w:t>
      </w:r>
      <w:r w:rsidRPr="00E2221D">
        <w:rPr>
          <w:rFonts w:asciiTheme="minorHAnsi" w:hAnsiTheme="minorHAnsi" w:cs="Arial"/>
          <w:sz w:val="22"/>
          <w:szCs w:val="22"/>
        </w:rPr>
        <w:t xml:space="preserve">nieprzerwanie przez okres co najmniej </w:t>
      </w:r>
      <w:r w:rsidR="009454B0" w:rsidRPr="00E2221D">
        <w:rPr>
          <w:rFonts w:asciiTheme="minorHAnsi" w:hAnsiTheme="minorHAnsi" w:cs="Arial"/>
          <w:sz w:val="22"/>
          <w:szCs w:val="22"/>
        </w:rPr>
        <w:t>30</w:t>
      </w:r>
      <w:r w:rsidRPr="00E2221D">
        <w:rPr>
          <w:rFonts w:asciiTheme="minorHAnsi" w:hAnsiTheme="minorHAnsi" w:cs="Arial"/>
          <w:sz w:val="22"/>
          <w:szCs w:val="22"/>
        </w:rPr>
        <w:t xml:space="preserve"> dni,</w:t>
      </w:r>
    </w:p>
    <w:p w14:paraId="2524A10C" w14:textId="77777777" w:rsidR="00BF3457" w:rsidRPr="00E2221D" w:rsidRDefault="00BF3457" w:rsidP="000524E9">
      <w:pPr>
        <w:pStyle w:val="Akapitzlist"/>
        <w:numPr>
          <w:ilvl w:val="0"/>
          <w:numId w:val="33"/>
        </w:numPr>
        <w:spacing w:line="276" w:lineRule="auto"/>
        <w:jc w:val="both"/>
        <w:rPr>
          <w:rFonts w:asciiTheme="minorHAnsi" w:hAnsiTheme="minorHAnsi" w:cs="Arial"/>
          <w:sz w:val="22"/>
          <w:szCs w:val="22"/>
        </w:rPr>
      </w:pPr>
      <w:r w:rsidRPr="00E2221D">
        <w:rPr>
          <w:rFonts w:asciiTheme="minorHAnsi" w:hAnsiTheme="minorHAnsi" w:cs="Arial"/>
          <w:sz w:val="22"/>
          <w:szCs w:val="22"/>
        </w:rPr>
        <w:t>Okres zwłoki w realizac</w:t>
      </w:r>
      <w:r w:rsidR="008959F8" w:rsidRPr="00E2221D">
        <w:rPr>
          <w:rFonts w:asciiTheme="minorHAnsi" w:hAnsiTheme="minorHAnsi" w:cs="Arial"/>
          <w:sz w:val="22"/>
          <w:szCs w:val="22"/>
        </w:rPr>
        <w:t>j</w:t>
      </w:r>
      <w:r w:rsidR="009454B0" w:rsidRPr="00E2221D">
        <w:rPr>
          <w:rFonts w:asciiTheme="minorHAnsi" w:hAnsiTheme="minorHAnsi" w:cs="Arial"/>
          <w:sz w:val="22"/>
          <w:szCs w:val="22"/>
        </w:rPr>
        <w:t>i przedmiotu umowy przekroczy 30</w:t>
      </w:r>
      <w:r w:rsidRPr="00E2221D">
        <w:rPr>
          <w:rFonts w:asciiTheme="minorHAnsi" w:hAnsiTheme="minorHAnsi" w:cs="Arial"/>
          <w:sz w:val="22"/>
          <w:szCs w:val="22"/>
        </w:rPr>
        <w:t xml:space="preserve"> dni w st</w:t>
      </w:r>
      <w:r w:rsidR="008959F8" w:rsidRPr="00E2221D">
        <w:rPr>
          <w:rFonts w:asciiTheme="minorHAnsi" w:hAnsiTheme="minorHAnsi" w:cs="Arial"/>
          <w:sz w:val="22"/>
          <w:szCs w:val="22"/>
        </w:rPr>
        <w:t>osunku do terminu określonego w </w:t>
      </w:r>
      <w:r w:rsidR="00AA0476" w:rsidRPr="00E2221D">
        <w:rPr>
          <w:rFonts w:asciiTheme="minorHAnsi" w:hAnsiTheme="minorHAnsi" w:cs="Arial"/>
          <w:sz w:val="22"/>
          <w:szCs w:val="22"/>
        </w:rPr>
        <w:br/>
      </w:r>
      <w:r w:rsidRPr="00E2221D">
        <w:rPr>
          <w:rFonts w:asciiTheme="minorHAnsi" w:hAnsiTheme="minorHAnsi" w:cs="Arial"/>
          <w:sz w:val="22"/>
          <w:szCs w:val="22"/>
        </w:rPr>
        <w:t xml:space="preserve">§ </w:t>
      </w:r>
      <w:r w:rsidR="00AA0476" w:rsidRPr="00E2221D">
        <w:rPr>
          <w:rFonts w:asciiTheme="minorHAnsi" w:hAnsiTheme="minorHAnsi" w:cs="Arial"/>
          <w:sz w:val="22"/>
          <w:szCs w:val="22"/>
        </w:rPr>
        <w:t>7</w:t>
      </w:r>
      <w:r w:rsidRPr="00E2221D">
        <w:rPr>
          <w:rFonts w:asciiTheme="minorHAnsi" w:hAnsiTheme="minorHAnsi" w:cs="Arial"/>
          <w:sz w:val="22"/>
          <w:szCs w:val="22"/>
        </w:rPr>
        <w:t xml:space="preserve"> ust. 1 </w:t>
      </w:r>
      <w:r w:rsidR="004F1C7F" w:rsidRPr="00E2221D">
        <w:rPr>
          <w:rFonts w:asciiTheme="minorHAnsi" w:hAnsiTheme="minorHAnsi" w:cs="Arial"/>
          <w:sz w:val="22"/>
          <w:szCs w:val="22"/>
        </w:rPr>
        <w:t>pkt 2 tabeli,</w:t>
      </w:r>
    </w:p>
    <w:p w14:paraId="09431A83" w14:textId="77777777" w:rsidR="00BF3457" w:rsidRPr="00E2221D" w:rsidRDefault="00E40E77" w:rsidP="000524E9">
      <w:pPr>
        <w:pStyle w:val="Akapitzlist"/>
        <w:numPr>
          <w:ilvl w:val="0"/>
          <w:numId w:val="33"/>
        </w:numPr>
        <w:spacing w:line="276" w:lineRule="auto"/>
        <w:jc w:val="both"/>
        <w:rPr>
          <w:rFonts w:asciiTheme="minorHAnsi" w:hAnsiTheme="minorHAnsi" w:cs="Arial"/>
          <w:sz w:val="22"/>
          <w:szCs w:val="22"/>
        </w:rPr>
      </w:pPr>
      <w:r w:rsidRPr="00E2221D">
        <w:rPr>
          <w:rFonts w:asciiTheme="minorHAnsi" w:hAnsiTheme="minorHAnsi" w:cs="Arial"/>
          <w:sz w:val="22"/>
          <w:szCs w:val="22"/>
        </w:rPr>
        <w:t>Wykonawca</w:t>
      </w:r>
      <w:r w:rsidR="00BF3457" w:rsidRPr="00E2221D">
        <w:rPr>
          <w:rFonts w:asciiTheme="minorHAnsi" w:hAnsiTheme="minorHAnsi" w:cs="Arial"/>
          <w:sz w:val="22"/>
          <w:szCs w:val="22"/>
        </w:rPr>
        <w:t xml:space="preserve"> realizuje przedmiot umowy w sposób wadliwy lub sprzeczny z umową, pomimo uprzedniego pisemnego wezwania Wykonawcy przez Zamawiającego do zmiany sposobu wykonywania przedmiotu umowy w wyznaczonym, uzasadnionym technicznie terminie,</w:t>
      </w:r>
    </w:p>
    <w:p w14:paraId="6E5CBC33" w14:textId="77777777" w:rsidR="00BF3457" w:rsidRPr="00E2221D" w:rsidRDefault="00BF3457" w:rsidP="000524E9">
      <w:pPr>
        <w:pStyle w:val="Akapitzlist"/>
        <w:numPr>
          <w:ilvl w:val="0"/>
          <w:numId w:val="33"/>
        </w:numPr>
        <w:spacing w:line="276" w:lineRule="auto"/>
        <w:jc w:val="both"/>
        <w:rPr>
          <w:rFonts w:asciiTheme="minorHAnsi" w:hAnsiTheme="minorHAnsi" w:cs="Arial"/>
          <w:sz w:val="22"/>
          <w:szCs w:val="22"/>
        </w:rPr>
      </w:pPr>
      <w:r w:rsidRPr="00E2221D">
        <w:rPr>
          <w:rFonts w:asciiTheme="minorHAnsi" w:hAnsiTheme="minorHAnsi" w:cs="Arial"/>
          <w:sz w:val="22"/>
          <w:szCs w:val="22"/>
        </w:rPr>
        <w:t>Czynności podejmowane przez Wykonawcę lub Podwykonawcę w miejscu pracy lub na terenie Zamawiającego zagrażają bezpieczeństwu innych osób tam przebywających oraz mienia lub w sposób rażący narusza regulaminy, z którymi się zapoznał, a które obowiązują, pomimo uprzedniego pisemnego wezwania Wykonawcy przez Zamawiającego</w:t>
      </w:r>
      <w:r w:rsidR="00C22D3D" w:rsidRPr="00E2221D">
        <w:rPr>
          <w:rFonts w:asciiTheme="minorHAnsi" w:hAnsiTheme="minorHAnsi" w:cs="Arial"/>
          <w:sz w:val="22"/>
          <w:szCs w:val="22"/>
        </w:rPr>
        <w:t xml:space="preserve"> do zmiany sposobu postępowania.</w:t>
      </w:r>
    </w:p>
    <w:p w14:paraId="76ACDB99" w14:textId="77777777" w:rsidR="00BF3457" w:rsidRPr="00E2221D"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0716C26" w14:textId="77777777" w:rsidR="00BF3457" w:rsidRPr="00E2221D"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Zamawiający może odstąpić od umowy równie</w:t>
      </w:r>
      <w:r w:rsidR="00D558BD" w:rsidRPr="00E2221D">
        <w:rPr>
          <w:rFonts w:asciiTheme="minorHAnsi" w:eastAsia="SimSun" w:hAnsiTheme="minorHAnsi" w:cs="Mangal"/>
          <w:bCs/>
          <w:sz w:val="22"/>
          <w:lang w:eastAsia="hi-IN" w:bidi="hi-IN"/>
        </w:rPr>
        <w:t>ż</w:t>
      </w:r>
      <w:r w:rsidRPr="00E2221D">
        <w:rPr>
          <w:rFonts w:asciiTheme="minorHAnsi" w:eastAsia="SimSun" w:hAnsiTheme="minorHAnsi" w:cs="Mangal"/>
          <w:bCs/>
          <w:sz w:val="22"/>
          <w:lang w:eastAsia="hi-IN" w:bidi="hi-IN"/>
        </w:rPr>
        <w:t xml:space="preserve"> w przypadku konieczności wielokrotnego dokonywania bezpośredniej zapłaty podwykonawcy lub dalszemu podwykonawcy bądź, gdy konieczność dokonania bezpośrednich zapłat opiewa na sumę większa niż </w:t>
      </w:r>
      <w:r w:rsidR="002F066B" w:rsidRPr="00E2221D">
        <w:rPr>
          <w:rFonts w:asciiTheme="minorHAnsi" w:eastAsia="SimSun" w:hAnsiTheme="minorHAnsi" w:cs="Mangal"/>
          <w:bCs/>
          <w:sz w:val="22"/>
          <w:lang w:eastAsia="hi-IN" w:bidi="hi-IN"/>
        </w:rPr>
        <w:t>1</w:t>
      </w:r>
      <w:r w:rsidRPr="00E2221D">
        <w:rPr>
          <w:rFonts w:asciiTheme="minorHAnsi" w:eastAsia="SimSun" w:hAnsiTheme="minorHAnsi" w:cs="Mangal"/>
          <w:bCs/>
          <w:sz w:val="22"/>
          <w:lang w:eastAsia="hi-IN" w:bidi="hi-IN"/>
        </w:rPr>
        <w:t>% wartości niniejszej umowy.</w:t>
      </w:r>
    </w:p>
    <w:p w14:paraId="7A4ED979" w14:textId="77777777" w:rsidR="00BF3457" w:rsidRPr="00E2221D" w:rsidRDefault="00BF3457" w:rsidP="000524E9">
      <w:pPr>
        <w:pStyle w:val="Akapitzlist"/>
        <w:numPr>
          <w:ilvl w:val="0"/>
          <w:numId w:val="32"/>
        </w:numPr>
        <w:spacing w:line="276" w:lineRule="auto"/>
        <w:jc w:val="both"/>
        <w:rPr>
          <w:rFonts w:ascii="Calibri" w:hAnsi="Calibri" w:cs="Arial"/>
          <w:sz w:val="22"/>
          <w:szCs w:val="22"/>
        </w:rPr>
      </w:pPr>
      <w:r w:rsidRPr="00E2221D">
        <w:rPr>
          <w:rFonts w:ascii="Calibri" w:hAnsi="Calibri" w:cs="Arial"/>
          <w:sz w:val="22"/>
          <w:szCs w:val="22"/>
        </w:rPr>
        <w:t xml:space="preserve">Wykonawca będzie uprawniony do odstąpienia od umowy w terminie 7 dni od dnia pozyskania wiedzy </w:t>
      </w:r>
      <w:r w:rsidR="004F1C7F" w:rsidRPr="00E2221D">
        <w:rPr>
          <w:rFonts w:ascii="Calibri" w:hAnsi="Calibri" w:cs="Arial"/>
          <w:sz w:val="22"/>
          <w:szCs w:val="22"/>
        </w:rPr>
        <w:br/>
      </w:r>
      <w:r w:rsidRPr="00E2221D">
        <w:rPr>
          <w:rFonts w:ascii="Calibri" w:hAnsi="Calibri" w:cs="Arial"/>
          <w:sz w:val="22"/>
          <w:szCs w:val="22"/>
        </w:rPr>
        <w:t>o powstaniu okoliczności uzasadniającej odstąpienie, w przypadku, gdy:</w:t>
      </w:r>
    </w:p>
    <w:p w14:paraId="3DF9F7D6" w14:textId="77777777" w:rsidR="00BF3457" w:rsidRPr="00E2221D" w:rsidRDefault="00BF3457" w:rsidP="000524E9">
      <w:pPr>
        <w:pStyle w:val="Akapitzlist"/>
        <w:numPr>
          <w:ilvl w:val="0"/>
          <w:numId w:val="34"/>
        </w:numPr>
        <w:spacing w:line="276" w:lineRule="auto"/>
        <w:jc w:val="both"/>
        <w:rPr>
          <w:rFonts w:ascii="Calibri" w:hAnsi="Calibri" w:cs="Arial"/>
          <w:sz w:val="22"/>
          <w:szCs w:val="22"/>
        </w:rPr>
      </w:pPr>
      <w:r w:rsidRPr="00E2221D">
        <w:rPr>
          <w:rFonts w:ascii="Calibri" w:hAnsi="Calibri" w:cs="Arial"/>
          <w:sz w:val="22"/>
          <w:szCs w:val="22"/>
        </w:rPr>
        <w:t xml:space="preserve">Zamawiający nie wywiązuje się z obowiązku zapłaty prawidłowo wystawionych faktur, mimo dodatkowego wezwania do zapłaty w terminie </w:t>
      </w:r>
      <w:r w:rsidR="00103956" w:rsidRPr="00E2221D">
        <w:rPr>
          <w:rFonts w:ascii="Calibri" w:hAnsi="Calibri" w:cs="Arial"/>
          <w:sz w:val="22"/>
          <w:szCs w:val="22"/>
        </w:rPr>
        <w:t xml:space="preserve">3 </w:t>
      </w:r>
      <w:r w:rsidRPr="00E2221D">
        <w:rPr>
          <w:rFonts w:ascii="Calibri" w:hAnsi="Calibri" w:cs="Arial"/>
          <w:sz w:val="22"/>
          <w:szCs w:val="22"/>
        </w:rPr>
        <w:t>miesięcy od upływy terminu na uregulowanie zobowiązań,</w:t>
      </w:r>
    </w:p>
    <w:p w14:paraId="39A59067" w14:textId="77777777" w:rsidR="00BF3457" w:rsidRPr="00E2221D" w:rsidRDefault="00BF3457" w:rsidP="000524E9">
      <w:pPr>
        <w:pStyle w:val="Akapitzlist"/>
        <w:numPr>
          <w:ilvl w:val="0"/>
          <w:numId w:val="34"/>
        </w:numPr>
        <w:spacing w:line="276" w:lineRule="auto"/>
        <w:jc w:val="both"/>
        <w:rPr>
          <w:rFonts w:ascii="Calibri" w:hAnsi="Calibri" w:cs="Arial"/>
          <w:sz w:val="22"/>
          <w:szCs w:val="22"/>
        </w:rPr>
      </w:pPr>
      <w:r w:rsidRPr="00E2221D">
        <w:rPr>
          <w:rFonts w:ascii="Calibri" w:hAnsi="Calibri" w:cs="Arial"/>
          <w:sz w:val="22"/>
          <w:szCs w:val="22"/>
        </w:rPr>
        <w:t>Zamawiający odmawia odbioru robót bez uzasadnionej przyczyny; nie dotyczy to sytuacji, gdy okazało się, iż inwestycja nie jest ukończona bądź wykryte zostały wady lub usterki,</w:t>
      </w:r>
    </w:p>
    <w:p w14:paraId="1FA19A15" w14:textId="77777777" w:rsidR="00BF3457" w:rsidRPr="00E2221D" w:rsidRDefault="00BF3457" w:rsidP="000524E9">
      <w:pPr>
        <w:pStyle w:val="Akapitzlist"/>
        <w:numPr>
          <w:ilvl w:val="0"/>
          <w:numId w:val="34"/>
        </w:numPr>
        <w:spacing w:line="276" w:lineRule="auto"/>
        <w:jc w:val="both"/>
        <w:rPr>
          <w:rFonts w:ascii="Calibri" w:hAnsi="Calibri" w:cs="Arial"/>
          <w:sz w:val="22"/>
          <w:szCs w:val="22"/>
        </w:rPr>
      </w:pPr>
      <w:r w:rsidRPr="00E2221D">
        <w:rPr>
          <w:rFonts w:ascii="Calibri" w:hAnsi="Calibri" w:cs="Arial"/>
          <w:sz w:val="22"/>
          <w:szCs w:val="22"/>
        </w:rPr>
        <w:t>Na skutek polecenia Zamawiającego przerwa w wyk</w:t>
      </w:r>
      <w:r w:rsidR="008959F8" w:rsidRPr="00E2221D">
        <w:rPr>
          <w:rFonts w:ascii="Calibri" w:hAnsi="Calibri" w:cs="Arial"/>
          <w:sz w:val="22"/>
          <w:szCs w:val="22"/>
        </w:rPr>
        <w:t xml:space="preserve">onywaniu robót trwa dłużej niż </w:t>
      </w:r>
      <w:r w:rsidR="00103956" w:rsidRPr="00E2221D">
        <w:rPr>
          <w:rFonts w:ascii="Calibri" w:hAnsi="Calibri" w:cs="Arial"/>
          <w:sz w:val="22"/>
          <w:szCs w:val="22"/>
        </w:rPr>
        <w:t>45</w:t>
      </w:r>
      <w:r w:rsidR="00684B3B" w:rsidRPr="00E2221D">
        <w:rPr>
          <w:rFonts w:ascii="Calibri" w:hAnsi="Calibri" w:cs="Arial"/>
          <w:sz w:val="22"/>
          <w:szCs w:val="22"/>
        </w:rPr>
        <w:t xml:space="preserve"> </w:t>
      </w:r>
      <w:r w:rsidRPr="00E2221D">
        <w:rPr>
          <w:rFonts w:ascii="Calibri" w:hAnsi="Calibri" w:cs="Arial"/>
          <w:sz w:val="22"/>
          <w:szCs w:val="22"/>
        </w:rPr>
        <w:t xml:space="preserve">dni. </w:t>
      </w:r>
    </w:p>
    <w:p w14:paraId="15A0E93B" w14:textId="77777777" w:rsidR="00BF3457" w:rsidRPr="00E2221D"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Odstąpienie od umowy musi mieć formę pisemną pod rygorem nieważności i zawierać uzasadnienie.</w:t>
      </w:r>
    </w:p>
    <w:p w14:paraId="5920287D" w14:textId="77777777" w:rsidR="00BF3457" w:rsidRPr="00E2221D"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 xml:space="preserve">Odstąpienie od umowy wywoła skutki </w:t>
      </w:r>
      <w:r w:rsidRPr="00E2221D">
        <w:rPr>
          <w:rFonts w:asciiTheme="minorHAnsi" w:eastAsia="SimSun" w:hAnsiTheme="minorHAnsi" w:cs="Mangal"/>
          <w:bCs/>
          <w:i/>
          <w:sz w:val="22"/>
          <w:lang w:eastAsia="hi-IN" w:bidi="hi-IN"/>
        </w:rPr>
        <w:t>ex nunc</w:t>
      </w:r>
      <w:r w:rsidRPr="00E2221D">
        <w:rPr>
          <w:rFonts w:asciiTheme="minorHAnsi" w:eastAsia="SimSun" w:hAnsiTheme="minorHAnsi" w:cs="Mangal"/>
          <w:bCs/>
          <w:sz w:val="22"/>
          <w:lang w:eastAsia="hi-IN" w:bidi="hi-IN"/>
        </w:rPr>
        <w:t xml:space="preserve"> (w przód).</w:t>
      </w:r>
    </w:p>
    <w:p w14:paraId="41BE3C1F" w14:textId="77777777" w:rsidR="00BF3457" w:rsidRPr="00E2221D" w:rsidRDefault="00BF3457" w:rsidP="000524E9">
      <w:pPr>
        <w:pStyle w:val="Akapitzlist"/>
        <w:numPr>
          <w:ilvl w:val="0"/>
          <w:numId w:val="32"/>
        </w:numPr>
        <w:spacing w:line="276" w:lineRule="auto"/>
        <w:jc w:val="both"/>
        <w:rPr>
          <w:rFonts w:asciiTheme="minorHAnsi" w:eastAsia="SimSun" w:hAnsiTheme="minorHAnsi" w:cs="Mangal"/>
          <w:bCs/>
          <w:color w:val="FF0000"/>
          <w:sz w:val="22"/>
          <w:lang w:eastAsia="hi-IN" w:bidi="hi-IN"/>
        </w:rPr>
      </w:pPr>
      <w:r w:rsidRPr="00E2221D">
        <w:rPr>
          <w:rFonts w:asciiTheme="minorHAnsi" w:eastAsia="SimSun" w:hAnsiTheme="minorHAnsi" w:cs="Mangal"/>
          <w:bCs/>
          <w:sz w:val="22"/>
          <w:lang w:eastAsia="hi-IN" w:bidi="hi-IN"/>
        </w:rPr>
        <w:t>W przypadku odstąpienia od umowy Strony obciążają następujące obowiązki, w szczególności:</w:t>
      </w:r>
    </w:p>
    <w:p w14:paraId="3A153CA4" w14:textId="77777777" w:rsidR="00BF3457" w:rsidRPr="00E2221D"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lastRenderedPageBreak/>
        <w:t>W terminie 14 dni od dnia odstąpienia od umowy, Wykonawca przy udziale Inspektora Nadzoru Inwestorskiego sporządzi i dostarczy Zamawiającemu protokół inwentaryzacji robót w toku, według stanu na dzień odstąpienia,</w:t>
      </w:r>
    </w:p>
    <w:p w14:paraId="5BC42F13" w14:textId="77777777" w:rsidR="00BF3457" w:rsidRPr="00E2221D"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Wykonawca zabezpieczy przerwane roboty w zakresie obustronnie uzgodnionym na koszt tej Strony, z winy której nastąpiło odstąpienie od umowy,</w:t>
      </w:r>
    </w:p>
    <w:p w14:paraId="104EE165" w14:textId="77777777" w:rsidR="00BF3457" w:rsidRPr="00E2221D"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Wykonawca sporządzi wykaz tych materiałów, urządzeń i innych wyrobów, które nie mogą być wykorzystane przez Wykonawcę do realizacji innych robót nie objętych niniejszą umową, jeżeli odstąpienie od umowy nastąpiło z przyczyn niezależnych od Wykonawcy,</w:t>
      </w:r>
    </w:p>
    <w:p w14:paraId="3D298BF9" w14:textId="77777777" w:rsidR="00BF3457" w:rsidRPr="00E2221D"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Wykonawca zgłosi do dokonania przez Zamawiającego odbioru robót przerwanych oraz robót zabezpieczających, jeżeli odstąpienie od umowy nastąpiło z przyczyn, za które Wykonawca nie odpowiada,</w:t>
      </w:r>
    </w:p>
    <w:p w14:paraId="7DEBB6B4" w14:textId="77777777" w:rsidR="00BF3457" w:rsidRPr="00E2221D"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 xml:space="preserve">Wykonawca najpóźniej w terminie 30 dni od dnia odstąpienia, usunie z terenu budowy urządzenia </w:t>
      </w:r>
      <w:r w:rsidR="004F1C7F" w:rsidRPr="00E2221D">
        <w:rPr>
          <w:rFonts w:asciiTheme="minorHAnsi" w:eastAsia="SimSun" w:hAnsiTheme="minorHAnsi" w:cs="Mangal"/>
          <w:bCs/>
          <w:sz w:val="22"/>
          <w:lang w:eastAsia="hi-IN" w:bidi="hi-IN"/>
        </w:rPr>
        <w:br/>
      </w:r>
      <w:r w:rsidRPr="00E2221D">
        <w:rPr>
          <w:rFonts w:asciiTheme="minorHAnsi" w:eastAsia="SimSun" w:hAnsiTheme="minorHAnsi" w:cs="Mangal"/>
          <w:bCs/>
          <w:sz w:val="22"/>
          <w:lang w:eastAsia="hi-IN" w:bidi="hi-IN"/>
        </w:rPr>
        <w:t>i sprzęt przez niego dostarczone lub wniesione materiały i urządzenia, niestanowiące własności Zamawiają</w:t>
      </w:r>
      <w:r w:rsidR="00A6036D" w:rsidRPr="00E2221D">
        <w:rPr>
          <w:rFonts w:asciiTheme="minorHAnsi" w:eastAsia="SimSun" w:hAnsiTheme="minorHAnsi" w:cs="Mangal"/>
          <w:bCs/>
          <w:sz w:val="22"/>
          <w:lang w:eastAsia="hi-IN" w:bidi="hi-IN"/>
        </w:rPr>
        <w:t xml:space="preserve">cego lub ustali z Zamawiającym </w:t>
      </w:r>
      <w:r w:rsidRPr="00E2221D">
        <w:rPr>
          <w:rFonts w:asciiTheme="minorHAnsi" w:eastAsia="SimSun" w:hAnsiTheme="minorHAnsi" w:cs="Mangal"/>
          <w:bCs/>
          <w:sz w:val="22"/>
          <w:lang w:eastAsia="hi-IN" w:bidi="hi-IN"/>
        </w:rPr>
        <w:t>zasady przekazania tego majątku Zamawiającemu.</w:t>
      </w:r>
    </w:p>
    <w:p w14:paraId="56CD2321" w14:textId="77777777" w:rsidR="00BF3457" w:rsidRPr="00E2221D"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Zamawiający w razie odstąpienia od umowy z przyczyn, za które Wykonawca nie ponosi odpowiedzialności, zobowiązany jest w terminie 30 dni od daty odstąpienia do:</w:t>
      </w:r>
    </w:p>
    <w:p w14:paraId="16C9A00D" w14:textId="77777777" w:rsidR="00BF3457" w:rsidRPr="00E2221D" w:rsidRDefault="00BF3457" w:rsidP="000524E9">
      <w:pPr>
        <w:pStyle w:val="Akapitzlist"/>
        <w:numPr>
          <w:ilvl w:val="0"/>
          <w:numId w:val="36"/>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Dokonania odbioru robót przerwanych oraz zapłaty wynagrodzeni</w:t>
      </w:r>
      <w:r w:rsidR="004F1C7F" w:rsidRPr="00E2221D">
        <w:rPr>
          <w:rFonts w:asciiTheme="minorHAnsi" w:eastAsia="SimSun" w:hAnsiTheme="minorHAnsi" w:cs="Mangal"/>
          <w:bCs/>
          <w:sz w:val="22"/>
          <w:lang w:eastAsia="hi-IN" w:bidi="hi-IN"/>
        </w:rPr>
        <w:t>a</w:t>
      </w:r>
      <w:r w:rsidRPr="00E2221D">
        <w:rPr>
          <w:rFonts w:asciiTheme="minorHAnsi" w:eastAsia="SimSun" w:hAnsiTheme="minorHAnsi" w:cs="Mangal"/>
          <w:bCs/>
          <w:sz w:val="22"/>
          <w:lang w:eastAsia="hi-IN" w:bidi="hi-IN"/>
        </w:rPr>
        <w:t xml:space="preserve"> za roboty wykonane do dnia odstąpienia według cen </w:t>
      </w:r>
      <w:r w:rsidR="00F00411" w:rsidRPr="00E2221D">
        <w:rPr>
          <w:rFonts w:asciiTheme="minorHAnsi" w:eastAsia="SimSun" w:hAnsiTheme="minorHAnsi" w:cs="Mangal"/>
          <w:bCs/>
          <w:sz w:val="22"/>
          <w:lang w:eastAsia="hi-IN" w:bidi="hi-IN"/>
        </w:rPr>
        <w:t>jednostkowych ujętych w kosztorysie oraz stopnia zaawansowania robót</w:t>
      </w:r>
      <w:r w:rsidRPr="00E2221D">
        <w:rPr>
          <w:rFonts w:asciiTheme="minorHAnsi" w:eastAsia="SimSun" w:hAnsiTheme="minorHAnsi" w:cs="Mangal"/>
          <w:bCs/>
          <w:sz w:val="22"/>
          <w:lang w:eastAsia="hi-IN" w:bidi="hi-IN"/>
        </w:rPr>
        <w:t>, pomniejszone o roszczenia Zamawiającego z tytułu kar umownych lub inne uzasadnione roszczenia odszkodowawcze,</w:t>
      </w:r>
    </w:p>
    <w:p w14:paraId="500DDE40" w14:textId="77777777" w:rsidR="00BF3457" w:rsidRPr="00E2221D" w:rsidRDefault="00BF3457" w:rsidP="000524E9">
      <w:pPr>
        <w:pStyle w:val="Akapitzlist"/>
        <w:numPr>
          <w:ilvl w:val="0"/>
          <w:numId w:val="36"/>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 xml:space="preserve">Pokrycia kosztów za niewmontowane materiały i urządzenia, które nabyte zostały lub zamówione przed dniem odstąpienia. Do zamówień, o których mowa w zdaniu poprzednim należy dołączyć potwierdzenie ich odbioru przez dostawcę ze wskazaniem daty przyjęcia zamówienia. Rozliczenie materiałów i urządzeń zamówionych z terminem realizacji po dniu odstąpienia, nastąpi po ich rzeczywistym dostarczeniu do Zamawiającego.  </w:t>
      </w:r>
    </w:p>
    <w:p w14:paraId="3F141AB0" w14:textId="77777777" w:rsidR="00BF3457" w:rsidRPr="00E2221D"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 xml:space="preserve">W terminie 14 dni od dnia odstąpienia od umowy zostanie sporządzony obmiar wykonanych robót wraz </w:t>
      </w:r>
      <w:r w:rsidR="004F1C7F" w:rsidRPr="00E2221D">
        <w:rPr>
          <w:rFonts w:asciiTheme="minorHAnsi" w:eastAsia="SimSun" w:hAnsiTheme="minorHAnsi" w:cs="Mangal"/>
          <w:bCs/>
          <w:sz w:val="22"/>
          <w:lang w:eastAsia="hi-IN" w:bidi="hi-IN"/>
        </w:rPr>
        <w:br/>
      </w:r>
      <w:r w:rsidRPr="00E2221D">
        <w:rPr>
          <w:rFonts w:asciiTheme="minorHAnsi" w:eastAsia="SimSun" w:hAnsiTheme="minorHAnsi" w:cs="Mangal"/>
          <w:bCs/>
          <w:sz w:val="22"/>
          <w:lang w:eastAsia="hi-IN" w:bidi="hi-IN"/>
        </w:rPr>
        <w:t xml:space="preserve">z kosztorysem powykonawczym, zatwierdzonymi przez Inspektora Nadzoru oraz Zamawiającego, na zasadach odpowiednio określonych w § </w:t>
      </w:r>
      <w:r w:rsidR="00DD3075" w:rsidRPr="00E2221D">
        <w:rPr>
          <w:rFonts w:asciiTheme="minorHAnsi" w:eastAsia="SimSun" w:hAnsiTheme="minorHAnsi" w:cs="Mangal"/>
          <w:bCs/>
          <w:sz w:val="22"/>
          <w:lang w:eastAsia="hi-IN" w:bidi="hi-IN"/>
        </w:rPr>
        <w:t>9</w:t>
      </w:r>
      <w:r w:rsidRPr="00E2221D">
        <w:rPr>
          <w:rFonts w:asciiTheme="minorHAnsi" w:eastAsia="SimSun" w:hAnsiTheme="minorHAnsi" w:cs="Mangal"/>
          <w:bCs/>
          <w:sz w:val="22"/>
          <w:lang w:eastAsia="hi-IN" w:bidi="hi-IN"/>
        </w:rPr>
        <w:t xml:space="preserve"> ust. 2 umowy dla robót zaniechanych, które będą stanowić podstawę do ustalenia wynagrodzenia Wykonawcy oraz wystawienia przez Wykonawcę faktury. </w:t>
      </w:r>
    </w:p>
    <w:p w14:paraId="015098D3" w14:textId="77777777" w:rsidR="008C5B85" w:rsidRPr="00E2221D"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E2221D">
        <w:rPr>
          <w:rFonts w:asciiTheme="minorHAnsi" w:eastAsia="SimSun" w:hAnsiTheme="minorHAnsi" w:cs="Mangal"/>
          <w:bCs/>
          <w:sz w:val="22"/>
          <w:lang w:eastAsia="hi-IN" w:bidi="hi-IN"/>
        </w:rPr>
        <w:t>Zamawiający zastrzega sobie prawo do obciążenia Wykonawcy udokumentowanymi kosztami, które poniósł z powodu opóźnień w wykonaniu zamówienia.</w:t>
      </w:r>
    </w:p>
    <w:p w14:paraId="0C0383B0" w14:textId="77777777" w:rsidR="004F1C7F" w:rsidRPr="00E2221D" w:rsidRDefault="004F1C7F" w:rsidP="006775C0">
      <w:pPr>
        <w:pStyle w:val="Akapitzlist"/>
        <w:spacing w:line="276" w:lineRule="auto"/>
        <w:jc w:val="both"/>
        <w:rPr>
          <w:rFonts w:asciiTheme="minorHAnsi" w:eastAsia="SimSun" w:hAnsiTheme="minorHAnsi" w:cs="Mangal"/>
          <w:bCs/>
          <w:sz w:val="22"/>
          <w:lang w:eastAsia="hi-IN" w:bidi="hi-IN"/>
        </w:rPr>
      </w:pPr>
    </w:p>
    <w:p w14:paraId="7DDFB0C8" w14:textId="77777777" w:rsidR="008C5B85" w:rsidRPr="00E2221D" w:rsidRDefault="008C5B85" w:rsidP="006775C0">
      <w:pPr>
        <w:pStyle w:val="Nagwek1"/>
        <w:spacing w:before="0" w:beforeAutospacing="0" w:after="0" w:afterAutospacing="0"/>
        <w:jc w:val="center"/>
        <w:rPr>
          <w:rFonts w:asciiTheme="minorHAnsi" w:hAnsiTheme="minorHAnsi" w:cstheme="minorHAnsi"/>
          <w:sz w:val="22"/>
          <w:szCs w:val="22"/>
        </w:rPr>
      </w:pPr>
      <w:bookmarkStart w:id="32" w:name="_Toc10965300"/>
      <w:r w:rsidRPr="00E2221D">
        <w:rPr>
          <w:rFonts w:asciiTheme="minorHAnsi" w:hAnsiTheme="minorHAnsi" w:cstheme="minorHAnsi"/>
          <w:sz w:val="22"/>
          <w:szCs w:val="22"/>
        </w:rPr>
        <w:t xml:space="preserve">§ </w:t>
      </w:r>
      <w:r w:rsidR="00B22446" w:rsidRPr="00E2221D">
        <w:rPr>
          <w:rFonts w:asciiTheme="minorHAnsi" w:hAnsiTheme="minorHAnsi" w:cstheme="minorHAnsi"/>
          <w:sz w:val="22"/>
          <w:szCs w:val="22"/>
        </w:rPr>
        <w:t>22</w:t>
      </w:r>
    </w:p>
    <w:p w14:paraId="098DD6B1" w14:textId="77777777" w:rsidR="008C5B85" w:rsidRPr="00E2221D" w:rsidRDefault="008C5B85" w:rsidP="006775C0">
      <w:pPr>
        <w:pStyle w:val="Nagwek1"/>
        <w:spacing w:before="0" w:beforeAutospacing="0" w:after="0" w:afterAutospacing="0"/>
        <w:jc w:val="center"/>
        <w:rPr>
          <w:rFonts w:asciiTheme="minorHAnsi" w:hAnsiTheme="minorHAnsi" w:cstheme="minorHAnsi"/>
          <w:sz w:val="22"/>
          <w:szCs w:val="22"/>
        </w:rPr>
      </w:pPr>
      <w:r w:rsidRPr="00E2221D">
        <w:rPr>
          <w:rFonts w:asciiTheme="minorHAnsi" w:hAnsiTheme="minorHAnsi" w:cstheme="minorHAnsi"/>
          <w:sz w:val="22"/>
          <w:szCs w:val="22"/>
        </w:rPr>
        <w:t xml:space="preserve"> POUFNOŚĆ INFORMACJI</w:t>
      </w:r>
      <w:bookmarkEnd w:id="32"/>
    </w:p>
    <w:p w14:paraId="21720112" w14:textId="77777777" w:rsidR="008C5B85" w:rsidRPr="00E2221D"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Strony prowadzą współpracę związaną z realizacją przedmiotu Umowy i w związku z tym Zamawiający udostępnia informacje i materiały dotyczące zakresu współpracy.</w:t>
      </w:r>
    </w:p>
    <w:p w14:paraId="2D9FCEEE" w14:textId="77777777" w:rsidR="008C5B85" w:rsidRPr="00E2221D"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Korespondencja prowadzona między Stronami w związku z wykonywaniem Umowy oraz wszelkie informacje i materiały uzyskane przez Wykonawcę (jego personel lub podwykonawców) odnoszące się do realizacji Umowy, mogą być wykorzystane wyłącznie w celu wykonania przedmiotu Umowy.</w:t>
      </w:r>
    </w:p>
    <w:p w14:paraId="66D24D8F" w14:textId="77777777" w:rsidR="008C5B85" w:rsidRPr="00E2221D"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Wykonawca będzie zachowywać zasady poufności w stosunku do wszystkich dokumentów, materiałów i opracowań wykonanych na rzecz i zlecenie Zamawiającego lub Inspektora nadzoru inwestorskiego, uzyskanych w ramach realizacji niniejszej Umowy i nie będzie udostępniał ich osobom trzecim w jakikolwiek sposób, w okresie prowadzonej współpracy oraz po jej zakończeniu.</w:t>
      </w:r>
    </w:p>
    <w:p w14:paraId="2CF663A2" w14:textId="77777777" w:rsidR="008C5B85" w:rsidRPr="00E2221D"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E2221D">
        <w:rPr>
          <w:rFonts w:asciiTheme="minorHAnsi" w:hAnsiTheme="minorHAnsi" w:cstheme="minorHAnsi"/>
          <w:sz w:val="22"/>
          <w:szCs w:val="22"/>
        </w:rPr>
        <w:t>Wszelkich informacji na temat realizacji Inwestycji, udziela osobom trzeci</w:t>
      </w:r>
      <w:r w:rsidR="00DD3075" w:rsidRPr="00E2221D">
        <w:rPr>
          <w:rFonts w:asciiTheme="minorHAnsi" w:hAnsiTheme="minorHAnsi" w:cstheme="minorHAnsi"/>
          <w:sz w:val="22"/>
          <w:szCs w:val="22"/>
        </w:rPr>
        <w:t>m</w:t>
      </w:r>
      <w:r w:rsidRPr="00E2221D">
        <w:rPr>
          <w:rFonts w:asciiTheme="minorHAnsi" w:hAnsiTheme="minorHAnsi" w:cstheme="minorHAnsi"/>
          <w:sz w:val="22"/>
          <w:szCs w:val="22"/>
        </w:rPr>
        <w:t xml:space="preserve"> oraz podmiotom i instytucjom nie związanym z realizacją Umowy, wyłącznie Zamawiający lub osoby przez niego pisemnie upoważnione, z tym zastrzeżeniem, </w:t>
      </w:r>
      <w:r w:rsidRPr="00E2221D">
        <w:rPr>
          <w:rFonts w:asciiTheme="minorHAnsi" w:hAnsiTheme="minorHAnsi" w:cstheme="minorHAnsi"/>
          <w:sz w:val="22"/>
          <w:szCs w:val="22"/>
          <w:shd w:val="clear" w:color="auto" w:fill="FFFFFF" w:themeFill="background1"/>
        </w:rPr>
        <w:t xml:space="preserve">że Wykonawca jest uprawniony do udzielania informacji na temat realizacji Inwestycji w zakresie, w jakim jest to konieczne do prowadzenia działań promocyjnych stanowiących przedmiot </w:t>
      </w:r>
      <w:r w:rsidRPr="00E2221D">
        <w:rPr>
          <w:rFonts w:asciiTheme="minorHAnsi" w:hAnsiTheme="minorHAnsi" w:cstheme="minorHAnsi"/>
          <w:sz w:val="22"/>
          <w:szCs w:val="22"/>
          <w:shd w:val="clear" w:color="auto" w:fill="FFFFFF" w:themeFill="background1"/>
        </w:rPr>
        <w:lastRenderedPageBreak/>
        <w:t>Umowy.</w:t>
      </w:r>
      <w:r w:rsidRPr="00E2221D">
        <w:rPr>
          <w:rFonts w:asciiTheme="minorHAnsi" w:hAnsiTheme="minorHAnsi" w:cstheme="minorHAnsi"/>
          <w:sz w:val="22"/>
          <w:szCs w:val="22"/>
        </w:rPr>
        <w:t xml:space="preserve"> Zakres informacji podawanych przez Wykonawcę w ramach działań promocyjnych wymaga uprzedniej akceptacji Zamawiającego. Postanowienia o poufności wymienione powyżej nie będą stanowiły przeszkody dla Wykonawcy w ujawnieniu informacji, jeżeli Zamawiający lub osoba działająca w imieniu Zamawiającego uzna, że informacje mogą być ujawnione i udzieli w tym celu pisemnej zgody lub obowiązek ujawnienia takich informacji wynikał będzie z bezwzględnie obowiązujących przepisów prawa.</w:t>
      </w:r>
    </w:p>
    <w:p w14:paraId="0358FAEC" w14:textId="77777777" w:rsidR="00BF3457" w:rsidRPr="00E2221D" w:rsidRDefault="008C5B85" w:rsidP="006775C0">
      <w:pPr>
        <w:pStyle w:val="Akapitzlist"/>
        <w:numPr>
          <w:ilvl w:val="0"/>
          <w:numId w:val="94"/>
        </w:numPr>
        <w:suppressAutoHyphens/>
        <w:spacing w:after="240" w:line="276" w:lineRule="auto"/>
        <w:jc w:val="both"/>
        <w:rPr>
          <w:rFonts w:asciiTheme="minorHAnsi" w:eastAsia="SimSun" w:hAnsiTheme="minorHAnsi" w:cs="Mangal"/>
          <w:bCs/>
          <w:sz w:val="22"/>
          <w:lang w:eastAsia="hi-IN" w:bidi="hi-IN"/>
        </w:rPr>
      </w:pPr>
      <w:r w:rsidRPr="00E2221D">
        <w:rPr>
          <w:rFonts w:asciiTheme="minorHAnsi" w:hAnsiTheme="minorHAnsi" w:cstheme="minorHAnsi"/>
          <w:sz w:val="22"/>
          <w:szCs w:val="22"/>
        </w:rPr>
        <w:t>W przypadku naruszenia powyższego zobowiązania przez Wykonawcę, jego personel lub podwykonawców, w wyniku czego Zamawiający poniósłby szkodę, Wykonawca ponosił będzie pełną odpowiedzialność cywilnoprawną z tego tytułu.</w:t>
      </w:r>
    </w:p>
    <w:p w14:paraId="079EE4A3" w14:textId="77777777" w:rsidR="00BF3457" w:rsidRPr="00E2221D" w:rsidRDefault="00F91E13" w:rsidP="00BF3457">
      <w:pPr>
        <w:spacing w:line="276" w:lineRule="auto"/>
        <w:jc w:val="center"/>
        <w:rPr>
          <w:rFonts w:asciiTheme="minorHAnsi" w:eastAsia="SimSun" w:hAnsiTheme="minorHAnsi" w:cs="Mangal"/>
          <w:b/>
          <w:bCs/>
          <w:sz w:val="22"/>
          <w:lang w:eastAsia="hi-IN" w:bidi="hi-IN"/>
        </w:rPr>
      </w:pPr>
      <w:r w:rsidRPr="00E2221D">
        <w:rPr>
          <w:rFonts w:asciiTheme="minorHAnsi" w:eastAsia="SimSun" w:hAnsiTheme="minorHAnsi" w:cs="Mangal"/>
          <w:b/>
          <w:bCs/>
          <w:sz w:val="22"/>
          <w:lang w:eastAsia="hi-IN" w:bidi="hi-IN"/>
        </w:rPr>
        <w:t xml:space="preserve">§ </w:t>
      </w:r>
      <w:r w:rsidR="00B22446" w:rsidRPr="00E2221D">
        <w:rPr>
          <w:rFonts w:asciiTheme="minorHAnsi" w:eastAsia="SimSun" w:hAnsiTheme="minorHAnsi" w:cs="Mangal"/>
          <w:b/>
          <w:bCs/>
          <w:sz w:val="22"/>
          <w:lang w:eastAsia="hi-IN" w:bidi="hi-IN"/>
        </w:rPr>
        <w:t>23</w:t>
      </w:r>
    </w:p>
    <w:p w14:paraId="75B5FDD4" w14:textId="77777777" w:rsidR="00BF3457" w:rsidRPr="00E2221D" w:rsidRDefault="00853451" w:rsidP="00BF3457">
      <w:pPr>
        <w:spacing w:line="276" w:lineRule="auto"/>
        <w:jc w:val="center"/>
        <w:rPr>
          <w:rFonts w:asciiTheme="minorHAnsi" w:eastAsia="SimSun" w:hAnsiTheme="minorHAnsi" w:cs="Mangal"/>
          <w:b/>
          <w:bCs/>
          <w:sz w:val="22"/>
          <w:lang w:eastAsia="hi-IN" w:bidi="hi-IN"/>
        </w:rPr>
      </w:pPr>
      <w:r w:rsidRPr="00E2221D">
        <w:rPr>
          <w:rFonts w:asciiTheme="minorHAnsi" w:eastAsia="SimSun" w:hAnsiTheme="minorHAnsi" w:cs="Mangal"/>
          <w:b/>
          <w:bCs/>
          <w:sz w:val="22"/>
          <w:lang w:eastAsia="hi-IN" w:bidi="hi-IN"/>
        </w:rPr>
        <w:t>POSTANOWIENIA KOŃCOWE</w:t>
      </w:r>
    </w:p>
    <w:p w14:paraId="61D7AC31" w14:textId="77777777" w:rsidR="00BF3457" w:rsidRPr="00E2221D" w:rsidRDefault="00BF3457" w:rsidP="000524E9">
      <w:pPr>
        <w:pStyle w:val="Akapitzlist"/>
        <w:numPr>
          <w:ilvl w:val="0"/>
          <w:numId w:val="37"/>
        </w:numPr>
        <w:spacing w:line="276" w:lineRule="auto"/>
        <w:jc w:val="both"/>
        <w:rPr>
          <w:rFonts w:ascii="Calibri" w:hAnsi="Calibri" w:cs="Arial"/>
          <w:sz w:val="22"/>
          <w:szCs w:val="22"/>
        </w:rPr>
      </w:pPr>
      <w:r w:rsidRPr="00E2221D">
        <w:rPr>
          <w:rFonts w:ascii="Calibri" w:hAnsi="Calibri" w:cs="Arial"/>
          <w:sz w:val="22"/>
          <w:szCs w:val="22"/>
        </w:rPr>
        <w:t>Prawem właściwym dla niniejszej Umowy jest prawo polskie.</w:t>
      </w:r>
    </w:p>
    <w:p w14:paraId="29F5CF82" w14:textId="77777777" w:rsidR="00BF3457" w:rsidRPr="00E2221D" w:rsidRDefault="00BF3457" w:rsidP="000524E9">
      <w:pPr>
        <w:pStyle w:val="Akapitzlist"/>
        <w:numPr>
          <w:ilvl w:val="0"/>
          <w:numId w:val="37"/>
        </w:numPr>
        <w:spacing w:line="276" w:lineRule="auto"/>
        <w:jc w:val="both"/>
        <w:rPr>
          <w:rFonts w:ascii="Calibri" w:hAnsi="Calibri" w:cs="Arial"/>
          <w:sz w:val="22"/>
          <w:szCs w:val="22"/>
        </w:rPr>
      </w:pPr>
      <w:r w:rsidRPr="00E2221D">
        <w:rPr>
          <w:rFonts w:ascii="Calibri" w:hAnsi="Calibri" w:cs="Arial"/>
          <w:sz w:val="22"/>
          <w:szCs w:val="22"/>
        </w:rPr>
        <w:t>Sądem właściwym miejscowo w sporach w przedmiocie niniejszej Umowy jest właściwy dla siedziby Zamawiającego.</w:t>
      </w:r>
    </w:p>
    <w:p w14:paraId="562683CB" w14:textId="77777777" w:rsidR="00BF3457" w:rsidRPr="00E2221D" w:rsidRDefault="00BF3457" w:rsidP="000524E9">
      <w:pPr>
        <w:pStyle w:val="Akapitzlist"/>
        <w:numPr>
          <w:ilvl w:val="0"/>
          <w:numId w:val="37"/>
        </w:numPr>
        <w:spacing w:line="276" w:lineRule="auto"/>
        <w:jc w:val="both"/>
        <w:rPr>
          <w:rFonts w:ascii="Calibri" w:hAnsi="Calibri" w:cs="Arial"/>
          <w:sz w:val="22"/>
          <w:szCs w:val="22"/>
        </w:rPr>
      </w:pPr>
      <w:r w:rsidRPr="00E2221D">
        <w:rPr>
          <w:rFonts w:ascii="Calibri" w:hAnsi="Calibri" w:cs="Arial"/>
          <w:sz w:val="22"/>
          <w:szCs w:val="22"/>
        </w:rPr>
        <w:t>Jurysdykcja dla rozstrzygania sporów w przedmiocie niniejszej Umowy jest po stronie Polski.</w:t>
      </w:r>
    </w:p>
    <w:p w14:paraId="1E9AED39" w14:textId="77777777" w:rsidR="00BF3457" w:rsidRPr="00E2221D" w:rsidRDefault="00BF3457" w:rsidP="000524E9">
      <w:pPr>
        <w:pStyle w:val="Akapitzlist"/>
        <w:numPr>
          <w:ilvl w:val="0"/>
          <w:numId w:val="37"/>
        </w:numPr>
        <w:spacing w:line="276" w:lineRule="auto"/>
        <w:jc w:val="both"/>
        <w:rPr>
          <w:rFonts w:ascii="Calibri" w:hAnsi="Calibri" w:cs="Arial"/>
          <w:sz w:val="22"/>
          <w:szCs w:val="22"/>
        </w:rPr>
      </w:pPr>
      <w:r w:rsidRPr="00E2221D">
        <w:rPr>
          <w:rFonts w:ascii="Calibri" w:hAnsi="Calibri" w:cs="Arial"/>
          <w:sz w:val="22"/>
          <w:szCs w:val="22"/>
        </w:rPr>
        <w:t>Wszelkie zmiany umowy wymagają formy pisemnej pod rygorem nieważności.</w:t>
      </w:r>
    </w:p>
    <w:p w14:paraId="388B5B74" w14:textId="77777777" w:rsidR="008C5B85" w:rsidRPr="00E2221D" w:rsidRDefault="00BF3457" w:rsidP="000524E9">
      <w:pPr>
        <w:pStyle w:val="Akapitzlist"/>
        <w:numPr>
          <w:ilvl w:val="0"/>
          <w:numId w:val="37"/>
        </w:numPr>
        <w:spacing w:line="276" w:lineRule="auto"/>
        <w:jc w:val="both"/>
        <w:rPr>
          <w:rFonts w:ascii="Calibri" w:hAnsi="Calibri" w:cs="Arial"/>
          <w:sz w:val="22"/>
          <w:szCs w:val="22"/>
        </w:rPr>
      </w:pPr>
      <w:r w:rsidRPr="00E2221D">
        <w:rPr>
          <w:rFonts w:ascii="Calibri" w:hAnsi="Calibri" w:cs="Arial"/>
          <w:sz w:val="22"/>
          <w:szCs w:val="22"/>
        </w:rPr>
        <w:t>Strony mają obowiązek wzajemnego informowania o wszelkich zmianach statusu prawnego swojej firmy, a także o wszczęciu postępowania upadłościowego, układowego i likwidacyjnego.</w:t>
      </w:r>
    </w:p>
    <w:p w14:paraId="55405060" w14:textId="7104B733" w:rsidR="008C5B85" w:rsidRPr="00E2221D" w:rsidRDefault="00BF3457" w:rsidP="000524E9">
      <w:pPr>
        <w:pStyle w:val="Akapitzlist"/>
        <w:numPr>
          <w:ilvl w:val="0"/>
          <w:numId w:val="37"/>
        </w:numPr>
        <w:spacing w:line="276" w:lineRule="auto"/>
        <w:jc w:val="both"/>
        <w:rPr>
          <w:rFonts w:ascii="Calibri" w:hAnsi="Calibri" w:cs="Arial"/>
          <w:sz w:val="22"/>
          <w:szCs w:val="22"/>
        </w:rPr>
      </w:pPr>
      <w:r w:rsidRPr="00E2221D">
        <w:rPr>
          <w:rFonts w:ascii="Calibri" w:hAnsi="Calibri" w:cs="Arial"/>
          <w:sz w:val="22"/>
          <w:szCs w:val="22"/>
        </w:rPr>
        <w:t xml:space="preserve">W sprawach nieuregulowanych niniejszą Umową zastosowanie mają przepisy prawa powszechnie obowiązującego, w szczególności Kodeksu cywilnego, ustawy Prawo budowlane oraz </w:t>
      </w:r>
      <w:r w:rsidR="008C5B85" w:rsidRPr="00E2221D">
        <w:rPr>
          <w:rFonts w:ascii="Calibri" w:hAnsi="Calibri" w:cs="Arial"/>
          <w:sz w:val="22"/>
          <w:szCs w:val="22"/>
        </w:rPr>
        <w:t>ustawy Prawo energetyczne</w:t>
      </w:r>
      <w:r w:rsidR="00335ED1" w:rsidRPr="00E2221D">
        <w:rPr>
          <w:rFonts w:ascii="Calibri" w:hAnsi="Calibri" w:cs="Arial"/>
          <w:sz w:val="22"/>
          <w:szCs w:val="22"/>
        </w:rPr>
        <w:t>.</w:t>
      </w:r>
    </w:p>
    <w:p w14:paraId="1F58478C" w14:textId="77777777" w:rsidR="008C5B85" w:rsidRPr="00E2221D" w:rsidRDefault="008C5B85" w:rsidP="000524E9">
      <w:pPr>
        <w:pStyle w:val="Akapitzlist"/>
        <w:numPr>
          <w:ilvl w:val="0"/>
          <w:numId w:val="37"/>
        </w:numPr>
        <w:spacing w:line="276" w:lineRule="auto"/>
        <w:jc w:val="both"/>
        <w:rPr>
          <w:rFonts w:ascii="Calibri" w:hAnsi="Calibri" w:cs="Arial"/>
          <w:sz w:val="22"/>
          <w:szCs w:val="22"/>
        </w:rPr>
      </w:pPr>
      <w:r w:rsidRPr="00E2221D">
        <w:rPr>
          <w:rFonts w:ascii="Calibri" w:hAnsi="Calibri" w:cs="Arial"/>
          <w:sz w:val="22"/>
          <w:szCs w:val="22"/>
        </w:rPr>
        <w:t>Umowę sporządzono w 2 jednobrzmiących egzemplarzach, po jednym dla każdej ze Stron.</w:t>
      </w:r>
    </w:p>
    <w:p w14:paraId="18BD8314" w14:textId="77777777" w:rsidR="00BF3457" w:rsidRPr="00E2221D" w:rsidRDefault="00BF3457" w:rsidP="00BF3457">
      <w:pPr>
        <w:spacing w:line="276" w:lineRule="auto"/>
        <w:rPr>
          <w:rFonts w:ascii="Calibri" w:hAnsi="Calibri" w:cs="Arial"/>
          <w:sz w:val="22"/>
          <w:szCs w:val="22"/>
        </w:rPr>
      </w:pPr>
    </w:p>
    <w:p w14:paraId="395A591A" w14:textId="77777777" w:rsidR="00E10757" w:rsidRPr="00E2221D" w:rsidRDefault="00E10757" w:rsidP="00BF3457">
      <w:pPr>
        <w:spacing w:line="276" w:lineRule="auto"/>
        <w:rPr>
          <w:rFonts w:ascii="Calibri" w:hAnsi="Calibri" w:cs="Arial"/>
          <w:sz w:val="22"/>
          <w:szCs w:val="22"/>
        </w:rPr>
      </w:pPr>
    </w:p>
    <w:p w14:paraId="5A19152F" w14:textId="77777777" w:rsidR="00E10757" w:rsidRPr="00E2221D" w:rsidRDefault="00E10757" w:rsidP="00BF3457">
      <w:pPr>
        <w:spacing w:line="276" w:lineRule="auto"/>
        <w:rPr>
          <w:rFonts w:asciiTheme="minorHAnsi" w:eastAsia="SimSun" w:hAnsiTheme="minorHAnsi" w:cs="Mangal"/>
          <w:bCs/>
          <w:sz w:val="22"/>
          <w:lang w:eastAsia="hi-IN" w:bidi="hi-IN"/>
        </w:rPr>
      </w:pPr>
    </w:p>
    <w:p w14:paraId="0F4E84A5" w14:textId="77777777" w:rsidR="00E10757" w:rsidRPr="00E2221D" w:rsidRDefault="00E10757" w:rsidP="00BF3457">
      <w:pPr>
        <w:spacing w:line="276" w:lineRule="auto"/>
        <w:rPr>
          <w:rFonts w:asciiTheme="minorHAnsi" w:eastAsia="SimSun" w:hAnsiTheme="minorHAnsi" w:cs="Mangal"/>
          <w:bCs/>
          <w:sz w:val="22"/>
          <w:lang w:eastAsia="hi-IN" w:bidi="hi-IN"/>
        </w:rPr>
      </w:pPr>
    </w:p>
    <w:p w14:paraId="524355E1" w14:textId="77777777" w:rsidR="00E10757" w:rsidRPr="00E2221D" w:rsidRDefault="00E10757" w:rsidP="00BF3457">
      <w:pPr>
        <w:spacing w:line="276" w:lineRule="auto"/>
        <w:rPr>
          <w:rFonts w:asciiTheme="minorHAnsi" w:eastAsia="SimSun" w:hAnsiTheme="minorHAnsi" w:cs="Mangal"/>
          <w:bCs/>
          <w:sz w:val="22"/>
          <w:lang w:eastAsia="hi-IN" w:bidi="hi-IN"/>
        </w:rPr>
      </w:pPr>
    </w:p>
    <w:p w14:paraId="7C426B75" w14:textId="77777777" w:rsidR="00E10757" w:rsidRPr="00E2221D" w:rsidRDefault="00E10757" w:rsidP="00BF3457">
      <w:pPr>
        <w:spacing w:line="276" w:lineRule="auto"/>
        <w:rPr>
          <w:rFonts w:asciiTheme="minorHAnsi" w:eastAsia="SimSun" w:hAnsiTheme="minorHAnsi" w:cs="Mangal"/>
          <w:bCs/>
          <w:sz w:val="22"/>
          <w:lang w:eastAsia="hi-IN" w:bidi="hi-IN"/>
        </w:rPr>
      </w:pPr>
    </w:p>
    <w:p w14:paraId="1B2155BA" w14:textId="77777777" w:rsidR="00E10757" w:rsidRPr="00E2221D" w:rsidRDefault="00E10757" w:rsidP="00BF3457">
      <w:pPr>
        <w:spacing w:line="276" w:lineRule="auto"/>
        <w:rPr>
          <w:rFonts w:asciiTheme="minorHAnsi" w:eastAsia="SimSun" w:hAnsiTheme="minorHAnsi" w:cs="Mangal"/>
          <w:bCs/>
          <w:sz w:val="22"/>
          <w:lang w:eastAsia="hi-IN" w:bidi="hi-IN"/>
        </w:rPr>
      </w:pPr>
    </w:p>
    <w:p w14:paraId="68E27B89" w14:textId="77777777" w:rsidR="00E10757" w:rsidRPr="00E2221D" w:rsidRDefault="00E10757" w:rsidP="00BF3457">
      <w:pPr>
        <w:spacing w:line="276" w:lineRule="auto"/>
        <w:rPr>
          <w:rFonts w:asciiTheme="minorHAnsi" w:eastAsia="SimSun" w:hAnsiTheme="minorHAnsi" w:cs="Mangal"/>
          <w:bCs/>
          <w:sz w:val="22"/>
          <w:lang w:eastAsia="hi-IN" w:bidi="hi-IN"/>
        </w:rPr>
      </w:pPr>
    </w:p>
    <w:p w14:paraId="53AA3519" w14:textId="77777777" w:rsidR="00E10757" w:rsidRPr="00E2221D" w:rsidRDefault="00E10757" w:rsidP="00BF3457">
      <w:pPr>
        <w:spacing w:line="276" w:lineRule="auto"/>
        <w:rPr>
          <w:rFonts w:asciiTheme="minorHAnsi" w:eastAsia="SimSun" w:hAnsiTheme="minorHAnsi" w:cs="Mangal"/>
          <w:bCs/>
          <w:sz w:val="22"/>
          <w:lang w:eastAsia="hi-IN" w:bidi="hi-IN"/>
        </w:rPr>
      </w:pPr>
    </w:p>
    <w:p w14:paraId="43C3E35D" w14:textId="77777777" w:rsidR="00E10757" w:rsidRPr="00E2221D" w:rsidRDefault="00E10757" w:rsidP="00BF3457">
      <w:pPr>
        <w:spacing w:line="276" w:lineRule="auto"/>
        <w:rPr>
          <w:rFonts w:asciiTheme="minorHAnsi" w:eastAsia="SimSun" w:hAnsiTheme="minorHAnsi" w:cs="Mangal"/>
          <w:bCs/>
          <w:sz w:val="22"/>
          <w:lang w:eastAsia="hi-IN" w:bidi="hi-IN"/>
        </w:rPr>
      </w:pPr>
    </w:p>
    <w:p w14:paraId="4CF6341C" w14:textId="77777777" w:rsidR="00BF3457" w:rsidRPr="00E2221D" w:rsidRDefault="00BF3457" w:rsidP="00BF3457">
      <w:pPr>
        <w:pStyle w:val="Akapitzlist"/>
        <w:rPr>
          <w:rFonts w:ascii="Calibri" w:hAnsi="Calibri" w:cs="Arial"/>
          <w:sz w:val="22"/>
          <w:szCs w:val="22"/>
        </w:rPr>
      </w:pPr>
      <w:r w:rsidRPr="00E2221D">
        <w:rPr>
          <w:rFonts w:ascii="Calibri" w:hAnsi="Calibri" w:cs="Arial"/>
          <w:sz w:val="22"/>
          <w:szCs w:val="22"/>
        </w:rPr>
        <w:t>...........................................</w:t>
      </w:r>
      <w:r w:rsidRPr="00E2221D">
        <w:rPr>
          <w:rFonts w:ascii="Calibri" w:hAnsi="Calibri" w:cs="Arial"/>
          <w:sz w:val="22"/>
          <w:szCs w:val="22"/>
        </w:rPr>
        <w:tab/>
      </w:r>
      <w:r w:rsidRPr="00E2221D">
        <w:rPr>
          <w:rFonts w:ascii="Calibri" w:hAnsi="Calibri" w:cs="Arial"/>
          <w:sz w:val="22"/>
          <w:szCs w:val="22"/>
        </w:rPr>
        <w:tab/>
      </w:r>
      <w:r w:rsidRPr="00E2221D">
        <w:rPr>
          <w:rFonts w:ascii="Calibri" w:hAnsi="Calibri" w:cs="Arial"/>
          <w:sz w:val="22"/>
          <w:szCs w:val="22"/>
        </w:rPr>
        <w:tab/>
      </w:r>
      <w:r w:rsidRPr="00E2221D">
        <w:rPr>
          <w:rFonts w:ascii="Calibri" w:hAnsi="Calibri" w:cs="Arial"/>
          <w:sz w:val="22"/>
          <w:szCs w:val="22"/>
        </w:rPr>
        <w:tab/>
      </w:r>
      <w:r w:rsidRPr="00E2221D">
        <w:rPr>
          <w:rFonts w:ascii="Calibri" w:hAnsi="Calibri" w:cs="Arial"/>
          <w:sz w:val="22"/>
          <w:szCs w:val="22"/>
        </w:rPr>
        <w:tab/>
        <w:t>...........................................</w:t>
      </w:r>
    </w:p>
    <w:p w14:paraId="1C3A0166" w14:textId="77777777" w:rsidR="00BF3457" w:rsidRPr="00E2221D" w:rsidRDefault="00BF3457" w:rsidP="00C22D3D">
      <w:pPr>
        <w:pStyle w:val="Akapitzlist"/>
        <w:rPr>
          <w:rFonts w:ascii="Calibri" w:hAnsi="Calibri" w:cs="Arial"/>
          <w:sz w:val="22"/>
          <w:szCs w:val="22"/>
        </w:rPr>
      </w:pPr>
      <w:r w:rsidRPr="00E2221D">
        <w:rPr>
          <w:rFonts w:ascii="Calibri" w:hAnsi="Calibri" w:cs="Arial"/>
          <w:sz w:val="22"/>
          <w:szCs w:val="22"/>
        </w:rPr>
        <w:t xml:space="preserve">        ZAMAWIAJĄCY</w:t>
      </w:r>
      <w:r w:rsidRPr="00E2221D">
        <w:rPr>
          <w:rFonts w:ascii="Calibri" w:hAnsi="Calibri" w:cs="Arial"/>
          <w:sz w:val="22"/>
          <w:szCs w:val="22"/>
        </w:rPr>
        <w:tab/>
      </w:r>
      <w:r w:rsidRPr="00E2221D">
        <w:rPr>
          <w:rFonts w:ascii="Calibri" w:hAnsi="Calibri" w:cs="Arial"/>
          <w:sz w:val="22"/>
          <w:szCs w:val="22"/>
        </w:rPr>
        <w:tab/>
      </w:r>
      <w:r w:rsidRPr="00E2221D">
        <w:rPr>
          <w:rFonts w:ascii="Calibri" w:hAnsi="Calibri" w:cs="Arial"/>
          <w:sz w:val="22"/>
          <w:szCs w:val="22"/>
        </w:rPr>
        <w:tab/>
      </w:r>
      <w:r w:rsidRPr="00E2221D">
        <w:rPr>
          <w:rFonts w:ascii="Calibri" w:hAnsi="Calibri" w:cs="Arial"/>
          <w:sz w:val="22"/>
          <w:szCs w:val="22"/>
        </w:rPr>
        <w:tab/>
      </w:r>
      <w:r w:rsidRPr="00E2221D">
        <w:rPr>
          <w:rFonts w:ascii="Calibri" w:hAnsi="Calibri" w:cs="Arial"/>
          <w:sz w:val="22"/>
          <w:szCs w:val="22"/>
        </w:rPr>
        <w:tab/>
      </w:r>
      <w:r w:rsidRPr="00E2221D">
        <w:rPr>
          <w:rFonts w:ascii="Calibri" w:hAnsi="Calibri" w:cs="Arial"/>
          <w:sz w:val="22"/>
          <w:szCs w:val="22"/>
        </w:rPr>
        <w:tab/>
        <w:t xml:space="preserve">           WYKONAWCA</w:t>
      </w:r>
    </w:p>
    <w:p w14:paraId="785456C1" w14:textId="77777777" w:rsidR="00BF3457" w:rsidRPr="00E2221D" w:rsidRDefault="00BF3457" w:rsidP="00BF3457">
      <w:pPr>
        <w:pStyle w:val="Akapitzlist"/>
        <w:rPr>
          <w:rFonts w:ascii="Calibri" w:hAnsi="Calibri" w:cs="Arial"/>
          <w:sz w:val="20"/>
          <w:szCs w:val="22"/>
        </w:rPr>
      </w:pPr>
    </w:p>
    <w:p w14:paraId="56912CDD" w14:textId="77777777" w:rsidR="00E10757" w:rsidRPr="00E2221D" w:rsidRDefault="00E10757" w:rsidP="00BF3457">
      <w:pPr>
        <w:pStyle w:val="Akapitzlist"/>
        <w:rPr>
          <w:rFonts w:ascii="Calibri" w:hAnsi="Calibri" w:cs="Arial"/>
          <w:sz w:val="20"/>
          <w:szCs w:val="22"/>
          <w:u w:val="single"/>
        </w:rPr>
      </w:pPr>
    </w:p>
    <w:p w14:paraId="1A72F2C7" w14:textId="77777777" w:rsidR="00E10757" w:rsidRPr="00E2221D" w:rsidRDefault="00E10757" w:rsidP="00BF3457">
      <w:pPr>
        <w:pStyle w:val="Akapitzlist"/>
        <w:rPr>
          <w:rFonts w:ascii="Calibri" w:hAnsi="Calibri" w:cs="Arial"/>
          <w:sz w:val="20"/>
          <w:szCs w:val="22"/>
          <w:u w:val="single"/>
        </w:rPr>
      </w:pPr>
    </w:p>
    <w:p w14:paraId="46D883A0" w14:textId="77777777" w:rsidR="00E10757" w:rsidRPr="00E2221D" w:rsidRDefault="00E10757" w:rsidP="00BF3457">
      <w:pPr>
        <w:pStyle w:val="Akapitzlist"/>
        <w:rPr>
          <w:rFonts w:ascii="Calibri" w:hAnsi="Calibri" w:cs="Arial"/>
          <w:sz w:val="20"/>
          <w:szCs w:val="22"/>
          <w:u w:val="single"/>
        </w:rPr>
      </w:pPr>
    </w:p>
    <w:p w14:paraId="7B3E67F7" w14:textId="77777777" w:rsidR="00E10757" w:rsidRPr="00E2221D" w:rsidRDefault="00E10757" w:rsidP="00BF3457">
      <w:pPr>
        <w:pStyle w:val="Akapitzlist"/>
        <w:rPr>
          <w:rFonts w:ascii="Calibri" w:hAnsi="Calibri" w:cs="Arial"/>
          <w:sz w:val="20"/>
          <w:szCs w:val="22"/>
          <w:u w:val="single"/>
        </w:rPr>
      </w:pPr>
    </w:p>
    <w:p w14:paraId="24275C94" w14:textId="77777777" w:rsidR="00E10757" w:rsidRPr="00E2221D" w:rsidRDefault="00E10757" w:rsidP="00BF3457">
      <w:pPr>
        <w:pStyle w:val="Akapitzlist"/>
        <w:rPr>
          <w:rFonts w:ascii="Calibri" w:hAnsi="Calibri" w:cs="Arial"/>
          <w:sz w:val="20"/>
          <w:szCs w:val="22"/>
          <w:u w:val="single"/>
        </w:rPr>
      </w:pPr>
    </w:p>
    <w:p w14:paraId="4B5FA1EC" w14:textId="77777777" w:rsidR="004F627A" w:rsidRPr="00E2221D" w:rsidRDefault="004F627A" w:rsidP="00521CB3">
      <w:pPr>
        <w:rPr>
          <w:rFonts w:ascii="Calibri" w:hAnsi="Calibri"/>
          <w:sz w:val="22"/>
          <w:szCs w:val="22"/>
        </w:rPr>
      </w:pPr>
    </w:p>
    <w:p w14:paraId="5B13EA07" w14:textId="77777777" w:rsidR="00DF3BA6" w:rsidRPr="00E2221D" w:rsidRDefault="00DF3BA6" w:rsidP="00521CB3">
      <w:pPr>
        <w:rPr>
          <w:rFonts w:ascii="Calibri" w:hAnsi="Calibri"/>
          <w:sz w:val="22"/>
          <w:szCs w:val="22"/>
          <w:u w:val="single"/>
        </w:rPr>
      </w:pPr>
      <w:r w:rsidRPr="00E2221D">
        <w:rPr>
          <w:rFonts w:ascii="Calibri" w:hAnsi="Calibri"/>
          <w:sz w:val="22"/>
          <w:szCs w:val="22"/>
          <w:u w:val="single"/>
        </w:rPr>
        <w:t>Załączniki do umowy:</w:t>
      </w:r>
    </w:p>
    <w:p w14:paraId="26060801" w14:textId="77777777" w:rsidR="00DF3BA6" w:rsidRPr="00E2221D" w:rsidRDefault="00DF3BA6" w:rsidP="0002391C">
      <w:pPr>
        <w:pStyle w:val="Akapitzlist"/>
        <w:numPr>
          <w:ilvl w:val="0"/>
          <w:numId w:val="97"/>
        </w:numPr>
        <w:spacing w:line="276" w:lineRule="auto"/>
        <w:contextualSpacing w:val="0"/>
        <w:jc w:val="both"/>
        <w:rPr>
          <w:rFonts w:ascii="Arial" w:hAnsi="Arial" w:cs="Arial"/>
          <w:sz w:val="20"/>
          <w:szCs w:val="20"/>
        </w:rPr>
      </w:pPr>
      <w:r w:rsidRPr="00E2221D">
        <w:rPr>
          <w:rFonts w:ascii="Arial" w:hAnsi="Arial" w:cs="Arial"/>
          <w:sz w:val="20"/>
          <w:szCs w:val="20"/>
        </w:rPr>
        <w:t>Załącznik nr 1</w:t>
      </w:r>
      <w:r w:rsidR="0002391C" w:rsidRPr="00E2221D">
        <w:rPr>
          <w:rFonts w:ascii="Arial" w:hAnsi="Arial" w:cs="Arial"/>
          <w:sz w:val="20"/>
          <w:szCs w:val="20"/>
        </w:rPr>
        <w:t xml:space="preserve"> -</w:t>
      </w:r>
      <w:r w:rsidRPr="00E2221D">
        <w:rPr>
          <w:rFonts w:ascii="Arial" w:hAnsi="Arial" w:cs="Arial"/>
          <w:sz w:val="20"/>
          <w:szCs w:val="20"/>
        </w:rPr>
        <w:t xml:space="preserve"> Specyfikacja istotnych warunków zamówienia wraz z załącznikami i wyjaśnieniami treści SIWZ, udzielanymi przez Zamawiającego w toku postępowania. </w:t>
      </w:r>
    </w:p>
    <w:p w14:paraId="506DD2B2" w14:textId="77777777" w:rsidR="0002391C" w:rsidRPr="00E2221D" w:rsidRDefault="0002391C" w:rsidP="0002391C">
      <w:pPr>
        <w:pStyle w:val="Akapitzlist"/>
        <w:numPr>
          <w:ilvl w:val="0"/>
          <w:numId w:val="97"/>
        </w:numPr>
        <w:spacing w:line="276" w:lineRule="auto"/>
        <w:contextualSpacing w:val="0"/>
        <w:jc w:val="both"/>
        <w:rPr>
          <w:rFonts w:ascii="Arial" w:hAnsi="Arial" w:cs="Arial"/>
          <w:sz w:val="20"/>
          <w:szCs w:val="20"/>
        </w:rPr>
      </w:pPr>
      <w:r w:rsidRPr="00E2221D">
        <w:rPr>
          <w:rFonts w:ascii="Arial" w:hAnsi="Arial" w:cs="Arial"/>
          <w:sz w:val="20"/>
          <w:szCs w:val="20"/>
        </w:rPr>
        <w:t>Załącznik nr 2 - Oferta Wykonawcy.</w:t>
      </w:r>
    </w:p>
    <w:p w14:paraId="2038E9AE" w14:textId="77777777" w:rsidR="00DF3BA6" w:rsidRDefault="00DF3BA6" w:rsidP="0002391C">
      <w:pPr>
        <w:pStyle w:val="Akapitzlist"/>
        <w:numPr>
          <w:ilvl w:val="0"/>
          <w:numId w:val="97"/>
        </w:numPr>
        <w:spacing w:line="276" w:lineRule="auto"/>
        <w:contextualSpacing w:val="0"/>
        <w:jc w:val="both"/>
        <w:rPr>
          <w:rFonts w:ascii="Arial" w:hAnsi="Arial" w:cs="Arial"/>
          <w:sz w:val="20"/>
          <w:szCs w:val="20"/>
        </w:rPr>
      </w:pPr>
      <w:r w:rsidRPr="00E2221D">
        <w:rPr>
          <w:rFonts w:ascii="Arial" w:hAnsi="Arial" w:cs="Arial"/>
          <w:sz w:val="20"/>
          <w:szCs w:val="20"/>
        </w:rPr>
        <w:t>Załącznik</w:t>
      </w:r>
      <w:r w:rsidR="0002391C" w:rsidRPr="00E2221D">
        <w:rPr>
          <w:rFonts w:ascii="Arial" w:hAnsi="Arial" w:cs="Arial"/>
          <w:sz w:val="20"/>
          <w:szCs w:val="20"/>
        </w:rPr>
        <w:t xml:space="preserve"> nr 3</w:t>
      </w:r>
      <w:r w:rsidRPr="00E2221D">
        <w:rPr>
          <w:rFonts w:ascii="Arial" w:hAnsi="Arial" w:cs="Arial"/>
          <w:sz w:val="20"/>
          <w:szCs w:val="20"/>
        </w:rPr>
        <w:t xml:space="preserve"> </w:t>
      </w:r>
      <w:r w:rsidR="0002391C" w:rsidRPr="00E2221D">
        <w:rPr>
          <w:rFonts w:ascii="Arial" w:hAnsi="Arial" w:cs="Arial"/>
          <w:sz w:val="20"/>
          <w:szCs w:val="20"/>
        </w:rPr>
        <w:t xml:space="preserve">- </w:t>
      </w:r>
      <w:r w:rsidRPr="00E2221D">
        <w:rPr>
          <w:rFonts w:ascii="Arial" w:hAnsi="Arial" w:cs="Arial"/>
          <w:sz w:val="20"/>
          <w:szCs w:val="20"/>
        </w:rPr>
        <w:t xml:space="preserve">Wzór Karty zatwierdzenia materiałowego. </w:t>
      </w:r>
    </w:p>
    <w:p w14:paraId="66097A6B" w14:textId="72F89F1F" w:rsidR="00DF3BA6" w:rsidRDefault="00E2221D" w:rsidP="00255577">
      <w:pPr>
        <w:pStyle w:val="Akapitzlist"/>
        <w:numPr>
          <w:ilvl w:val="0"/>
          <w:numId w:val="97"/>
        </w:numPr>
        <w:spacing w:line="276" w:lineRule="auto"/>
        <w:contextualSpacing w:val="0"/>
        <w:jc w:val="both"/>
        <w:rPr>
          <w:rFonts w:ascii="Arial" w:hAnsi="Arial" w:cs="Arial"/>
          <w:sz w:val="20"/>
          <w:szCs w:val="20"/>
        </w:rPr>
      </w:pPr>
      <w:r>
        <w:rPr>
          <w:rFonts w:ascii="Arial" w:hAnsi="Arial" w:cs="Arial"/>
          <w:sz w:val="20"/>
          <w:szCs w:val="20"/>
        </w:rPr>
        <w:t>Załącznik nr 4 – Oświadczenie Podwykonawcy o braku jego objęcia sankcjami z tytułu wspierania agresji na Ukrainę.</w:t>
      </w:r>
    </w:p>
    <w:p w14:paraId="6BCE844A" w14:textId="20958BB3" w:rsidR="003D774A" w:rsidRPr="00E2221D" w:rsidRDefault="003D774A" w:rsidP="00255577">
      <w:pPr>
        <w:pStyle w:val="Akapitzlist"/>
        <w:numPr>
          <w:ilvl w:val="0"/>
          <w:numId w:val="97"/>
        </w:numPr>
        <w:spacing w:line="276" w:lineRule="auto"/>
        <w:contextualSpacing w:val="0"/>
        <w:jc w:val="both"/>
        <w:rPr>
          <w:rFonts w:ascii="Arial" w:hAnsi="Arial" w:cs="Arial"/>
          <w:sz w:val="20"/>
          <w:szCs w:val="20"/>
        </w:rPr>
      </w:pPr>
      <w:r>
        <w:rPr>
          <w:rFonts w:ascii="Arial" w:hAnsi="Arial" w:cs="Arial"/>
          <w:sz w:val="20"/>
          <w:szCs w:val="20"/>
        </w:rPr>
        <w:t xml:space="preserve">Załącznik nr 5 – </w:t>
      </w:r>
      <w:r w:rsidRPr="003D774A">
        <w:rPr>
          <w:rFonts w:ascii="Arial" w:hAnsi="Arial" w:cs="Arial"/>
          <w:sz w:val="20"/>
          <w:szCs w:val="20"/>
        </w:rPr>
        <w:t>Oświadczenie</w:t>
      </w:r>
      <w:r>
        <w:rPr>
          <w:rFonts w:ascii="Arial" w:hAnsi="Arial" w:cs="Arial"/>
          <w:sz w:val="20"/>
          <w:szCs w:val="20"/>
        </w:rPr>
        <w:t xml:space="preserve"> </w:t>
      </w:r>
      <w:r w:rsidRPr="003D774A">
        <w:rPr>
          <w:rFonts w:ascii="Arial" w:hAnsi="Arial" w:cs="Arial"/>
          <w:sz w:val="20"/>
          <w:szCs w:val="20"/>
        </w:rPr>
        <w:t>o</w:t>
      </w:r>
      <w:r>
        <w:rPr>
          <w:rFonts w:ascii="Arial" w:hAnsi="Arial" w:cs="Arial"/>
          <w:sz w:val="20"/>
          <w:szCs w:val="20"/>
        </w:rPr>
        <w:t xml:space="preserve"> </w:t>
      </w:r>
      <w:r w:rsidRPr="003D774A">
        <w:rPr>
          <w:rFonts w:ascii="Arial" w:hAnsi="Arial" w:cs="Arial"/>
          <w:sz w:val="20"/>
          <w:szCs w:val="20"/>
        </w:rPr>
        <w:t>wyborze</w:t>
      </w:r>
      <w:r>
        <w:rPr>
          <w:rFonts w:ascii="Arial" w:hAnsi="Arial" w:cs="Arial"/>
          <w:sz w:val="20"/>
          <w:szCs w:val="20"/>
        </w:rPr>
        <w:t xml:space="preserve"> </w:t>
      </w:r>
      <w:r w:rsidRPr="003D774A">
        <w:rPr>
          <w:rFonts w:ascii="Arial" w:hAnsi="Arial" w:cs="Arial"/>
          <w:sz w:val="20"/>
          <w:szCs w:val="20"/>
        </w:rPr>
        <w:t>wykonawców</w:t>
      </w:r>
      <w:r>
        <w:rPr>
          <w:rFonts w:ascii="Arial" w:hAnsi="Arial" w:cs="Arial"/>
          <w:sz w:val="20"/>
          <w:szCs w:val="20"/>
        </w:rPr>
        <w:t xml:space="preserve"> </w:t>
      </w:r>
      <w:r w:rsidRPr="003D774A">
        <w:rPr>
          <w:rFonts w:ascii="Arial" w:hAnsi="Arial" w:cs="Arial"/>
          <w:sz w:val="20"/>
          <w:szCs w:val="20"/>
        </w:rPr>
        <w:t>zarejestrowanych</w:t>
      </w:r>
      <w:r>
        <w:rPr>
          <w:rFonts w:ascii="Arial" w:hAnsi="Arial" w:cs="Arial"/>
          <w:sz w:val="20"/>
          <w:szCs w:val="20"/>
        </w:rPr>
        <w:t xml:space="preserve"> </w:t>
      </w:r>
      <w:r w:rsidRPr="003D774A">
        <w:rPr>
          <w:rFonts w:ascii="Arial" w:hAnsi="Arial" w:cs="Arial"/>
          <w:sz w:val="20"/>
          <w:szCs w:val="20"/>
        </w:rPr>
        <w:t>w</w:t>
      </w:r>
      <w:r>
        <w:rPr>
          <w:rFonts w:ascii="Arial" w:hAnsi="Arial" w:cs="Arial"/>
          <w:sz w:val="20"/>
          <w:szCs w:val="20"/>
        </w:rPr>
        <w:t xml:space="preserve"> </w:t>
      </w:r>
      <w:r w:rsidRPr="003D774A">
        <w:rPr>
          <w:rFonts w:ascii="Arial" w:hAnsi="Arial" w:cs="Arial"/>
          <w:sz w:val="20"/>
          <w:szCs w:val="20"/>
        </w:rPr>
        <w:t>CRBR</w:t>
      </w:r>
      <w:r>
        <w:rPr>
          <w:rFonts w:ascii="Arial" w:hAnsi="Arial" w:cs="Arial"/>
          <w:sz w:val="20"/>
          <w:szCs w:val="20"/>
        </w:rPr>
        <w:t>.</w:t>
      </w:r>
    </w:p>
    <w:sectPr w:rsidR="003D774A" w:rsidRPr="00E2221D" w:rsidSect="0094526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CCA6" w14:textId="77777777" w:rsidR="00945268" w:rsidRDefault="00945268">
      <w:r>
        <w:separator/>
      </w:r>
    </w:p>
  </w:endnote>
  <w:endnote w:type="continuationSeparator" w:id="0">
    <w:p w14:paraId="447969F8" w14:textId="77777777" w:rsidR="00945268" w:rsidRDefault="0094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BB69" w14:textId="77777777" w:rsidR="00A6036D" w:rsidRPr="00226483" w:rsidRDefault="00A6036D" w:rsidP="00275142">
    <w:pPr>
      <w:pStyle w:val="Stopka"/>
      <w:jc w:val="center"/>
      <w:rPr>
        <w:b/>
        <w:i/>
        <w:sz w:val="16"/>
        <w:szCs w:val="16"/>
      </w:rPr>
    </w:pPr>
    <w:r>
      <w:rPr>
        <w:noProof/>
        <w:sz w:val="16"/>
        <w:szCs w:val="16"/>
      </w:rPr>
      <w:drawing>
        <wp:inline distT="0" distB="0" distL="0" distR="0" wp14:anchorId="576C3EB5" wp14:editId="6EAE7EB1">
          <wp:extent cx="6479540"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RR_kolor poziom.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06095"/>
                  </a:xfrm>
                  <a:prstGeom prst="rect">
                    <a:avLst/>
                  </a:prstGeom>
                </pic:spPr>
              </pic:pic>
            </a:graphicData>
          </a:graphic>
        </wp:inline>
      </w:drawing>
    </w:r>
    <w:r>
      <w:tab/>
    </w:r>
    <w:r w:rsidRPr="006F7C76">
      <w:rPr>
        <w:rFonts w:ascii="Tahoma" w:hAnsi="Tahoma" w:cs="Tahoma"/>
        <w:bCs/>
        <w:i/>
        <w:color w:val="000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0050" w14:textId="77777777" w:rsidR="00A6036D" w:rsidRDefault="00A6036D" w:rsidP="006A3069">
    <w:pPr>
      <w:pStyle w:val="Stopka"/>
      <w:jc w:val="center"/>
      <w:rPr>
        <w:sz w:val="16"/>
        <w:szCs w:val="16"/>
      </w:rPr>
    </w:pPr>
    <w:r w:rsidRPr="00AD7CA2">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2703" w14:textId="77777777" w:rsidR="00A6036D" w:rsidRPr="000C1178" w:rsidRDefault="00A6036D" w:rsidP="000C1178">
    <w:pPr>
      <w:pStyle w:val="Stopka"/>
      <w:jc w:val="center"/>
      <w:rPr>
        <w:sz w:val="16"/>
        <w:szCs w:val="16"/>
      </w:rPr>
    </w:pPr>
    <w:r>
      <w:rPr>
        <w:noProof/>
        <w:sz w:val="16"/>
        <w:szCs w:val="16"/>
      </w:rPr>
      <mc:AlternateContent>
        <mc:Choice Requires="wps">
          <w:drawing>
            <wp:anchor distT="0" distB="0" distL="114300" distR="114300" simplePos="0" relativeHeight="251659776" behindDoc="0" locked="0" layoutInCell="1" allowOverlap="1" wp14:anchorId="75FE76E0" wp14:editId="3E235D25">
              <wp:simplePos x="0" y="0"/>
              <wp:positionH relativeFrom="column">
                <wp:posOffset>314325</wp:posOffset>
              </wp:positionH>
              <wp:positionV relativeFrom="paragraph">
                <wp:posOffset>602615</wp:posOffset>
              </wp:positionV>
              <wp:extent cx="5943600" cy="1270"/>
              <wp:effectExtent l="0" t="0" r="19050" b="3683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270"/>
                      </a:xfrm>
                      <a:prstGeom prst="line">
                        <a:avLst/>
                      </a:prstGeom>
                      <a:noFill/>
                      <a:ln w="127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5BD706"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47.45pt" to="492.7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" strokecolor="#bfbfbf [24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9A26" w14:textId="77777777" w:rsidR="00945268" w:rsidRDefault="00945268">
      <w:r>
        <w:separator/>
      </w:r>
    </w:p>
  </w:footnote>
  <w:footnote w:type="continuationSeparator" w:id="0">
    <w:p w14:paraId="1B934EAF" w14:textId="77777777" w:rsidR="00945268" w:rsidRDefault="0094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531975"/>
      <w:docPartObj>
        <w:docPartGallery w:val="Page Numbers (Margins)"/>
        <w:docPartUnique/>
      </w:docPartObj>
    </w:sdtPr>
    <w:sdtContent>
      <w:p w14:paraId="574B9C00" w14:textId="77777777" w:rsidR="00A6036D" w:rsidRDefault="00A6036D">
        <w:pPr>
          <w:pStyle w:val="Nagwek"/>
        </w:pPr>
        <w:r>
          <w:rPr>
            <w:noProof/>
          </w:rPr>
          <mc:AlternateContent>
            <mc:Choice Requires="wps">
              <w:drawing>
                <wp:anchor distT="0" distB="0" distL="114300" distR="114300" simplePos="0" relativeHeight="251666432" behindDoc="0" locked="0" layoutInCell="0" allowOverlap="1" wp14:anchorId="7C29FF64" wp14:editId="7237881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3253" w14:textId="77777777" w:rsidR="00A6036D" w:rsidRDefault="00A603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515CE" w:rsidRPr="00E515CE">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29FF64" id="Prostokąt 3" o:spid="_x0000_s1026"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B93253" w14:textId="77777777" w:rsidR="00A6036D" w:rsidRDefault="00A603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515CE" w:rsidRPr="00E515CE">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98586"/>
      <w:docPartObj>
        <w:docPartGallery w:val="Page Numbers (Margins)"/>
        <w:docPartUnique/>
      </w:docPartObj>
    </w:sdtPr>
    <w:sdtContent>
      <w:p w14:paraId="607D3E24" w14:textId="2230C468" w:rsidR="00A6036D" w:rsidRPr="004F627A" w:rsidRDefault="00A6036D" w:rsidP="000C1178">
        <w:pPr>
          <w:pStyle w:val="Nagwek"/>
          <w:jc w:val="right"/>
          <w:rPr>
            <w:rFonts w:ascii="Verdana" w:hAnsi="Verdana"/>
            <w:iCs/>
            <w:color w:val="A6A6A6" w:themeColor="background1" w:themeShade="A6"/>
            <w:sz w:val="14"/>
            <w:szCs w:val="14"/>
          </w:rPr>
        </w:pPr>
        <w:r w:rsidRPr="004F627A">
          <w:rPr>
            <w:iCs/>
            <w:noProof/>
            <w:color w:val="A6A6A6" w:themeColor="background1" w:themeShade="A6"/>
            <w:sz w:val="14"/>
            <w:szCs w:val="14"/>
          </w:rPr>
          <mc:AlternateContent>
            <mc:Choice Requires="wps">
              <w:drawing>
                <wp:anchor distT="0" distB="0" distL="114300" distR="114300" simplePos="0" relativeHeight="251668480" behindDoc="0" locked="0" layoutInCell="0" allowOverlap="1" wp14:anchorId="373F3D72" wp14:editId="1024FCAF">
                  <wp:simplePos x="0" y="0"/>
                  <wp:positionH relativeFrom="rightMargin">
                    <wp:align>center</wp:align>
                  </wp:positionH>
                  <wp:positionV relativeFrom="margin">
                    <wp:align>bottom</wp:align>
                  </wp:positionV>
                  <wp:extent cx="358140" cy="218313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76180" w14:textId="77777777" w:rsidR="00A6036D" w:rsidRPr="006361DB" w:rsidRDefault="00A6036D" w:rsidP="000C1178">
                              <w:pPr>
                                <w:rPr>
                                  <w:rFonts w:eastAsiaTheme="majorEastAsia"/>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3F3D72" id="_x0000_s1027" style="position:absolute;left:0;text-align:left;margin-left:0;margin-top:0;width:28.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" o:allowincell="f" filled="f" stroked="f">
                  <v:textbox style="layout-flow:vertical;mso-layout-flow-alt:bottom-to-top;mso-fit-shape-to-text:t">
                    <w:txbxContent>
                      <w:p w14:paraId="65F76180" w14:textId="77777777" w:rsidR="00A6036D" w:rsidRPr="006361DB" w:rsidRDefault="00A6036D" w:rsidP="000C1178">
                        <w:pPr>
                          <w:rPr>
                            <w:rFonts w:eastAsiaTheme="majorEastAsia"/>
                            <w:szCs w:val="44"/>
                          </w:rPr>
                        </w:pPr>
                      </w:p>
                    </w:txbxContent>
                  </v:textbox>
                  <w10:wrap anchorx="margin" anchory="margin"/>
                </v:rect>
              </w:pict>
            </mc:Fallback>
          </mc:AlternateContent>
        </w:r>
        <w:r w:rsidRPr="004F627A">
          <w:rPr>
            <w:rFonts w:ascii="Verdana" w:hAnsi="Verdana"/>
            <w:iCs/>
            <w:color w:val="A6A6A6" w:themeColor="background1" w:themeShade="A6"/>
            <w:sz w:val="14"/>
            <w:szCs w:val="14"/>
          </w:rPr>
          <w:t xml:space="preserve"> Lubelski Rynek Hurtowy S.A.  21-003 Ciecierzyn, Elizówka</w:t>
        </w:r>
        <w:r w:rsidR="004F627A" w:rsidRPr="004F627A">
          <w:rPr>
            <w:rFonts w:ascii="Verdana" w:hAnsi="Verdana"/>
            <w:iCs/>
            <w:color w:val="A6A6A6" w:themeColor="background1" w:themeShade="A6"/>
            <w:sz w:val="14"/>
            <w:szCs w:val="14"/>
          </w:rPr>
          <w:t xml:space="preserve"> ul. Szafranowa 6</w:t>
        </w:r>
        <w:r w:rsidRPr="004F627A">
          <w:rPr>
            <w:rFonts w:ascii="Verdana" w:hAnsi="Verdana"/>
            <w:iCs/>
            <w:color w:val="A6A6A6" w:themeColor="background1" w:themeShade="A6"/>
            <w:sz w:val="14"/>
            <w:szCs w:val="14"/>
          </w:rPr>
          <w:t>.</w:t>
        </w:r>
      </w:p>
      <w:p w14:paraId="3FC5E164" w14:textId="5146E959" w:rsidR="00A6036D" w:rsidRPr="004F627A" w:rsidRDefault="00A6036D" w:rsidP="000C1178">
        <w:pPr>
          <w:pStyle w:val="Akapitzlist"/>
          <w:spacing w:line="276" w:lineRule="auto"/>
          <w:ind w:left="0"/>
          <w:jc w:val="right"/>
          <w:rPr>
            <w:rFonts w:ascii="Verdana" w:eastAsia="Calibri" w:hAnsi="Verdana" w:cs="Trebuchet MS"/>
            <w:b/>
            <w:bCs/>
            <w:iCs/>
            <w:color w:val="A6A6A6" w:themeColor="background1" w:themeShade="A6"/>
            <w:sz w:val="14"/>
            <w:szCs w:val="14"/>
            <w:lang w:eastAsia="en-US"/>
          </w:rPr>
        </w:pPr>
        <w:r w:rsidRPr="004F627A">
          <w:rPr>
            <w:rFonts w:ascii="Verdana" w:hAnsi="Verdana"/>
            <w:iCs/>
            <w:color w:val="A6A6A6" w:themeColor="background1" w:themeShade="A6"/>
            <w:sz w:val="14"/>
            <w:szCs w:val="14"/>
          </w:rPr>
          <w:t xml:space="preserve">Wzór umowy na </w:t>
        </w:r>
        <w:r w:rsidRPr="004F627A">
          <w:rPr>
            <w:rFonts w:ascii="Verdana" w:eastAsia="Calibri" w:hAnsi="Verdana" w:cs="Trebuchet MS"/>
            <w:b/>
            <w:bCs/>
            <w:iCs/>
            <w:color w:val="A6A6A6" w:themeColor="background1" w:themeShade="A6"/>
            <w:sz w:val="14"/>
            <w:szCs w:val="14"/>
            <w:lang w:eastAsia="en-US"/>
          </w:rPr>
          <w:t xml:space="preserve">ZAPROJEKTOWANIE I BUDOWĘ HALI </w:t>
        </w:r>
        <w:r w:rsidR="004F627A" w:rsidRPr="004F627A">
          <w:rPr>
            <w:rFonts w:ascii="Verdana" w:eastAsia="Calibri" w:hAnsi="Verdana" w:cs="Trebuchet MS"/>
            <w:b/>
            <w:bCs/>
            <w:iCs/>
            <w:color w:val="A6A6A6" w:themeColor="background1" w:themeShade="A6"/>
            <w:sz w:val="14"/>
            <w:szCs w:val="14"/>
            <w:lang w:eastAsia="en-US"/>
          </w:rPr>
          <w:t>HANDLOWO MAGAZYNOWEJ M1</w:t>
        </w:r>
        <w:r w:rsidRPr="004F627A">
          <w:rPr>
            <w:rFonts w:ascii="Verdana" w:eastAsia="Calibri" w:hAnsi="Verdana" w:cs="Trebuchet MS"/>
            <w:b/>
            <w:bCs/>
            <w:iCs/>
            <w:color w:val="A6A6A6" w:themeColor="background1" w:themeShade="A6"/>
            <w:sz w:val="14"/>
            <w:szCs w:val="14"/>
            <w:lang w:eastAsia="en-US"/>
          </w:rPr>
          <w:t xml:space="preserve"> WRAZ Z INFRASTRUKTURĄ TOWARZYSZĄCĄ</w:t>
        </w:r>
      </w:p>
      <w:p w14:paraId="25648BE7" w14:textId="77777777" w:rsidR="00A6036D" w:rsidRPr="004F627A" w:rsidRDefault="00A6036D" w:rsidP="000C1178">
        <w:pPr>
          <w:pStyle w:val="Akapitzlist"/>
          <w:spacing w:line="276" w:lineRule="auto"/>
          <w:ind w:left="0"/>
          <w:jc w:val="right"/>
          <w:rPr>
            <w:rFonts w:ascii="Verdana" w:hAnsi="Verdana"/>
            <w:iCs/>
            <w:color w:val="A6A6A6" w:themeColor="background1" w:themeShade="A6"/>
            <w:sz w:val="14"/>
            <w:szCs w:val="14"/>
          </w:rPr>
        </w:pPr>
        <w:r w:rsidRPr="004F627A">
          <w:rPr>
            <w:rFonts w:ascii="Verdana" w:eastAsia="Calibri" w:hAnsi="Verdana" w:cs="Trebuchet MS"/>
            <w:b/>
            <w:bCs/>
            <w:iCs/>
            <w:color w:val="A6A6A6" w:themeColor="background1" w:themeShade="A6"/>
            <w:sz w:val="14"/>
            <w:szCs w:val="14"/>
            <w:lang w:eastAsia="en-US"/>
          </w:rPr>
          <w:t xml:space="preserve"> NA TERENIE LUBELSKIEGO RYNKU HURTOWEGO S.A. W ELIZÓWCE</w:t>
        </w:r>
      </w:p>
      <w:p w14:paraId="1D57D6D7" w14:textId="77777777" w:rsidR="00A6036D" w:rsidRDefault="00000000" w:rsidP="000C1178">
        <w:pPr>
          <w:pStyle w:val="Nagwek"/>
        </w:pPr>
      </w:p>
    </w:sdtContent>
  </w:sdt>
  <w:p w14:paraId="4DD9B93E" w14:textId="77777777" w:rsidR="00A6036D" w:rsidRDefault="00A6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454498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7"/>
    <w:multiLevelType w:val="multilevel"/>
    <w:tmpl w:val="5C049328"/>
    <w:name w:val="WW8Num7"/>
    <w:lvl w:ilvl="0">
      <w:start w:val="1"/>
      <w:numFmt w:val="decimal"/>
      <w:lvlText w:val="%1."/>
      <w:lvlJc w:val="left"/>
      <w:pPr>
        <w:tabs>
          <w:tab w:val="num" w:pos="375"/>
        </w:tabs>
      </w:pPr>
      <w:rPr>
        <w:rFonts w:cs="Times New Roman"/>
        <w:b w:val="0"/>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15:restartNumberingAfterBreak="0">
    <w:nsid w:val="0000000A"/>
    <w:multiLevelType w:val="singleLevel"/>
    <w:tmpl w:val="0000000A"/>
    <w:name w:val="WW8Num10"/>
    <w:lvl w:ilvl="0">
      <w:start w:val="1"/>
      <w:numFmt w:val="decimal"/>
      <w:lvlText w:val="%1)"/>
      <w:lvlJc w:val="left"/>
      <w:pPr>
        <w:tabs>
          <w:tab w:val="num" w:pos="0"/>
        </w:tabs>
      </w:pPr>
      <w:rPr>
        <w:rFonts w:cs="Times New Roman"/>
      </w:rPr>
    </w:lvl>
  </w:abstractNum>
  <w:abstractNum w:abstractNumId="3" w15:restartNumberingAfterBreak="0">
    <w:nsid w:val="0000000C"/>
    <w:multiLevelType w:val="singleLevel"/>
    <w:tmpl w:val="B63E0830"/>
    <w:lvl w:ilvl="0">
      <w:start w:val="1"/>
      <w:numFmt w:val="decimal"/>
      <w:lvlText w:val="%1)"/>
      <w:lvlJc w:val="left"/>
      <w:pPr>
        <w:ind w:left="786" w:hanging="360"/>
      </w:pPr>
      <w:rPr>
        <w:rFonts w:ascii="Arial" w:eastAsia="Times New Roman" w:hAnsi="Arial" w:cs="Arial"/>
      </w:rPr>
    </w:lvl>
  </w:abstractNum>
  <w:abstractNum w:abstractNumId="4"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5" w15:restartNumberingAfterBreak="0">
    <w:nsid w:val="00000012"/>
    <w:multiLevelType w:val="singleLevel"/>
    <w:tmpl w:val="00000012"/>
    <w:name w:val="WW8Num18"/>
    <w:lvl w:ilvl="0">
      <w:start w:val="1"/>
      <w:numFmt w:val="lowerLetter"/>
      <w:lvlText w:val="%1)"/>
      <w:lvlJc w:val="left"/>
      <w:pPr>
        <w:tabs>
          <w:tab w:val="num" w:pos="0"/>
        </w:tabs>
        <w:ind w:left="1080" w:hanging="360"/>
      </w:pPr>
    </w:lvl>
  </w:abstractNum>
  <w:abstractNum w:abstractNumId="6"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7"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8"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C"/>
    <w:multiLevelType w:val="singleLevel"/>
    <w:tmpl w:val="0000001C"/>
    <w:name w:val="WW8Num28"/>
    <w:lvl w:ilvl="0">
      <w:start w:val="1"/>
      <w:numFmt w:val="decimal"/>
      <w:lvlText w:val="%1)"/>
      <w:lvlJc w:val="left"/>
      <w:pPr>
        <w:tabs>
          <w:tab w:val="num" w:pos="0"/>
        </w:tabs>
        <w:ind w:left="1080" w:hanging="360"/>
      </w:pPr>
    </w:lvl>
  </w:abstractNum>
  <w:abstractNum w:abstractNumId="10" w15:restartNumberingAfterBreak="0">
    <w:nsid w:val="0000001D"/>
    <w:multiLevelType w:val="singleLevel"/>
    <w:tmpl w:val="0000001D"/>
    <w:name w:val="WW8Num29"/>
    <w:lvl w:ilvl="0">
      <w:start w:val="1"/>
      <w:numFmt w:val="lowerLetter"/>
      <w:lvlText w:val="%1)"/>
      <w:lvlJc w:val="left"/>
      <w:pPr>
        <w:tabs>
          <w:tab w:val="num" w:pos="0"/>
        </w:tabs>
        <w:ind w:left="1080" w:hanging="360"/>
      </w:pPr>
    </w:lvl>
  </w:abstractNum>
  <w:abstractNum w:abstractNumId="11" w15:restartNumberingAfterBreak="0">
    <w:nsid w:val="0000002A"/>
    <w:multiLevelType w:val="singleLevel"/>
    <w:tmpl w:val="0000002A"/>
    <w:name w:val="WW8Num43"/>
    <w:lvl w:ilvl="0">
      <w:start w:val="1"/>
      <w:numFmt w:val="lowerLetter"/>
      <w:lvlText w:val="%1)"/>
      <w:lvlJc w:val="left"/>
      <w:pPr>
        <w:tabs>
          <w:tab w:val="num" w:pos="0"/>
        </w:tabs>
        <w:ind w:left="1440" w:hanging="360"/>
      </w:pPr>
    </w:lvl>
  </w:abstractNum>
  <w:abstractNum w:abstractNumId="12" w15:restartNumberingAfterBreak="0">
    <w:nsid w:val="00417D6F"/>
    <w:multiLevelType w:val="hybridMultilevel"/>
    <w:tmpl w:val="F1247852"/>
    <w:lvl w:ilvl="0" w:tplc="294A405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018F6744"/>
    <w:multiLevelType w:val="hybridMultilevel"/>
    <w:tmpl w:val="B5121576"/>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1E01A68"/>
    <w:multiLevelType w:val="hybridMultilevel"/>
    <w:tmpl w:val="1E4CD22E"/>
    <w:lvl w:ilvl="0" w:tplc="98D48A1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024418A4"/>
    <w:multiLevelType w:val="hybridMultilevel"/>
    <w:tmpl w:val="485C69D4"/>
    <w:lvl w:ilvl="0" w:tplc="FC1442A6">
      <w:start w:val="1"/>
      <w:numFmt w:val="decimal"/>
      <w:lvlText w:val="%1)"/>
      <w:lvlJc w:val="left"/>
      <w:pPr>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027F6F2C"/>
    <w:multiLevelType w:val="hybridMultilevel"/>
    <w:tmpl w:val="C8145956"/>
    <w:lvl w:ilvl="0" w:tplc="C0DC6D2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02AE05BF"/>
    <w:multiLevelType w:val="hybridMultilevel"/>
    <w:tmpl w:val="2CB45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684113"/>
    <w:multiLevelType w:val="hybridMultilevel"/>
    <w:tmpl w:val="0D9C944C"/>
    <w:lvl w:ilvl="0" w:tplc="0D12D8A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15:restartNumberingAfterBreak="0">
    <w:nsid w:val="05B92BD1"/>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4B276F"/>
    <w:multiLevelType w:val="hybridMultilevel"/>
    <w:tmpl w:val="1F0ED8E6"/>
    <w:lvl w:ilvl="0" w:tplc="3216E6F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0A1D19ED"/>
    <w:multiLevelType w:val="hybridMultilevel"/>
    <w:tmpl w:val="54C432F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0C763478"/>
    <w:multiLevelType w:val="hybridMultilevel"/>
    <w:tmpl w:val="604CC6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CA416B6"/>
    <w:multiLevelType w:val="hybridMultilevel"/>
    <w:tmpl w:val="EE6EB30E"/>
    <w:lvl w:ilvl="0" w:tplc="7DD03CA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06A6DF1"/>
    <w:multiLevelType w:val="hybridMultilevel"/>
    <w:tmpl w:val="CE4A9F1E"/>
    <w:lvl w:ilvl="0" w:tplc="DCEE231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18C49E7"/>
    <w:multiLevelType w:val="hybridMultilevel"/>
    <w:tmpl w:val="7C2416D8"/>
    <w:lvl w:ilvl="0" w:tplc="F4A8752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1D1356C"/>
    <w:multiLevelType w:val="hybridMultilevel"/>
    <w:tmpl w:val="13D2C0D4"/>
    <w:lvl w:ilvl="0" w:tplc="0DEC98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146D5285"/>
    <w:multiLevelType w:val="hybridMultilevel"/>
    <w:tmpl w:val="DF8A2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0E711E"/>
    <w:multiLevelType w:val="hybridMultilevel"/>
    <w:tmpl w:val="C77A4220"/>
    <w:name w:val="WW8Num282"/>
    <w:lvl w:ilvl="0" w:tplc="B2B42CF6">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223948"/>
    <w:multiLevelType w:val="hybridMultilevel"/>
    <w:tmpl w:val="9A1CBC72"/>
    <w:lvl w:ilvl="0" w:tplc="FFFFFFFF">
      <w:start w:val="1"/>
      <w:numFmt w:val="decimal"/>
      <w:lvlText w:val="%1)"/>
      <w:lvlJc w:val="lef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0" w15:restartNumberingAfterBreak="0">
    <w:nsid w:val="190B7E9A"/>
    <w:multiLevelType w:val="hybridMultilevel"/>
    <w:tmpl w:val="7EA276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A1A0364"/>
    <w:multiLevelType w:val="hybridMultilevel"/>
    <w:tmpl w:val="86F4A3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B524E66"/>
    <w:multiLevelType w:val="hybridMultilevel"/>
    <w:tmpl w:val="DB0E21DC"/>
    <w:lvl w:ilvl="0" w:tplc="AECA0F68">
      <w:start w:val="1"/>
      <w:numFmt w:val="bullet"/>
      <w:lvlText w:val=""/>
      <w:lvlJc w:val="left"/>
      <w:pPr>
        <w:ind w:left="2536" w:hanging="360"/>
      </w:pPr>
      <w:rPr>
        <w:rFonts w:ascii="Symbol" w:hAnsi="Symbol" w:hint="default"/>
        <w:color w:val="auto"/>
      </w:rPr>
    </w:lvl>
    <w:lvl w:ilvl="1" w:tplc="04150003" w:tentative="1">
      <w:start w:val="1"/>
      <w:numFmt w:val="bullet"/>
      <w:lvlText w:val="o"/>
      <w:lvlJc w:val="left"/>
      <w:pPr>
        <w:ind w:left="3256" w:hanging="360"/>
      </w:pPr>
      <w:rPr>
        <w:rFonts w:ascii="Courier New" w:hAnsi="Courier New" w:cs="Courier New" w:hint="default"/>
      </w:rPr>
    </w:lvl>
    <w:lvl w:ilvl="2" w:tplc="04150005" w:tentative="1">
      <w:start w:val="1"/>
      <w:numFmt w:val="bullet"/>
      <w:lvlText w:val=""/>
      <w:lvlJc w:val="left"/>
      <w:pPr>
        <w:ind w:left="3976" w:hanging="360"/>
      </w:pPr>
      <w:rPr>
        <w:rFonts w:ascii="Wingdings" w:hAnsi="Wingdings" w:hint="default"/>
      </w:rPr>
    </w:lvl>
    <w:lvl w:ilvl="3" w:tplc="04150001" w:tentative="1">
      <w:start w:val="1"/>
      <w:numFmt w:val="bullet"/>
      <w:lvlText w:val=""/>
      <w:lvlJc w:val="left"/>
      <w:pPr>
        <w:ind w:left="4696" w:hanging="360"/>
      </w:pPr>
      <w:rPr>
        <w:rFonts w:ascii="Symbol" w:hAnsi="Symbol" w:hint="default"/>
      </w:rPr>
    </w:lvl>
    <w:lvl w:ilvl="4" w:tplc="04150003" w:tentative="1">
      <w:start w:val="1"/>
      <w:numFmt w:val="bullet"/>
      <w:lvlText w:val="o"/>
      <w:lvlJc w:val="left"/>
      <w:pPr>
        <w:ind w:left="5416" w:hanging="360"/>
      </w:pPr>
      <w:rPr>
        <w:rFonts w:ascii="Courier New" w:hAnsi="Courier New" w:cs="Courier New" w:hint="default"/>
      </w:rPr>
    </w:lvl>
    <w:lvl w:ilvl="5" w:tplc="04150005" w:tentative="1">
      <w:start w:val="1"/>
      <w:numFmt w:val="bullet"/>
      <w:lvlText w:val=""/>
      <w:lvlJc w:val="left"/>
      <w:pPr>
        <w:ind w:left="6136" w:hanging="360"/>
      </w:pPr>
      <w:rPr>
        <w:rFonts w:ascii="Wingdings" w:hAnsi="Wingdings" w:hint="default"/>
      </w:rPr>
    </w:lvl>
    <w:lvl w:ilvl="6" w:tplc="04150001" w:tentative="1">
      <w:start w:val="1"/>
      <w:numFmt w:val="bullet"/>
      <w:lvlText w:val=""/>
      <w:lvlJc w:val="left"/>
      <w:pPr>
        <w:ind w:left="6856" w:hanging="360"/>
      </w:pPr>
      <w:rPr>
        <w:rFonts w:ascii="Symbol" w:hAnsi="Symbol" w:hint="default"/>
      </w:rPr>
    </w:lvl>
    <w:lvl w:ilvl="7" w:tplc="04150003" w:tentative="1">
      <w:start w:val="1"/>
      <w:numFmt w:val="bullet"/>
      <w:lvlText w:val="o"/>
      <w:lvlJc w:val="left"/>
      <w:pPr>
        <w:ind w:left="7576" w:hanging="360"/>
      </w:pPr>
      <w:rPr>
        <w:rFonts w:ascii="Courier New" w:hAnsi="Courier New" w:cs="Courier New" w:hint="default"/>
      </w:rPr>
    </w:lvl>
    <w:lvl w:ilvl="8" w:tplc="04150005" w:tentative="1">
      <w:start w:val="1"/>
      <w:numFmt w:val="bullet"/>
      <w:lvlText w:val=""/>
      <w:lvlJc w:val="left"/>
      <w:pPr>
        <w:ind w:left="8296" w:hanging="360"/>
      </w:pPr>
      <w:rPr>
        <w:rFonts w:ascii="Wingdings" w:hAnsi="Wingdings" w:hint="default"/>
      </w:rPr>
    </w:lvl>
  </w:abstractNum>
  <w:abstractNum w:abstractNumId="33" w15:restartNumberingAfterBreak="0">
    <w:nsid w:val="1B827770"/>
    <w:multiLevelType w:val="hybridMultilevel"/>
    <w:tmpl w:val="C2FCF69E"/>
    <w:name w:val="WW8Num2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BA597E"/>
    <w:multiLevelType w:val="hybridMultilevel"/>
    <w:tmpl w:val="E0B4E5A6"/>
    <w:lvl w:ilvl="0" w:tplc="A9048C18">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21B3161E"/>
    <w:multiLevelType w:val="hybridMultilevel"/>
    <w:tmpl w:val="5276F88A"/>
    <w:lvl w:ilvl="0" w:tplc="18D02EF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22E56941"/>
    <w:multiLevelType w:val="hybridMultilevel"/>
    <w:tmpl w:val="152A44E8"/>
    <w:lvl w:ilvl="0" w:tplc="E422865C">
      <w:start w:val="1"/>
      <w:numFmt w:val="decimal"/>
      <w:lvlText w:val="%1."/>
      <w:lvlJc w:val="left"/>
      <w:pPr>
        <w:ind w:left="786" w:hanging="360"/>
      </w:pPr>
      <w:rPr>
        <w:rFonts w:hint="default"/>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5F97031"/>
    <w:multiLevelType w:val="hybridMultilevel"/>
    <w:tmpl w:val="3474B56C"/>
    <w:lvl w:ilvl="0" w:tplc="7B0AA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6EB2DC4"/>
    <w:multiLevelType w:val="hybridMultilevel"/>
    <w:tmpl w:val="BDFC0DC8"/>
    <w:lvl w:ilvl="0" w:tplc="F272AA16">
      <w:start w:val="1"/>
      <w:numFmt w:val="decimal"/>
      <w:lvlText w:val="%1)"/>
      <w:lvlJc w:val="left"/>
      <w:pPr>
        <w:ind w:left="862" w:hanging="360"/>
      </w:pPr>
      <w:rPr>
        <w:rFonts w:cs="Times New Roman"/>
        <w:b w:val="0"/>
        <w:color w:val="auto"/>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9" w15:restartNumberingAfterBreak="0">
    <w:nsid w:val="281E534E"/>
    <w:multiLevelType w:val="hybridMultilevel"/>
    <w:tmpl w:val="2FEE03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9142009"/>
    <w:multiLevelType w:val="hybridMultilevel"/>
    <w:tmpl w:val="537ACA70"/>
    <w:lvl w:ilvl="0" w:tplc="3146B50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2A6D43EE"/>
    <w:multiLevelType w:val="hybridMultilevel"/>
    <w:tmpl w:val="8836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020A22"/>
    <w:multiLevelType w:val="hybridMultilevel"/>
    <w:tmpl w:val="269C9A70"/>
    <w:lvl w:ilvl="0" w:tplc="E11C96F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2FC97121"/>
    <w:multiLevelType w:val="hybridMultilevel"/>
    <w:tmpl w:val="9A1CBC72"/>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4" w15:restartNumberingAfterBreak="0">
    <w:nsid w:val="31542B7D"/>
    <w:multiLevelType w:val="hybridMultilevel"/>
    <w:tmpl w:val="33105FD0"/>
    <w:lvl w:ilvl="0" w:tplc="AECA0F6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31860F61"/>
    <w:multiLevelType w:val="hybridMultilevel"/>
    <w:tmpl w:val="54F6F5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40430E4"/>
    <w:multiLevelType w:val="hybridMultilevel"/>
    <w:tmpl w:val="B8F2CDBA"/>
    <w:lvl w:ilvl="0" w:tplc="AECA0F68">
      <w:start w:val="1"/>
      <w:numFmt w:val="bullet"/>
      <w:lvlText w:val=""/>
      <w:lvlJc w:val="left"/>
      <w:pPr>
        <w:ind w:left="2490" w:hanging="360"/>
      </w:pPr>
      <w:rPr>
        <w:rFonts w:ascii="Symbol" w:hAnsi="Symbol" w:hint="default"/>
        <w:color w:val="auto"/>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47" w15:restartNumberingAfterBreak="0">
    <w:nsid w:val="35D31AA9"/>
    <w:multiLevelType w:val="hybridMultilevel"/>
    <w:tmpl w:val="C6E4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3840CF"/>
    <w:multiLevelType w:val="hybridMultilevel"/>
    <w:tmpl w:val="14A43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66166C2"/>
    <w:multiLevelType w:val="hybridMultilevel"/>
    <w:tmpl w:val="3CCCB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FF0CA3"/>
    <w:multiLevelType w:val="multilevel"/>
    <w:tmpl w:val="5C049328"/>
    <w:lvl w:ilvl="0">
      <w:start w:val="1"/>
      <w:numFmt w:val="decimal"/>
      <w:lvlText w:val="%1."/>
      <w:lvlJc w:val="left"/>
      <w:pPr>
        <w:tabs>
          <w:tab w:val="num" w:pos="375"/>
        </w:tabs>
      </w:pPr>
      <w:rPr>
        <w:rFonts w:cs="Times New Roman"/>
        <w:b w:val="0"/>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1" w15:restartNumberingAfterBreak="0">
    <w:nsid w:val="3972781C"/>
    <w:multiLevelType w:val="hybridMultilevel"/>
    <w:tmpl w:val="8C6EF270"/>
    <w:lvl w:ilvl="0" w:tplc="AA12E8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A2A0CEC"/>
    <w:multiLevelType w:val="hybridMultilevel"/>
    <w:tmpl w:val="957888B8"/>
    <w:lvl w:ilvl="0" w:tplc="847041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AE34ECE"/>
    <w:multiLevelType w:val="hybridMultilevel"/>
    <w:tmpl w:val="660C7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BD46C89"/>
    <w:multiLevelType w:val="hybridMultilevel"/>
    <w:tmpl w:val="4710C310"/>
    <w:lvl w:ilvl="0" w:tplc="FBB04834">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3C293B12"/>
    <w:multiLevelType w:val="multilevel"/>
    <w:tmpl w:val="5D74A7AE"/>
    <w:lvl w:ilvl="0">
      <w:start w:val="2"/>
      <w:numFmt w:val="decimal"/>
      <w:lvlText w:val="%1."/>
      <w:lvlJc w:val="left"/>
      <w:pPr>
        <w:tabs>
          <w:tab w:val="num" w:pos="375"/>
        </w:tabs>
      </w:pPr>
      <w:rPr>
        <w:rFonts w:cs="Times New Roman" w:hint="default"/>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hint="default"/>
      </w:rPr>
    </w:lvl>
    <w:lvl w:ilvl="3">
      <w:start w:val="1"/>
      <w:numFmt w:val="decimal"/>
      <w:lvlText w:val="%4."/>
      <w:lvlJc w:val="left"/>
      <w:pPr>
        <w:tabs>
          <w:tab w:val="num" w:pos="1800"/>
        </w:tabs>
      </w:pPr>
      <w:rPr>
        <w:rFonts w:cs="Times New Roman" w:hint="default"/>
      </w:rPr>
    </w:lvl>
    <w:lvl w:ilvl="4">
      <w:start w:val="1"/>
      <w:numFmt w:val="decimal"/>
      <w:lvlText w:val="%5."/>
      <w:lvlJc w:val="left"/>
      <w:pPr>
        <w:tabs>
          <w:tab w:val="num" w:pos="2160"/>
        </w:tabs>
      </w:pPr>
      <w:rPr>
        <w:rFonts w:cs="Times New Roman" w:hint="default"/>
      </w:rPr>
    </w:lvl>
    <w:lvl w:ilvl="5">
      <w:start w:val="1"/>
      <w:numFmt w:val="decimal"/>
      <w:lvlText w:val="%6."/>
      <w:lvlJc w:val="left"/>
      <w:pPr>
        <w:tabs>
          <w:tab w:val="num" w:pos="2520"/>
        </w:tabs>
      </w:pPr>
      <w:rPr>
        <w:rFonts w:cs="Times New Roman" w:hint="default"/>
      </w:rPr>
    </w:lvl>
    <w:lvl w:ilvl="6">
      <w:start w:val="1"/>
      <w:numFmt w:val="decimal"/>
      <w:lvlText w:val="%7."/>
      <w:lvlJc w:val="left"/>
      <w:pPr>
        <w:tabs>
          <w:tab w:val="num" w:pos="2880"/>
        </w:tabs>
      </w:pPr>
      <w:rPr>
        <w:rFonts w:cs="Times New Roman" w:hint="default"/>
      </w:rPr>
    </w:lvl>
    <w:lvl w:ilvl="7">
      <w:start w:val="1"/>
      <w:numFmt w:val="decimal"/>
      <w:lvlText w:val="%8."/>
      <w:lvlJc w:val="left"/>
      <w:pPr>
        <w:tabs>
          <w:tab w:val="num" w:pos="3240"/>
        </w:tabs>
      </w:pPr>
      <w:rPr>
        <w:rFonts w:cs="Times New Roman" w:hint="default"/>
      </w:rPr>
    </w:lvl>
    <w:lvl w:ilvl="8">
      <w:start w:val="1"/>
      <w:numFmt w:val="decimal"/>
      <w:lvlText w:val="%9."/>
      <w:lvlJc w:val="left"/>
      <w:pPr>
        <w:tabs>
          <w:tab w:val="num" w:pos="3600"/>
        </w:tabs>
      </w:pPr>
      <w:rPr>
        <w:rFonts w:cs="Times New Roman" w:hint="default"/>
      </w:rPr>
    </w:lvl>
  </w:abstractNum>
  <w:abstractNum w:abstractNumId="56" w15:restartNumberingAfterBreak="0">
    <w:nsid w:val="3D7562D5"/>
    <w:multiLevelType w:val="hybridMultilevel"/>
    <w:tmpl w:val="96A85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30E4082"/>
    <w:multiLevelType w:val="hybridMultilevel"/>
    <w:tmpl w:val="4AD081A6"/>
    <w:lvl w:ilvl="0" w:tplc="9C525E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44680225"/>
    <w:multiLevelType w:val="hybridMultilevel"/>
    <w:tmpl w:val="381E20A8"/>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7FF576C"/>
    <w:multiLevelType w:val="hybridMultilevel"/>
    <w:tmpl w:val="1CE27366"/>
    <w:lvl w:ilvl="0" w:tplc="0D12D8A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0" w15:restartNumberingAfterBreak="0">
    <w:nsid w:val="495763AE"/>
    <w:multiLevelType w:val="hybridMultilevel"/>
    <w:tmpl w:val="54C432F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49EC394C"/>
    <w:multiLevelType w:val="hybridMultilevel"/>
    <w:tmpl w:val="886626DC"/>
    <w:lvl w:ilvl="0" w:tplc="E2464DA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4B6806E1"/>
    <w:multiLevelType w:val="hybridMultilevel"/>
    <w:tmpl w:val="09FA1D18"/>
    <w:lvl w:ilvl="0" w:tplc="CFA0B9D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4D5C097F"/>
    <w:multiLevelType w:val="singleLevel"/>
    <w:tmpl w:val="0415000F"/>
    <w:lvl w:ilvl="0">
      <w:start w:val="1"/>
      <w:numFmt w:val="decimal"/>
      <w:lvlText w:val="%1."/>
      <w:lvlJc w:val="left"/>
      <w:pPr>
        <w:ind w:left="1080" w:hanging="360"/>
      </w:pPr>
    </w:lvl>
  </w:abstractNum>
  <w:abstractNum w:abstractNumId="64" w15:restartNumberingAfterBreak="0">
    <w:nsid w:val="4F232B59"/>
    <w:multiLevelType w:val="hybridMultilevel"/>
    <w:tmpl w:val="E766B5E6"/>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5" w15:restartNumberingAfterBreak="0">
    <w:nsid w:val="505F003C"/>
    <w:multiLevelType w:val="hybridMultilevel"/>
    <w:tmpl w:val="4CAE1E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1445AEC"/>
    <w:multiLevelType w:val="hybridMultilevel"/>
    <w:tmpl w:val="59D0DC66"/>
    <w:lvl w:ilvl="0" w:tplc="0C06B71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51B42BDB"/>
    <w:multiLevelType w:val="hybridMultilevel"/>
    <w:tmpl w:val="72443C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2A41853"/>
    <w:multiLevelType w:val="hybridMultilevel"/>
    <w:tmpl w:val="4EC8A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3F8182F"/>
    <w:multiLevelType w:val="hybridMultilevel"/>
    <w:tmpl w:val="2D08E9B2"/>
    <w:lvl w:ilvl="0" w:tplc="450066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54934C5A"/>
    <w:multiLevelType w:val="hybridMultilevel"/>
    <w:tmpl w:val="8D94D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4A74133"/>
    <w:multiLevelType w:val="hybridMultilevel"/>
    <w:tmpl w:val="074C3EB2"/>
    <w:lvl w:ilvl="0" w:tplc="FFFFFFFF">
      <w:start w:val="1"/>
      <w:numFmt w:val="decimal"/>
      <w:lvlText w:val="%1)"/>
      <w:lvlJc w:val="left"/>
      <w:pPr>
        <w:ind w:left="862" w:hanging="360"/>
      </w:pPr>
      <w:rPr>
        <w:rFonts w:cs="Times New Roman"/>
        <w:b w:val="0"/>
        <w:color w:val="auto"/>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72" w15:restartNumberingAfterBreak="0">
    <w:nsid w:val="56E974C8"/>
    <w:multiLevelType w:val="hybridMultilevel"/>
    <w:tmpl w:val="7A8E05F2"/>
    <w:lvl w:ilvl="0" w:tplc="80689BB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574667AA"/>
    <w:multiLevelType w:val="hybridMultilevel"/>
    <w:tmpl w:val="0F0E0160"/>
    <w:lvl w:ilvl="0" w:tplc="B6B60FF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4" w15:restartNumberingAfterBreak="0">
    <w:nsid w:val="57D26B39"/>
    <w:multiLevelType w:val="multilevel"/>
    <w:tmpl w:val="5D74A7AE"/>
    <w:lvl w:ilvl="0">
      <w:start w:val="2"/>
      <w:numFmt w:val="decimal"/>
      <w:lvlText w:val="%1."/>
      <w:lvlJc w:val="left"/>
      <w:pPr>
        <w:tabs>
          <w:tab w:val="num" w:pos="375"/>
        </w:tabs>
      </w:pPr>
      <w:rPr>
        <w:rFonts w:cs="Times New Roman" w:hint="default"/>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hint="default"/>
      </w:rPr>
    </w:lvl>
    <w:lvl w:ilvl="3">
      <w:start w:val="1"/>
      <w:numFmt w:val="decimal"/>
      <w:lvlText w:val="%4."/>
      <w:lvlJc w:val="left"/>
      <w:pPr>
        <w:tabs>
          <w:tab w:val="num" w:pos="1800"/>
        </w:tabs>
      </w:pPr>
      <w:rPr>
        <w:rFonts w:cs="Times New Roman" w:hint="default"/>
      </w:rPr>
    </w:lvl>
    <w:lvl w:ilvl="4">
      <w:start w:val="1"/>
      <w:numFmt w:val="decimal"/>
      <w:lvlText w:val="%5."/>
      <w:lvlJc w:val="left"/>
      <w:pPr>
        <w:tabs>
          <w:tab w:val="num" w:pos="2160"/>
        </w:tabs>
      </w:pPr>
      <w:rPr>
        <w:rFonts w:cs="Times New Roman" w:hint="default"/>
      </w:rPr>
    </w:lvl>
    <w:lvl w:ilvl="5">
      <w:start w:val="1"/>
      <w:numFmt w:val="decimal"/>
      <w:lvlText w:val="%6."/>
      <w:lvlJc w:val="left"/>
      <w:pPr>
        <w:tabs>
          <w:tab w:val="num" w:pos="2520"/>
        </w:tabs>
      </w:pPr>
      <w:rPr>
        <w:rFonts w:cs="Times New Roman" w:hint="default"/>
      </w:rPr>
    </w:lvl>
    <w:lvl w:ilvl="6">
      <w:start w:val="1"/>
      <w:numFmt w:val="decimal"/>
      <w:lvlText w:val="%7."/>
      <w:lvlJc w:val="left"/>
      <w:pPr>
        <w:tabs>
          <w:tab w:val="num" w:pos="2880"/>
        </w:tabs>
      </w:pPr>
      <w:rPr>
        <w:rFonts w:cs="Times New Roman" w:hint="default"/>
      </w:rPr>
    </w:lvl>
    <w:lvl w:ilvl="7">
      <w:start w:val="1"/>
      <w:numFmt w:val="decimal"/>
      <w:lvlText w:val="%8."/>
      <w:lvlJc w:val="left"/>
      <w:pPr>
        <w:tabs>
          <w:tab w:val="num" w:pos="3240"/>
        </w:tabs>
      </w:pPr>
      <w:rPr>
        <w:rFonts w:cs="Times New Roman" w:hint="default"/>
      </w:rPr>
    </w:lvl>
    <w:lvl w:ilvl="8">
      <w:start w:val="1"/>
      <w:numFmt w:val="decimal"/>
      <w:lvlText w:val="%9."/>
      <w:lvlJc w:val="left"/>
      <w:pPr>
        <w:tabs>
          <w:tab w:val="num" w:pos="3600"/>
        </w:tabs>
      </w:pPr>
      <w:rPr>
        <w:rFonts w:cs="Times New Roman" w:hint="default"/>
      </w:rPr>
    </w:lvl>
  </w:abstractNum>
  <w:abstractNum w:abstractNumId="75" w15:restartNumberingAfterBreak="0">
    <w:nsid w:val="59A438F9"/>
    <w:multiLevelType w:val="hybridMultilevel"/>
    <w:tmpl w:val="7556F388"/>
    <w:lvl w:ilvl="0" w:tplc="66BA5D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5B66201C"/>
    <w:multiLevelType w:val="hybridMultilevel"/>
    <w:tmpl w:val="AF9EF640"/>
    <w:lvl w:ilvl="0" w:tplc="FA925C8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7" w15:restartNumberingAfterBreak="0">
    <w:nsid w:val="5BA47310"/>
    <w:multiLevelType w:val="hybridMultilevel"/>
    <w:tmpl w:val="8E467962"/>
    <w:lvl w:ilvl="0" w:tplc="3672290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D61097D"/>
    <w:multiLevelType w:val="hybridMultilevel"/>
    <w:tmpl w:val="70C2342E"/>
    <w:lvl w:ilvl="0" w:tplc="5CE2CD3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60A73273"/>
    <w:multiLevelType w:val="hybridMultilevel"/>
    <w:tmpl w:val="85CED724"/>
    <w:lvl w:ilvl="0" w:tplc="308E35A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24540AF"/>
    <w:multiLevelType w:val="hybridMultilevel"/>
    <w:tmpl w:val="E16C9796"/>
    <w:lvl w:ilvl="0" w:tplc="2E6678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29363B6"/>
    <w:multiLevelType w:val="hybridMultilevel"/>
    <w:tmpl w:val="329CE59C"/>
    <w:lvl w:ilvl="0" w:tplc="A8845B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647072FB"/>
    <w:multiLevelType w:val="hybridMultilevel"/>
    <w:tmpl w:val="98102D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65A943BE"/>
    <w:multiLevelType w:val="hybridMultilevel"/>
    <w:tmpl w:val="86DC2B4C"/>
    <w:lvl w:ilvl="0" w:tplc="DA081D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78B7FA2"/>
    <w:multiLevelType w:val="hybridMultilevel"/>
    <w:tmpl w:val="9996A7B2"/>
    <w:lvl w:ilvl="0" w:tplc="ED9C27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99B22F8"/>
    <w:multiLevelType w:val="hybridMultilevel"/>
    <w:tmpl w:val="31EA6762"/>
    <w:lvl w:ilvl="0" w:tplc="6A36FC3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69A24253"/>
    <w:multiLevelType w:val="hybridMultilevel"/>
    <w:tmpl w:val="6004C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BDD4DB2"/>
    <w:multiLevelType w:val="hybridMultilevel"/>
    <w:tmpl w:val="11C2C360"/>
    <w:lvl w:ilvl="0" w:tplc="C614825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6C135397"/>
    <w:multiLevelType w:val="hybridMultilevel"/>
    <w:tmpl w:val="5422074E"/>
    <w:lvl w:ilvl="0" w:tplc="9C525E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6C8E43ED"/>
    <w:multiLevelType w:val="hybridMultilevel"/>
    <w:tmpl w:val="CD0E1470"/>
    <w:lvl w:ilvl="0" w:tplc="59C0874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6D8546FE"/>
    <w:multiLevelType w:val="hybridMultilevel"/>
    <w:tmpl w:val="F138AC86"/>
    <w:lvl w:ilvl="0" w:tplc="B5CE4C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70292E0F"/>
    <w:multiLevelType w:val="hybridMultilevel"/>
    <w:tmpl w:val="0706ABD8"/>
    <w:lvl w:ilvl="0" w:tplc="31588D60">
      <w:start w:val="1"/>
      <w:numFmt w:val="decimal"/>
      <w:lvlText w:val="%1."/>
      <w:lvlJc w:val="left"/>
      <w:pPr>
        <w:ind w:left="720" w:hanging="360"/>
      </w:pPr>
      <w:rPr>
        <w:rFonts w:cs="Times New Roman"/>
        <w:b/>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22E0D15"/>
    <w:multiLevelType w:val="hybridMultilevel"/>
    <w:tmpl w:val="2FB2257C"/>
    <w:lvl w:ilvl="0" w:tplc="3DCAC056">
      <w:start w:val="1"/>
      <w:numFmt w:val="low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3" w15:restartNumberingAfterBreak="0">
    <w:nsid w:val="72625991"/>
    <w:multiLevelType w:val="hybridMultilevel"/>
    <w:tmpl w:val="C28647C4"/>
    <w:lvl w:ilvl="0" w:tplc="FFFFFFFF">
      <w:start w:val="1"/>
      <w:numFmt w:val="decimal"/>
      <w:lvlText w:val="%1."/>
      <w:lvlJc w:val="left"/>
      <w:pPr>
        <w:ind w:left="720" w:hanging="60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2A03A0D"/>
    <w:multiLevelType w:val="hybridMultilevel"/>
    <w:tmpl w:val="48766036"/>
    <w:lvl w:ilvl="0" w:tplc="790404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69D470C"/>
    <w:multiLevelType w:val="hybridMultilevel"/>
    <w:tmpl w:val="3C7CE256"/>
    <w:lvl w:ilvl="0" w:tplc="B276F0B8">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778F0937"/>
    <w:multiLevelType w:val="hybridMultilevel"/>
    <w:tmpl w:val="6BD68A64"/>
    <w:lvl w:ilvl="0" w:tplc="FB9080C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78757AD8"/>
    <w:multiLevelType w:val="hybridMultilevel"/>
    <w:tmpl w:val="CF464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F603D6"/>
    <w:multiLevelType w:val="hybridMultilevel"/>
    <w:tmpl w:val="2D44E316"/>
    <w:lvl w:ilvl="0" w:tplc="876E0542">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C3A0517"/>
    <w:multiLevelType w:val="hybridMultilevel"/>
    <w:tmpl w:val="ED440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D1553EC"/>
    <w:multiLevelType w:val="hybridMultilevel"/>
    <w:tmpl w:val="A33CDA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4D0CD6"/>
    <w:multiLevelType w:val="hybridMultilevel"/>
    <w:tmpl w:val="26609EBC"/>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8551979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54125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85989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4334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0094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928172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82697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015860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5850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86436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32368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364340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35926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71240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11579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42209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00114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11779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08349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93453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90206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77064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9606064">
    <w:abstractNumId w:val="7"/>
    <w:lvlOverride w:ilvl="0">
      <w:startOverride w:val="1"/>
    </w:lvlOverride>
  </w:num>
  <w:num w:numId="24" w16cid:durableId="15124553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2971978">
    <w:abstractNumId w:val="9"/>
    <w:lvlOverride w:ilvl="0">
      <w:startOverride w:val="1"/>
    </w:lvlOverride>
  </w:num>
  <w:num w:numId="26" w16cid:durableId="606079337">
    <w:abstractNumId w:val="11"/>
    <w:lvlOverride w:ilvl="0">
      <w:startOverride w:val="1"/>
    </w:lvlOverride>
  </w:num>
  <w:num w:numId="27" w16cid:durableId="14063405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8155511">
    <w:abstractNumId w:val="5"/>
    <w:lvlOverride w:ilvl="0">
      <w:startOverride w:val="1"/>
    </w:lvlOverride>
  </w:num>
  <w:num w:numId="29" w16cid:durableId="19203636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70272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09566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1770292">
    <w:abstractNumId w:val="77"/>
  </w:num>
  <w:num w:numId="33" w16cid:durableId="17171963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48209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55141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57114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96206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8243094">
    <w:abstractNumId w:val="60"/>
  </w:num>
  <w:num w:numId="39" w16cid:durableId="1461919397">
    <w:abstractNumId w:val="79"/>
  </w:num>
  <w:num w:numId="40" w16cid:durableId="768307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24300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1781309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25849477">
    <w:abstractNumId w:val="83"/>
  </w:num>
  <w:num w:numId="44" w16cid:durableId="744691597">
    <w:abstractNumId w:val="84"/>
  </w:num>
  <w:num w:numId="45" w16cid:durableId="536621640">
    <w:abstractNumId w:val="50"/>
  </w:num>
  <w:num w:numId="46" w16cid:durableId="294221636">
    <w:abstractNumId w:val="58"/>
  </w:num>
  <w:num w:numId="47" w16cid:durableId="1333681257">
    <w:abstractNumId w:val="15"/>
  </w:num>
  <w:num w:numId="48" w16cid:durableId="861355329">
    <w:abstractNumId w:val="31"/>
  </w:num>
  <w:num w:numId="49" w16cid:durableId="625545741">
    <w:abstractNumId w:val="91"/>
  </w:num>
  <w:num w:numId="50" w16cid:durableId="521676208">
    <w:abstractNumId w:val="38"/>
  </w:num>
  <w:num w:numId="51" w16cid:durableId="1383627325">
    <w:abstractNumId w:val="8"/>
  </w:num>
  <w:num w:numId="52" w16cid:durableId="237132199">
    <w:abstractNumId w:val="54"/>
  </w:num>
  <w:num w:numId="53" w16cid:durableId="1296837187">
    <w:abstractNumId w:val="65"/>
  </w:num>
  <w:num w:numId="54" w16cid:durableId="1588075436">
    <w:abstractNumId w:val="76"/>
  </w:num>
  <w:num w:numId="55" w16cid:durableId="718631257">
    <w:abstractNumId w:val="30"/>
  </w:num>
  <w:num w:numId="56" w16cid:durableId="1197043982">
    <w:abstractNumId w:val="22"/>
  </w:num>
  <w:num w:numId="57" w16cid:durableId="54857895">
    <w:abstractNumId w:val="55"/>
  </w:num>
  <w:num w:numId="58" w16cid:durableId="1641809055">
    <w:abstractNumId w:val="74"/>
  </w:num>
  <w:num w:numId="59" w16cid:durableId="1615791068">
    <w:abstractNumId w:val="73"/>
  </w:num>
  <w:num w:numId="60" w16cid:durableId="1377007480">
    <w:abstractNumId w:val="52"/>
  </w:num>
  <w:num w:numId="61" w16cid:durableId="1573734618">
    <w:abstractNumId w:val="2"/>
  </w:num>
  <w:num w:numId="62" w16cid:durableId="491483072">
    <w:abstractNumId w:val="4"/>
  </w:num>
  <w:num w:numId="63" w16cid:durableId="212666058">
    <w:abstractNumId w:val="5"/>
  </w:num>
  <w:num w:numId="64" w16cid:durableId="1624384777">
    <w:abstractNumId w:val="24"/>
  </w:num>
  <w:num w:numId="65" w16cid:durableId="1061826923">
    <w:abstractNumId w:val="64"/>
  </w:num>
  <w:num w:numId="66" w16cid:durableId="1878932288">
    <w:abstractNumId w:val="40"/>
  </w:num>
  <w:num w:numId="67" w16cid:durableId="681858947">
    <w:abstractNumId w:val="9"/>
  </w:num>
  <w:num w:numId="68" w16cid:durableId="1988166096">
    <w:abstractNumId w:val="3"/>
  </w:num>
  <w:num w:numId="69" w16cid:durableId="1858882517">
    <w:abstractNumId w:val="98"/>
  </w:num>
  <w:num w:numId="70" w16cid:durableId="1761175324">
    <w:abstractNumId w:val="37"/>
  </w:num>
  <w:num w:numId="71" w16cid:durableId="2058123288">
    <w:abstractNumId w:val="94"/>
  </w:num>
  <w:num w:numId="72" w16cid:durableId="425153077">
    <w:abstractNumId w:val="67"/>
  </w:num>
  <w:num w:numId="73" w16cid:durableId="283659640">
    <w:abstractNumId w:val="44"/>
  </w:num>
  <w:num w:numId="74" w16cid:durableId="1405757787">
    <w:abstractNumId w:val="36"/>
  </w:num>
  <w:num w:numId="75" w16cid:durableId="761417626">
    <w:abstractNumId w:val="95"/>
  </w:num>
  <w:num w:numId="76" w16cid:durableId="1032614129">
    <w:abstractNumId w:val="19"/>
  </w:num>
  <w:num w:numId="77" w16cid:durableId="1536235019">
    <w:abstractNumId w:val="13"/>
  </w:num>
  <w:num w:numId="78" w16cid:durableId="502670035">
    <w:abstractNumId w:val="101"/>
  </w:num>
  <w:num w:numId="79" w16cid:durableId="1612783850">
    <w:abstractNumId w:val="34"/>
  </w:num>
  <w:num w:numId="80" w16cid:durableId="361634320">
    <w:abstractNumId w:val="46"/>
  </w:num>
  <w:num w:numId="81" w16cid:durableId="1028680272">
    <w:abstractNumId w:val="32"/>
  </w:num>
  <w:num w:numId="82" w16cid:durableId="1659917522">
    <w:abstractNumId w:val="18"/>
  </w:num>
  <w:num w:numId="83" w16cid:durableId="897013593">
    <w:abstractNumId w:val="59"/>
  </w:num>
  <w:num w:numId="84" w16cid:durableId="316149058">
    <w:abstractNumId w:val="12"/>
  </w:num>
  <w:num w:numId="85" w16cid:durableId="536433490">
    <w:abstractNumId w:val="17"/>
  </w:num>
  <w:num w:numId="86" w16cid:durableId="1403990485">
    <w:abstractNumId w:val="100"/>
  </w:num>
  <w:num w:numId="87" w16cid:durableId="1888570056">
    <w:abstractNumId w:val="27"/>
  </w:num>
  <w:num w:numId="88" w16cid:durableId="116606761">
    <w:abstractNumId w:val="45"/>
  </w:num>
  <w:num w:numId="89" w16cid:durableId="572815753">
    <w:abstractNumId w:val="49"/>
  </w:num>
  <w:num w:numId="90" w16cid:durableId="1269003556">
    <w:abstractNumId w:val="48"/>
  </w:num>
  <w:num w:numId="91" w16cid:durableId="873032700">
    <w:abstractNumId w:val="82"/>
  </w:num>
  <w:num w:numId="92" w16cid:durableId="909772227">
    <w:abstractNumId w:val="41"/>
  </w:num>
  <w:num w:numId="93" w16cid:durableId="1710181410">
    <w:abstractNumId w:val="28"/>
  </w:num>
  <w:num w:numId="94" w16cid:durableId="1980572253">
    <w:abstractNumId w:val="33"/>
  </w:num>
  <w:num w:numId="95" w16cid:durableId="305093224">
    <w:abstractNumId w:val="60"/>
  </w:num>
  <w:num w:numId="96" w16cid:durableId="1470779817">
    <w:abstractNumId w:val="21"/>
  </w:num>
  <w:num w:numId="97" w16cid:durableId="2005207939">
    <w:abstractNumId w:val="63"/>
  </w:num>
  <w:num w:numId="98" w16cid:durableId="1035076973">
    <w:abstractNumId w:val="97"/>
  </w:num>
  <w:num w:numId="99" w16cid:durableId="24598987">
    <w:abstractNumId w:val="71"/>
  </w:num>
  <w:num w:numId="100" w16cid:durableId="2087529393">
    <w:abstractNumId w:val="46"/>
  </w:num>
  <w:num w:numId="101" w16cid:durableId="1026105580">
    <w:abstractNumId w:val="43"/>
  </w:num>
  <w:num w:numId="102" w16cid:durableId="1036932324">
    <w:abstractNumId w:val="29"/>
  </w:num>
  <w:num w:numId="103" w16cid:durableId="1304776340">
    <w:abstractNumId w:val="93"/>
  </w:num>
  <w:num w:numId="104" w16cid:durableId="905184662">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32"/>
    <w:rsid w:val="000002A6"/>
    <w:rsid w:val="00000F94"/>
    <w:rsid w:val="00002F74"/>
    <w:rsid w:val="00004E15"/>
    <w:rsid w:val="0000540D"/>
    <w:rsid w:val="00005D2A"/>
    <w:rsid w:val="00022E18"/>
    <w:rsid w:val="0002391C"/>
    <w:rsid w:val="00024D8E"/>
    <w:rsid w:val="00027FD0"/>
    <w:rsid w:val="00033452"/>
    <w:rsid w:val="0003665A"/>
    <w:rsid w:val="0003723F"/>
    <w:rsid w:val="000411FB"/>
    <w:rsid w:val="00047FCC"/>
    <w:rsid w:val="00051637"/>
    <w:rsid w:val="000524E9"/>
    <w:rsid w:val="000745B8"/>
    <w:rsid w:val="00076CBB"/>
    <w:rsid w:val="00081BCF"/>
    <w:rsid w:val="000823B2"/>
    <w:rsid w:val="00090A36"/>
    <w:rsid w:val="00095DD0"/>
    <w:rsid w:val="000B3871"/>
    <w:rsid w:val="000C0ADE"/>
    <w:rsid w:val="000C1178"/>
    <w:rsid w:val="000C41A0"/>
    <w:rsid w:val="000C4BB6"/>
    <w:rsid w:val="000C7465"/>
    <w:rsid w:val="000D3023"/>
    <w:rsid w:val="000E01A2"/>
    <w:rsid w:val="000E09A1"/>
    <w:rsid w:val="000E545B"/>
    <w:rsid w:val="000E7BCC"/>
    <w:rsid w:val="000F0AFA"/>
    <w:rsid w:val="001014DD"/>
    <w:rsid w:val="00103956"/>
    <w:rsid w:val="00112765"/>
    <w:rsid w:val="001135AE"/>
    <w:rsid w:val="001175F0"/>
    <w:rsid w:val="001209E6"/>
    <w:rsid w:val="00125574"/>
    <w:rsid w:val="001274FB"/>
    <w:rsid w:val="0013592A"/>
    <w:rsid w:val="001423B0"/>
    <w:rsid w:val="00142A09"/>
    <w:rsid w:val="00150935"/>
    <w:rsid w:val="00153ED1"/>
    <w:rsid w:val="00173137"/>
    <w:rsid w:val="00175A99"/>
    <w:rsid w:val="0017618F"/>
    <w:rsid w:val="00182B51"/>
    <w:rsid w:val="001878D4"/>
    <w:rsid w:val="001A7848"/>
    <w:rsid w:val="001A7932"/>
    <w:rsid w:val="001B0E31"/>
    <w:rsid w:val="001B23B4"/>
    <w:rsid w:val="001B3A21"/>
    <w:rsid w:val="001B4577"/>
    <w:rsid w:val="001B4A1C"/>
    <w:rsid w:val="001B5947"/>
    <w:rsid w:val="001C12B7"/>
    <w:rsid w:val="001C5B62"/>
    <w:rsid w:val="001D7019"/>
    <w:rsid w:val="001D7726"/>
    <w:rsid w:val="001E4D2B"/>
    <w:rsid w:val="001E530F"/>
    <w:rsid w:val="002006D4"/>
    <w:rsid w:val="00213F4E"/>
    <w:rsid w:val="00222236"/>
    <w:rsid w:val="00224E06"/>
    <w:rsid w:val="0022603F"/>
    <w:rsid w:val="00226483"/>
    <w:rsid w:val="00227574"/>
    <w:rsid w:val="00227FC6"/>
    <w:rsid w:val="002307F5"/>
    <w:rsid w:val="0023131E"/>
    <w:rsid w:val="00244B5C"/>
    <w:rsid w:val="00252D44"/>
    <w:rsid w:val="00255577"/>
    <w:rsid w:val="00256D1B"/>
    <w:rsid w:val="00260D88"/>
    <w:rsid w:val="00260DDF"/>
    <w:rsid w:val="00261A65"/>
    <w:rsid w:val="00275142"/>
    <w:rsid w:val="00276196"/>
    <w:rsid w:val="00280060"/>
    <w:rsid w:val="00282B43"/>
    <w:rsid w:val="002830A2"/>
    <w:rsid w:val="00284E95"/>
    <w:rsid w:val="0028513E"/>
    <w:rsid w:val="00287EA7"/>
    <w:rsid w:val="002932D0"/>
    <w:rsid w:val="00293952"/>
    <w:rsid w:val="00296C27"/>
    <w:rsid w:val="002C2EDF"/>
    <w:rsid w:val="002C51C0"/>
    <w:rsid w:val="002C7BA4"/>
    <w:rsid w:val="002D0084"/>
    <w:rsid w:val="002D5ABE"/>
    <w:rsid w:val="002D615B"/>
    <w:rsid w:val="002D63BC"/>
    <w:rsid w:val="002D7761"/>
    <w:rsid w:val="002F066B"/>
    <w:rsid w:val="002F3D5F"/>
    <w:rsid w:val="002F5095"/>
    <w:rsid w:val="002F68BB"/>
    <w:rsid w:val="00300544"/>
    <w:rsid w:val="00303919"/>
    <w:rsid w:val="00303B38"/>
    <w:rsid w:val="00306D19"/>
    <w:rsid w:val="00313235"/>
    <w:rsid w:val="0032053C"/>
    <w:rsid w:val="00321DB1"/>
    <w:rsid w:val="00324A36"/>
    <w:rsid w:val="0033030E"/>
    <w:rsid w:val="00335ED1"/>
    <w:rsid w:val="00350C86"/>
    <w:rsid w:val="003548DB"/>
    <w:rsid w:val="00366D32"/>
    <w:rsid w:val="00367B85"/>
    <w:rsid w:val="00367BBE"/>
    <w:rsid w:val="00372FAB"/>
    <w:rsid w:val="00375290"/>
    <w:rsid w:val="00376218"/>
    <w:rsid w:val="00382C75"/>
    <w:rsid w:val="00386517"/>
    <w:rsid w:val="00387232"/>
    <w:rsid w:val="003912AF"/>
    <w:rsid w:val="00397B8F"/>
    <w:rsid w:val="003A172D"/>
    <w:rsid w:val="003A3D5F"/>
    <w:rsid w:val="003B3254"/>
    <w:rsid w:val="003B72C1"/>
    <w:rsid w:val="003C353F"/>
    <w:rsid w:val="003C6420"/>
    <w:rsid w:val="003D2B3C"/>
    <w:rsid w:val="003D2B8C"/>
    <w:rsid w:val="003D774A"/>
    <w:rsid w:val="003E278A"/>
    <w:rsid w:val="003E4551"/>
    <w:rsid w:val="003F1204"/>
    <w:rsid w:val="003F4F07"/>
    <w:rsid w:val="004008FD"/>
    <w:rsid w:val="00402824"/>
    <w:rsid w:val="00404375"/>
    <w:rsid w:val="00417308"/>
    <w:rsid w:val="00421A3C"/>
    <w:rsid w:val="004239B4"/>
    <w:rsid w:val="00434F35"/>
    <w:rsid w:val="00435374"/>
    <w:rsid w:val="0044046B"/>
    <w:rsid w:val="004429AC"/>
    <w:rsid w:val="00451D60"/>
    <w:rsid w:val="00460BC2"/>
    <w:rsid w:val="00465651"/>
    <w:rsid w:val="00484EE7"/>
    <w:rsid w:val="00487369"/>
    <w:rsid w:val="004A562C"/>
    <w:rsid w:val="004A5BD5"/>
    <w:rsid w:val="004B4B33"/>
    <w:rsid w:val="004C5A4A"/>
    <w:rsid w:val="004D0500"/>
    <w:rsid w:val="004E1A56"/>
    <w:rsid w:val="004F13B2"/>
    <w:rsid w:val="004F1C0E"/>
    <w:rsid w:val="004F1C7F"/>
    <w:rsid w:val="004F627A"/>
    <w:rsid w:val="00505388"/>
    <w:rsid w:val="00521213"/>
    <w:rsid w:val="00521CB3"/>
    <w:rsid w:val="00542824"/>
    <w:rsid w:val="0054751C"/>
    <w:rsid w:val="00552EC1"/>
    <w:rsid w:val="0055554A"/>
    <w:rsid w:val="00561A3A"/>
    <w:rsid w:val="00567868"/>
    <w:rsid w:val="00576071"/>
    <w:rsid w:val="005760DB"/>
    <w:rsid w:val="00576679"/>
    <w:rsid w:val="0058093A"/>
    <w:rsid w:val="00580E44"/>
    <w:rsid w:val="00584D6E"/>
    <w:rsid w:val="00585ABB"/>
    <w:rsid w:val="00587559"/>
    <w:rsid w:val="005944C8"/>
    <w:rsid w:val="005A5E14"/>
    <w:rsid w:val="005B0C36"/>
    <w:rsid w:val="005B2E01"/>
    <w:rsid w:val="005B4137"/>
    <w:rsid w:val="005B4E14"/>
    <w:rsid w:val="005C22E3"/>
    <w:rsid w:val="005E0BB8"/>
    <w:rsid w:val="005E53E1"/>
    <w:rsid w:val="005F0310"/>
    <w:rsid w:val="005F1B79"/>
    <w:rsid w:val="006016CD"/>
    <w:rsid w:val="006038AF"/>
    <w:rsid w:val="00603F92"/>
    <w:rsid w:val="00612B6F"/>
    <w:rsid w:val="00620FF3"/>
    <w:rsid w:val="00633D4F"/>
    <w:rsid w:val="0064112E"/>
    <w:rsid w:val="006442A8"/>
    <w:rsid w:val="00652432"/>
    <w:rsid w:val="0065704C"/>
    <w:rsid w:val="00664BB1"/>
    <w:rsid w:val="00671168"/>
    <w:rsid w:val="00675F78"/>
    <w:rsid w:val="00676592"/>
    <w:rsid w:val="006775C0"/>
    <w:rsid w:val="006819D8"/>
    <w:rsid w:val="00684B3B"/>
    <w:rsid w:val="00690A3A"/>
    <w:rsid w:val="00691B78"/>
    <w:rsid w:val="006A3069"/>
    <w:rsid w:val="006A36FB"/>
    <w:rsid w:val="006A5418"/>
    <w:rsid w:val="006C203A"/>
    <w:rsid w:val="006C2DC6"/>
    <w:rsid w:val="006C3788"/>
    <w:rsid w:val="006D0DC3"/>
    <w:rsid w:val="006D363E"/>
    <w:rsid w:val="006D5357"/>
    <w:rsid w:val="006E2FD5"/>
    <w:rsid w:val="006F2F29"/>
    <w:rsid w:val="006F7C76"/>
    <w:rsid w:val="00700376"/>
    <w:rsid w:val="00707E46"/>
    <w:rsid w:val="00715A9E"/>
    <w:rsid w:val="00726A8F"/>
    <w:rsid w:val="0072774C"/>
    <w:rsid w:val="007409C5"/>
    <w:rsid w:val="00742F65"/>
    <w:rsid w:val="00762A1A"/>
    <w:rsid w:val="00762F58"/>
    <w:rsid w:val="00780A2E"/>
    <w:rsid w:val="00786C9D"/>
    <w:rsid w:val="00787926"/>
    <w:rsid w:val="007979DC"/>
    <w:rsid w:val="007A24D5"/>
    <w:rsid w:val="007A4115"/>
    <w:rsid w:val="007A7602"/>
    <w:rsid w:val="007B2944"/>
    <w:rsid w:val="007B302C"/>
    <w:rsid w:val="007C1790"/>
    <w:rsid w:val="007C4768"/>
    <w:rsid w:val="007C5EAB"/>
    <w:rsid w:val="007E257D"/>
    <w:rsid w:val="007F0279"/>
    <w:rsid w:val="007F5B5E"/>
    <w:rsid w:val="008042C7"/>
    <w:rsid w:val="008044C1"/>
    <w:rsid w:val="00807512"/>
    <w:rsid w:val="0081147B"/>
    <w:rsid w:val="0081228D"/>
    <w:rsid w:val="00816F63"/>
    <w:rsid w:val="00825954"/>
    <w:rsid w:val="00826387"/>
    <w:rsid w:val="0083336A"/>
    <w:rsid w:val="00841F24"/>
    <w:rsid w:val="00844604"/>
    <w:rsid w:val="00844750"/>
    <w:rsid w:val="00850B36"/>
    <w:rsid w:val="00853451"/>
    <w:rsid w:val="00867FAE"/>
    <w:rsid w:val="00872398"/>
    <w:rsid w:val="008727AC"/>
    <w:rsid w:val="008741A6"/>
    <w:rsid w:val="008765EA"/>
    <w:rsid w:val="00880B4E"/>
    <w:rsid w:val="0089053E"/>
    <w:rsid w:val="008942F6"/>
    <w:rsid w:val="00894791"/>
    <w:rsid w:val="008959F8"/>
    <w:rsid w:val="008A129E"/>
    <w:rsid w:val="008A1744"/>
    <w:rsid w:val="008A48A4"/>
    <w:rsid w:val="008A6E13"/>
    <w:rsid w:val="008B0C98"/>
    <w:rsid w:val="008B59A2"/>
    <w:rsid w:val="008C01E5"/>
    <w:rsid w:val="008C116E"/>
    <w:rsid w:val="008C1193"/>
    <w:rsid w:val="008C1C02"/>
    <w:rsid w:val="008C5B85"/>
    <w:rsid w:val="008C67BE"/>
    <w:rsid w:val="008C7410"/>
    <w:rsid w:val="008D1B9F"/>
    <w:rsid w:val="008D30A0"/>
    <w:rsid w:val="008D4F88"/>
    <w:rsid w:val="008E33D9"/>
    <w:rsid w:val="008F0465"/>
    <w:rsid w:val="008F0B20"/>
    <w:rsid w:val="008F2553"/>
    <w:rsid w:val="008F370A"/>
    <w:rsid w:val="00905519"/>
    <w:rsid w:val="00907298"/>
    <w:rsid w:val="00916FBF"/>
    <w:rsid w:val="00925E58"/>
    <w:rsid w:val="00933BAF"/>
    <w:rsid w:val="00945268"/>
    <w:rsid w:val="009454B0"/>
    <w:rsid w:val="00996C8D"/>
    <w:rsid w:val="009A0E50"/>
    <w:rsid w:val="009A2A6A"/>
    <w:rsid w:val="009A3FB5"/>
    <w:rsid w:val="009A7197"/>
    <w:rsid w:val="009C4520"/>
    <w:rsid w:val="009D1E96"/>
    <w:rsid w:val="009D33D5"/>
    <w:rsid w:val="009D4DE8"/>
    <w:rsid w:val="009D5C0C"/>
    <w:rsid w:val="009F0B47"/>
    <w:rsid w:val="00A02623"/>
    <w:rsid w:val="00A062B9"/>
    <w:rsid w:val="00A1234A"/>
    <w:rsid w:val="00A15925"/>
    <w:rsid w:val="00A1649F"/>
    <w:rsid w:val="00A206A4"/>
    <w:rsid w:val="00A260F5"/>
    <w:rsid w:val="00A302D4"/>
    <w:rsid w:val="00A34AF6"/>
    <w:rsid w:val="00A55343"/>
    <w:rsid w:val="00A57852"/>
    <w:rsid w:val="00A6036D"/>
    <w:rsid w:val="00A60616"/>
    <w:rsid w:val="00A6081E"/>
    <w:rsid w:val="00A65C89"/>
    <w:rsid w:val="00A806E9"/>
    <w:rsid w:val="00A86340"/>
    <w:rsid w:val="00A87E54"/>
    <w:rsid w:val="00A90F51"/>
    <w:rsid w:val="00A93B5B"/>
    <w:rsid w:val="00A94D79"/>
    <w:rsid w:val="00AA0476"/>
    <w:rsid w:val="00AA77E9"/>
    <w:rsid w:val="00AB5B25"/>
    <w:rsid w:val="00AC3EDD"/>
    <w:rsid w:val="00AC6451"/>
    <w:rsid w:val="00AD4C3F"/>
    <w:rsid w:val="00AD7CA2"/>
    <w:rsid w:val="00AE4C33"/>
    <w:rsid w:val="00AE5E64"/>
    <w:rsid w:val="00AF328E"/>
    <w:rsid w:val="00AF5B5B"/>
    <w:rsid w:val="00B0056E"/>
    <w:rsid w:val="00B22446"/>
    <w:rsid w:val="00B23D65"/>
    <w:rsid w:val="00B32883"/>
    <w:rsid w:val="00B33601"/>
    <w:rsid w:val="00B47829"/>
    <w:rsid w:val="00B64B87"/>
    <w:rsid w:val="00B6535F"/>
    <w:rsid w:val="00B67BDC"/>
    <w:rsid w:val="00B759F8"/>
    <w:rsid w:val="00B85F75"/>
    <w:rsid w:val="00B97083"/>
    <w:rsid w:val="00BB5DF5"/>
    <w:rsid w:val="00BC1A2B"/>
    <w:rsid w:val="00BC53C1"/>
    <w:rsid w:val="00BD5FF1"/>
    <w:rsid w:val="00BE1C64"/>
    <w:rsid w:val="00BE3487"/>
    <w:rsid w:val="00BE68E1"/>
    <w:rsid w:val="00BF02C7"/>
    <w:rsid w:val="00BF10CA"/>
    <w:rsid w:val="00BF2B0E"/>
    <w:rsid w:val="00BF3457"/>
    <w:rsid w:val="00BF4A86"/>
    <w:rsid w:val="00C15653"/>
    <w:rsid w:val="00C22D3D"/>
    <w:rsid w:val="00C24828"/>
    <w:rsid w:val="00C30A4A"/>
    <w:rsid w:val="00C320CF"/>
    <w:rsid w:val="00C37AFC"/>
    <w:rsid w:val="00C52D5A"/>
    <w:rsid w:val="00C53584"/>
    <w:rsid w:val="00C5775F"/>
    <w:rsid w:val="00C62EC5"/>
    <w:rsid w:val="00C63414"/>
    <w:rsid w:val="00C706ED"/>
    <w:rsid w:val="00C84701"/>
    <w:rsid w:val="00C84AD6"/>
    <w:rsid w:val="00C908CC"/>
    <w:rsid w:val="00C946E7"/>
    <w:rsid w:val="00C97727"/>
    <w:rsid w:val="00CA2B88"/>
    <w:rsid w:val="00CA54F0"/>
    <w:rsid w:val="00CB3139"/>
    <w:rsid w:val="00CB6F9C"/>
    <w:rsid w:val="00CB7408"/>
    <w:rsid w:val="00CB7E39"/>
    <w:rsid w:val="00CC1C89"/>
    <w:rsid w:val="00CC522F"/>
    <w:rsid w:val="00CD4B1D"/>
    <w:rsid w:val="00CD558C"/>
    <w:rsid w:val="00CE1A11"/>
    <w:rsid w:val="00CE5FD5"/>
    <w:rsid w:val="00CF14C5"/>
    <w:rsid w:val="00CF1B55"/>
    <w:rsid w:val="00CF5FE6"/>
    <w:rsid w:val="00D11720"/>
    <w:rsid w:val="00D17AE1"/>
    <w:rsid w:val="00D2135F"/>
    <w:rsid w:val="00D35FEB"/>
    <w:rsid w:val="00D46111"/>
    <w:rsid w:val="00D540BE"/>
    <w:rsid w:val="00D558BD"/>
    <w:rsid w:val="00D60869"/>
    <w:rsid w:val="00D62864"/>
    <w:rsid w:val="00D657DF"/>
    <w:rsid w:val="00D66671"/>
    <w:rsid w:val="00D704A3"/>
    <w:rsid w:val="00D71C60"/>
    <w:rsid w:val="00D72ED8"/>
    <w:rsid w:val="00D9124F"/>
    <w:rsid w:val="00D914C5"/>
    <w:rsid w:val="00D97743"/>
    <w:rsid w:val="00D97CC3"/>
    <w:rsid w:val="00DA7042"/>
    <w:rsid w:val="00DB29EF"/>
    <w:rsid w:val="00DB56C7"/>
    <w:rsid w:val="00DB5E51"/>
    <w:rsid w:val="00DC049A"/>
    <w:rsid w:val="00DC1618"/>
    <w:rsid w:val="00DD3075"/>
    <w:rsid w:val="00DE08C9"/>
    <w:rsid w:val="00DF0617"/>
    <w:rsid w:val="00DF07BF"/>
    <w:rsid w:val="00DF0802"/>
    <w:rsid w:val="00DF3BA6"/>
    <w:rsid w:val="00E00644"/>
    <w:rsid w:val="00E04A24"/>
    <w:rsid w:val="00E0703A"/>
    <w:rsid w:val="00E10757"/>
    <w:rsid w:val="00E143E5"/>
    <w:rsid w:val="00E16C62"/>
    <w:rsid w:val="00E17BEA"/>
    <w:rsid w:val="00E2221D"/>
    <w:rsid w:val="00E27904"/>
    <w:rsid w:val="00E31902"/>
    <w:rsid w:val="00E333F0"/>
    <w:rsid w:val="00E40E77"/>
    <w:rsid w:val="00E43197"/>
    <w:rsid w:val="00E4794D"/>
    <w:rsid w:val="00E515CE"/>
    <w:rsid w:val="00E52130"/>
    <w:rsid w:val="00E60967"/>
    <w:rsid w:val="00E62250"/>
    <w:rsid w:val="00E644EB"/>
    <w:rsid w:val="00E67F91"/>
    <w:rsid w:val="00E72874"/>
    <w:rsid w:val="00E76433"/>
    <w:rsid w:val="00E81501"/>
    <w:rsid w:val="00E87BBB"/>
    <w:rsid w:val="00E92450"/>
    <w:rsid w:val="00EA25AC"/>
    <w:rsid w:val="00EA35FD"/>
    <w:rsid w:val="00EB0110"/>
    <w:rsid w:val="00EB14F3"/>
    <w:rsid w:val="00ED0244"/>
    <w:rsid w:val="00EE258D"/>
    <w:rsid w:val="00EE7E96"/>
    <w:rsid w:val="00EF0144"/>
    <w:rsid w:val="00EF7EC1"/>
    <w:rsid w:val="00F00411"/>
    <w:rsid w:val="00F06E27"/>
    <w:rsid w:val="00F06F8E"/>
    <w:rsid w:val="00F123CF"/>
    <w:rsid w:val="00F133E6"/>
    <w:rsid w:val="00F15CFE"/>
    <w:rsid w:val="00F17A08"/>
    <w:rsid w:val="00F23F06"/>
    <w:rsid w:val="00F3456B"/>
    <w:rsid w:val="00F35353"/>
    <w:rsid w:val="00F37282"/>
    <w:rsid w:val="00F37CA1"/>
    <w:rsid w:val="00F401BC"/>
    <w:rsid w:val="00F45B9C"/>
    <w:rsid w:val="00F50E4C"/>
    <w:rsid w:val="00F532AE"/>
    <w:rsid w:val="00F54851"/>
    <w:rsid w:val="00F55613"/>
    <w:rsid w:val="00F57C27"/>
    <w:rsid w:val="00F61A05"/>
    <w:rsid w:val="00F636A0"/>
    <w:rsid w:val="00F63F27"/>
    <w:rsid w:val="00F64287"/>
    <w:rsid w:val="00F70E32"/>
    <w:rsid w:val="00F76353"/>
    <w:rsid w:val="00F85D56"/>
    <w:rsid w:val="00F9174D"/>
    <w:rsid w:val="00F91E13"/>
    <w:rsid w:val="00FA1320"/>
    <w:rsid w:val="00FA7531"/>
    <w:rsid w:val="00FB4D7F"/>
    <w:rsid w:val="00FC1661"/>
    <w:rsid w:val="00FC7069"/>
    <w:rsid w:val="00FD0C1C"/>
    <w:rsid w:val="00FD23D1"/>
    <w:rsid w:val="00FD57AA"/>
    <w:rsid w:val="00FE01FD"/>
    <w:rsid w:val="00FE4845"/>
    <w:rsid w:val="00FE74E5"/>
    <w:rsid w:val="00FF059B"/>
    <w:rsid w:val="00FF6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97E5D2"/>
  <w15:docId w15:val="{72394F28-2E98-41A5-9C90-4E45E16C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4A"/>
    <w:rPr>
      <w:sz w:val="24"/>
      <w:szCs w:val="24"/>
    </w:rPr>
  </w:style>
  <w:style w:type="paragraph" w:styleId="Nagwek1">
    <w:name w:val="heading 1"/>
    <w:basedOn w:val="Normalny"/>
    <w:link w:val="Nagwek1Znak"/>
    <w:uiPriority w:val="99"/>
    <w:qFormat/>
    <w:rsid w:val="00D540BE"/>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FE48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unhideWhenUsed/>
    <w:qFormat/>
    <w:rsid w:val="00FE484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FE4845"/>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FE484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3F92"/>
    <w:rPr>
      <w:rFonts w:ascii="Cambria" w:eastAsia="Times New Roman" w:hAnsi="Cambria" w:cs="Times New Roman"/>
      <w:b/>
      <w:bCs/>
      <w:kern w:val="32"/>
      <w:sz w:val="32"/>
      <w:szCs w:val="32"/>
    </w:rPr>
  </w:style>
  <w:style w:type="paragraph" w:styleId="Nagwek">
    <w:name w:val="header"/>
    <w:basedOn w:val="Normalny"/>
    <w:link w:val="NagwekZnak"/>
    <w:uiPriority w:val="99"/>
    <w:rsid w:val="00F70E32"/>
    <w:pPr>
      <w:tabs>
        <w:tab w:val="center" w:pos="4536"/>
        <w:tab w:val="right" w:pos="9072"/>
      </w:tabs>
    </w:pPr>
  </w:style>
  <w:style w:type="character" w:customStyle="1" w:styleId="NagwekZnak">
    <w:name w:val="Nagłówek Znak"/>
    <w:basedOn w:val="Domylnaczcionkaakapitu"/>
    <w:link w:val="Nagwek"/>
    <w:uiPriority w:val="99"/>
    <w:semiHidden/>
    <w:rsid w:val="00603F92"/>
    <w:rPr>
      <w:sz w:val="24"/>
      <w:szCs w:val="24"/>
    </w:rPr>
  </w:style>
  <w:style w:type="paragraph" w:styleId="Stopka">
    <w:name w:val="footer"/>
    <w:basedOn w:val="Normalny"/>
    <w:link w:val="StopkaZnak"/>
    <w:uiPriority w:val="99"/>
    <w:rsid w:val="00F70E32"/>
    <w:pPr>
      <w:tabs>
        <w:tab w:val="center" w:pos="4536"/>
        <w:tab w:val="right" w:pos="9072"/>
      </w:tabs>
    </w:pPr>
  </w:style>
  <w:style w:type="character" w:customStyle="1" w:styleId="StopkaZnak">
    <w:name w:val="Stopka Znak"/>
    <w:basedOn w:val="Domylnaczcionkaakapitu"/>
    <w:link w:val="Stopka"/>
    <w:uiPriority w:val="99"/>
    <w:rsid w:val="00603F92"/>
    <w:rPr>
      <w:sz w:val="24"/>
      <w:szCs w:val="24"/>
    </w:rPr>
  </w:style>
  <w:style w:type="character" w:styleId="Hipercze">
    <w:name w:val="Hyperlink"/>
    <w:basedOn w:val="Domylnaczcionkaakapitu"/>
    <w:uiPriority w:val="99"/>
    <w:rsid w:val="00787926"/>
    <w:rPr>
      <w:rFonts w:cs="Times New Roman"/>
      <w:color w:val="0000FF"/>
      <w:u w:val="single"/>
    </w:rPr>
  </w:style>
  <w:style w:type="paragraph" w:styleId="Tekstpodstawowy">
    <w:name w:val="Body Text"/>
    <w:basedOn w:val="Normalny"/>
    <w:link w:val="TekstpodstawowyZnak"/>
    <w:uiPriority w:val="99"/>
    <w:rsid w:val="008F2553"/>
    <w:rPr>
      <w:szCs w:val="20"/>
    </w:rPr>
  </w:style>
  <w:style w:type="character" w:customStyle="1" w:styleId="TekstpodstawowyZnak">
    <w:name w:val="Tekst podstawowy Znak"/>
    <w:basedOn w:val="Domylnaczcionkaakapitu"/>
    <w:link w:val="Tekstpodstawowy"/>
    <w:uiPriority w:val="99"/>
    <w:semiHidden/>
    <w:rsid w:val="00603F92"/>
    <w:rPr>
      <w:sz w:val="24"/>
      <w:szCs w:val="24"/>
    </w:rPr>
  </w:style>
  <w:style w:type="paragraph" w:styleId="Tekstdymka">
    <w:name w:val="Balloon Text"/>
    <w:basedOn w:val="Normalny"/>
    <w:link w:val="TekstdymkaZnak"/>
    <w:uiPriority w:val="99"/>
    <w:semiHidden/>
    <w:rsid w:val="008A48A4"/>
    <w:rPr>
      <w:rFonts w:ascii="Tahoma" w:hAnsi="Tahoma" w:cs="Tahoma"/>
      <w:sz w:val="16"/>
      <w:szCs w:val="16"/>
    </w:rPr>
  </w:style>
  <w:style w:type="character" w:customStyle="1" w:styleId="TekstdymkaZnak">
    <w:name w:val="Tekst dymka Znak"/>
    <w:basedOn w:val="Domylnaczcionkaakapitu"/>
    <w:link w:val="Tekstdymka"/>
    <w:uiPriority w:val="99"/>
    <w:semiHidden/>
    <w:rsid w:val="00603F92"/>
    <w:rPr>
      <w:rFonts w:ascii="Tahoma" w:hAnsi="Tahoma" w:cs="Tahoma"/>
      <w:sz w:val="16"/>
      <w:szCs w:val="16"/>
    </w:rPr>
  </w:style>
  <w:style w:type="character" w:styleId="Pogrubienie">
    <w:name w:val="Strong"/>
    <w:basedOn w:val="Domylnaczcionkaakapitu"/>
    <w:uiPriority w:val="22"/>
    <w:qFormat/>
    <w:rsid w:val="007F5B5E"/>
    <w:rPr>
      <w:rFonts w:cs="Times New Roman"/>
      <w:b/>
      <w:bCs/>
    </w:rPr>
  </w:style>
  <w:style w:type="paragraph" w:styleId="NormalnyWeb">
    <w:name w:val="Normal (Web)"/>
    <w:basedOn w:val="Normalny"/>
    <w:uiPriority w:val="99"/>
    <w:semiHidden/>
    <w:unhideWhenUsed/>
    <w:rsid w:val="00521CB3"/>
    <w:pPr>
      <w:spacing w:before="100" w:beforeAutospacing="1" w:after="100" w:afterAutospacing="1"/>
    </w:pPr>
    <w:rPr>
      <w:rFonts w:eastAsiaTheme="minorEastAsia"/>
    </w:rPr>
  </w:style>
  <w:style w:type="paragraph" w:styleId="Akapitzlist">
    <w:name w:val="List Paragraph"/>
    <w:basedOn w:val="Normalny"/>
    <w:link w:val="AkapitzlistZnak"/>
    <w:uiPriority w:val="34"/>
    <w:qFormat/>
    <w:rsid w:val="00BF3457"/>
    <w:pPr>
      <w:ind w:left="720"/>
      <w:contextualSpacing/>
    </w:pPr>
  </w:style>
  <w:style w:type="character" w:customStyle="1" w:styleId="AkapitzlistZnak">
    <w:name w:val="Akapit z listą Znak"/>
    <w:link w:val="Akapitzlist"/>
    <w:uiPriority w:val="34"/>
    <w:locked/>
    <w:rsid w:val="00F06E27"/>
    <w:rPr>
      <w:sz w:val="24"/>
      <w:szCs w:val="24"/>
    </w:rPr>
  </w:style>
  <w:style w:type="character" w:styleId="Odwoaniedokomentarza">
    <w:name w:val="annotation reference"/>
    <w:basedOn w:val="Domylnaczcionkaakapitu"/>
    <w:uiPriority w:val="99"/>
    <w:semiHidden/>
    <w:unhideWhenUsed/>
    <w:rsid w:val="00296C27"/>
    <w:rPr>
      <w:sz w:val="16"/>
      <w:szCs w:val="16"/>
    </w:rPr>
  </w:style>
  <w:style w:type="paragraph" w:styleId="Tekstkomentarza">
    <w:name w:val="annotation text"/>
    <w:basedOn w:val="Normalny"/>
    <w:link w:val="TekstkomentarzaZnak"/>
    <w:uiPriority w:val="99"/>
    <w:unhideWhenUsed/>
    <w:rsid w:val="00296C27"/>
    <w:rPr>
      <w:sz w:val="20"/>
      <w:szCs w:val="20"/>
    </w:rPr>
  </w:style>
  <w:style w:type="character" w:customStyle="1" w:styleId="TekstkomentarzaZnak">
    <w:name w:val="Tekst komentarza Znak"/>
    <w:basedOn w:val="Domylnaczcionkaakapitu"/>
    <w:link w:val="Tekstkomentarza"/>
    <w:uiPriority w:val="99"/>
    <w:rsid w:val="00296C27"/>
  </w:style>
  <w:style w:type="paragraph" w:styleId="Tematkomentarza">
    <w:name w:val="annotation subject"/>
    <w:basedOn w:val="Tekstkomentarza"/>
    <w:next w:val="Tekstkomentarza"/>
    <w:link w:val="TematkomentarzaZnak"/>
    <w:uiPriority w:val="99"/>
    <w:semiHidden/>
    <w:unhideWhenUsed/>
    <w:rsid w:val="00296C27"/>
    <w:rPr>
      <w:b/>
      <w:bCs/>
    </w:rPr>
  </w:style>
  <w:style w:type="character" w:customStyle="1" w:styleId="TematkomentarzaZnak">
    <w:name w:val="Temat komentarza Znak"/>
    <w:basedOn w:val="TekstkomentarzaZnak"/>
    <w:link w:val="Tematkomentarza"/>
    <w:uiPriority w:val="99"/>
    <w:semiHidden/>
    <w:rsid w:val="00296C27"/>
    <w:rPr>
      <w:b/>
      <w:bCs/>
    </w:rPr>
  </w:style>
  <w:style w:type="paragraph" w:styleId="Tekstpodstawowy2">
    <w:name w:val="Body Text 2"/>
    <w:basedOn w:val="Normalny"/>
    <w:link w:val="Tekstpodstawowy2Znak"/>
    <w:uiPriority w:val="99"/>
    <w:semiHidden/>
    <w:unhideWhenUsed/>
    <w:rsid w:val="003B3254"/>
    <w:pPr>
      <w:spacing w:after="120" w:line="480" w:lineRule="auto"/>
    </w:pPr>
  </w:style>
  <w:style w:type="character" w:customStyle="1" w:styleId="Tekstpodstawowy2Znak">
    <w:name w:val="Tekst podstawowy 2 Znak"/>
    <w:basedOn w:val="Domylnaczcionkaakapitu"/>
    <w:link w:val="Tekstpodstawowy2"/>
    <w:uiPriority w:val="99"/>
    <w:semiHidden/>
    <w:rsid w:val="003B3254"/>
    <w:rPr>
      <w:sz w:val="24"/>
      <w:szCs w:val="24"/>
    </w:rPr>
  </w:style>
  <w:style w:type="paragraph" w:customStyle="1" w:styleId="Tekstpodstawowy22">
    <w:name w:val="Tekst podstawowy 22"/>
    <w:basedOn w:val="Normalny"/>
    <w:uiPriority w:val="99"/>
    <w:rsid w:val="00A1234A"/>
    <w:pPr>
      <w:widowControl w:val="0"/>
      <w:suppressAutoHyphens/>
      <w:spacing w:line="320" w:lineRule="atLeast"/>
    </w:pPr>
    <w:rPr>
      <w:rFonts w:eastAsia="Calibri"/>
      <w:color w:val="FF0000"/>
      <w:lang w:eastAsia="ar-SA"/>
    </w:rPr>
  </w:style>
  <w:style w:type="character" w:styleId="Uwydatnienie">
    <w:name w:val="Emphasis"/>
    <w:basedOn w:val="Domylnaczcionkaakapitu"/>
    <w:uiPriority w:val="20"/>
    <w:qFormat/>
    <w:rsid w:val="0033030E"/>
    <w:rPr>
      <w:i/>
      <w:iCs/>
    </w:rPr>
  </w:style>
  <w:style w:type="table" w:styleId="Tabela-Siatka">
    <w:name w:val="Table Grid"/>
    <w:basedOn w:val="Standardowy"/>
    <w:uiPriority w:val="59"/>
    <w:rsid w:val="0039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6081E"/>
    <w:rPr>
      <w:sz w:val="24"/>
      <w:szCs w:val="24"/>
    </w:rPr>
  </w:style>
  <w:style w:type="character" w:customStyle="1" w:styleId="Nagwek2Znak">
    <w:name w:val="Nagłówek 2 Znak"/>
    <w:basedOn w:val="Domylnaczcionkaakapitu"/>
    <w:link w:val="Nagwek2"/>
    <w:uiPriority w:val="9"/>
    <w:rsid w:val="00FE4845"/>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uiPriority w:val="9"/>
    <w:rsid w:val="00FE4845"/>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uiPriority w:val="9"/>
    <w:rsid w:val="00FE4845"/>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rsid w:val="00FE4845"/>
    <w:rPr>
      <w:rFonts w:asciiTheme="majorHAnsi" w:eastAsiaTheme="majorEastAsia" w:hAnsiTheme="majorHAnsi" w:cstheme="majorBidi"/>
      <w:i/>
      <w:iCs/>
      <w:color w:val="243F60" w:themeColor="accent1" w:themeShade="7F"/>
      <w:sz w:val="24"/>
      <w:szCs w:val="24"/>
    </w:rPr>
  </w:style>
  <w:style w:type="paragraph" w:styleId="Lista">
    <w:name w:val="List"/>
    <w:basedOn w:val="Normalny"/>
    <w:uiPriority w:val="99"/>
    <w:unhideWhenUsed/>
    <w:rsid w:val="00FE4845"/>
    <w:pPr>
      <w:ind w:left="283" w:hanging="283"/>
      <w:contextualSpacing/>
    </w:pPr>
  </w:style>
  <w:style w:type="paragraph" w:styleId="Lista2">
    <w:name w:val="List 2"/>
    <w:basedOn w:val="Normalny"/>
    <w:uiPriority w:val="99"/>
    <w:unhideWhenUsed/>
    <w:rsid w:val="00FE4845"/>
    <w:pPr>
      <w:ind w:left="566" w:hanging="283"/>
      <w:contextualSpacing/>
    </w:pPr>
  </w:style>
  <w:style w:type="paragraph" w:styleId="Lista3">
    <w:name w:val="List 3"/>
    <w:basedOn w:val="Normalny"/>
    <w:uiPriority w:val="99"/>
    <w:unhideWhenUsed/>
    <w:rsid w:val="00FE4845"/>
    <w:pPr>
      <w:ind w:left="849" w:hanging="283"/>
      <w:contextualSpacing/>
    </w:pPr>
  </w:style>
  <w:style w:type="paragraph" w:styleId="Lista4">
    <w:name w:val="List 4"/>
    <w:basedOn w:val="Normalny"/>
    <w:uiPriority w:val="99"/>
    <w:unhideWhenUsed/>
    <w:rsid w:val="00FE4845"/>
    <w:pPr>
      <w:ind w:left="1132" w:hanging="283"/>
      <w:contextualSpacing/>
    </w:pPr>
  </w:style>
  <w:style w:type="paragraph" w:styleId="Listapunktowana3">
    <w:name w:val="List Bullet 3"/>
    <w:basedOn w:val="Normalny"/>
    <w:uiPriority w:val="99"/>
    <w:unhideWhenUsed/>
    <w:rsid w:val="00FE4845"/>
    <w:pPr>
      <w:numPr>
        <w:numId w:val="104"/>
      </w:numPr>
      <w:contextualSpacing/>
    </w:pPr>
  </w:style>
  <w:style w:type="paragraph" w:styleId="Tytu">
    <w:name w:val="Title"/>
    <w:basedOn w:val="Normalny"/>
    <w:next w:val="Normalny"/>
    <w:link w:val="TytuZnak"/>
    <w:uiPriority w:val="10"/>
    <w:qFormat/>
    <w:rsid w:val="00FE484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E484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E48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E4845"/>
    <w:rPr>
      <w:rFonts w:asciiTheme="minorHAnsi" w:eastAsiaTheme="minorEastAsia" w:hAnsiTheme="minorHAnsi" w:cstheme="minorBidi"/>
      <w:color w:val="5A5A5A" w:themeColor="text1" w:themeTint="A5"/>
      <w:spacing w:val="15"/>
      <w:sz w:val="22"/>
      <w:szCs w:val="22"/>
    </w:rPr>
  </w:style>
  <w:style w:type="paragraph" w:styleId="Tekstpodstawowywcity">
    <w:name w:val="Body Text Indent"/>
    <w:basedOn w:val="Normalny"/>
    <w:link w:val="TekstpodstawowywcityZnak"/>
    <w:uiPriority w:val="99"/>
    <w:semiHidden/>
    <w:unhideWhenUsed/>
    <w:rsid w:val="00FE4845"/>
    <w:pPr>
      <w:spacing w:after="120"/>
      <w:ind w:left="283"/>
    </w:pPr>
  </w:style>
  <w:style w:type="character" w:customStyle="1" w:styleId="TekstpodstawowywcityZnak">
    <w:name w:val="Tekst podstawowy wcięty Znak"/>
    <w:basedOn w:val="Domylnaczcionkaakapitu"/>
    <w:link w:val="Tekstpodstawowywcity"/>
    <w:uiPriority w:val="99"/>
    <w:semiHidden/>
    <w:rsid w:val="00FE4845"/>
    <w:rPr>
      <w:sz w:val="24"/>
      <w:szCs w:val="24"/>
    </w:rPr>
  </w:style>
  <w:style w:type="paragraph" w:styleId="Tekstpodstawowyzwciciem2">
    <w:name w:val="Body Text First Indent 2"/>
    <w:basedOn w:val="Tekstpodstawowywcity"/>
    <w:link w:val="Tekstpodstawowyzwciciem2Znak"/>
    <w:uiPriority w:val="99"/>
    <w:unhideWhenUsed/>
    <w:rsid w:val="00FE4845"/>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FE48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2808">
      <w:bodyDiv w:val="1"/>
      <w:marLeft w:val="0"/>
      <w:marRight w:val="0"/>
      <w:marTop w:val="0"/>
      <w:marBottom w:val="0"/>
      <w:divBdr>
        <w:top w:val="none" w:sz="0" w:space="0" w:color="auto"/>
        <w:left w:val="none" w:sz="0" w:space="0" w:color="auto"/>
        <w:bottom w:val="none" w:sz="0" w:space="0" w:color="auto"/>
        <w:right w:val="none" w:sz="0" w:space="0" w:color="auto"/>
      </w:divBdr>
    </w:div>
    <w:div w:id="225117892">
      <w:bodyDiv w:val="1"/>
      <w:marLeft w:val="0"/>
      <w:marRight w:val="0"/>
      <w:marTop w:val="0"/>
      <w:marBottom w:val="0"/>
      <w:divBdr>
        <w:top w:val="none" w:sz="0" w:space="0" w:color="auto"/>
        <w:left w:val="none" w:sz="0" w:space="0" w:color="auto"/>
        <w:bottom w:val="none" w:sz="0" w:space="0" w:color="auto"/>
        <w:right w:val="none" w:sz="0" w:space="0" w:color="auto"/>
      </w:divBdr>
    </w:div>
    <w:div w:id="283540648">
      <w:bodyDiv w:val="1"/>
      <w:marLeft w:val="0"/>
      <w:marRight w:val="0"/>
      <w:marTop w:val="0"/>
      <w:marBottom w:val="0"/>
      <w:divBdr>
        <w:top w:val="none" w:sz="0" w:space="0" w:color="auto"/>
        <w:left w:val="none" w:sz="0" w:space="0" w:color="auto"/>
        <w:bottom w:val="none" w:sz="0" w:space="0" w:color="auto"/>
        <w:right w:val="none" w:sz="0" w:space="0" w:color="auto"/>
      </w:divBdr>
    </w:div>
    <w:div w:id="286354825">
      <w:bodyDiv w:val="1"/>
      <w:marLeft w:val="0"/>
      <w:marRight w:val="0"/>
      <w:marTop w:val="0"/>
      <w:marBottom w:val="0"/>
      <w:divBdr>
        <w:top w:val="none" w:sz="0" w:space="0" w:color="auto"/>
        <w:left w:val="none" w:sz="0" w:space="0" w:color="auto"/>
        <w:bottom w:val="none" w:sz="0" w:space="0" w:color="auto"/>
        <w:right w:val="none" w:sz="0" w:space="0" w:color="auto"/>
      </w:divBdr>
    </w:div>
    <w:div w:id="290405214">
      <w:bodyDiv w:val="1"/>
      <w:marLeft w:val="0"/>
      <w:marRight w:val="0"/>
      <w:marTop w:val="0"/>
      <w:marBottom w:val="0"/>
      <w:divBdr>
        <w:top w:val="none" w:sz="0" w:space="0" w:color="auto"/>
        <w:left w:val="none" w:sz="0" w:space="0" w:color="auto"/>
        <w:bottom w:val="none" w:sz="0" w:space="0" w:color="auto"/>
        <w:right w:val="none" w:sz="0" w:space="0" w:color="auto"/>
      </w:divBdr>
    </w:div>
    <w:div w:id="328991254">
      <w:bodyDiv w:val="1"/>
      <w:marLeft w:val="0"/>
      <w:marRight w:val="0"/>
      <w:marTop w:val="0"/>
      <w:marBottom w:val="0"/>
      <w:divBdr>
        <w:top w:val="none" w:sz="0" w:space="0" w:color="auto"/>
        <w:left w:val="none" w:sz="0" w:space="0" w:color="auto"/>
        <w:bottom w:val="none" w:sz="0" w:space="0" w:color="auto"/>
        <w:right w:val="none" w:sz="0" w:space="0" w:color="auto"/>
      </w:divBdr>
    </w:div>
    <w:div w:id="410584662">
      <w:bodyDiv w:val="1"/>
      <w:marLeft w:val="0"/>
      <w:marRight w:val="0"/>
      <w:marTop w:val="0"/>
      <w:marBottom w:val="0"/>
      <w:divBdr>
        <w:top w:val="none" w:sz="0" w:space="0" w:color="auto"/>
        <w:left w:val="none" w:sz="0" w:space="0" w:color="auto"/>
        <w:bottom w:val="none" w:sz="0" w:space="0" w:color="auto"/>
        <w:right w:val="none" w:sz="0" w:space="0" w:color="auto"/>
      </w:divBdr>
    </w:div>
    <w:div w:id="469252822">
      <w:bodyDiv w:val="1"/>
      <w:marLeft w:val="0"/>
      <w:marRight w:val="0"/>
      <w:marTop w:val="0"/>
      <w:marBottom w:val="0"/>
      <w:divBdr>
        <w:top w:val="none" w:sz="0" w:space="0" w:color="auto"/>
        <w:left w:val="none" w:sz="0" w:space="0" w:color="auto"/>
        <w:bottom w:val="none" w:sz="0" w:space="0" w:color="auto"/>
        <w:right w:val="none" w:sz="0" w:space="0" w:color="auto"/>
      </w:divBdr>
    </w:div>
    <w:div w:id="538586091">
      <w:bodyDiv w:val="1"/>
      <w:marLeft w:val="0"/>
      <w:marRight w:val="0"/>
      <w:marTop w:val="0"/>
      <w:marBottom w:val="0"/>
      <w:divBdr>
        <w:top w:val="none" w:sz="0" w:space="0" w:color="auto"/>
        <w:left w:val="none" w:sz="0" w:space="0" w:color="auto"/>
        <w:bottom w:val="none" w:sz="0" w:space="0" w:color="auto"/>
        <w:right w:val="none" w:sz="0" w:space="0" w:color="auto"/>
      </w:divBdr>
    </w:div>
    <w:div w:id="798766125">
      <w:bodyDiv w:val="1"/>
      <w:marLeft w:val="0"/>
      <w:marRight w:val="0"/>
      <w:marTop w:val="0"/>
      <w:marBottom w:val="0"/>
      <w:divBdr>
        <w:top w:val="none" w:sz="0" w:space="0" w:color="auto"/>
        <w:left w:val="none" w:sz="0" w:space="0" w:color="auto"/>
        <w:bottom w:val="none" w:sz="0" w:space="0" w:color="auto"/>
        <w:right w:val="none" w:sz="0" w:space="0" w:color="auto"/>
      </w:divBdr>
    </w:div>
    <w:div w:id="799610848">
      <w:marLeft w:val="0"/>
      <w:marRight w:val="0"/>
      <w:marTop w:val="0"/>
      <w:marBottom w:val="0"/>
      <w:divBdr>
        <w:top w:val="none" w:sz="0" w:space="0" w:color="auto"/>
        <w:left w:val="none" w:sz="0" w:space="0" w:color="auto"/>
        <w:bottom w:val="none" w:sz="0" w:space="0" w:color="auto"/>
        <w:right w:val="none" w:sz="0" w:space="0" w:color="auto"/>
      </w:divBdr>
    </w:div>
    <w:div w:id="889071976">
      <w:bodyDiv w:val="1"/>
      <w:marLeft w:val="0"/>
      <w:marRight w:val="0"/>
      <w:marTop w:val="0"/>
      <w:marBottom w:val="0"/>
      <w:divBdr>
        <w:top w:val="none" w:sz="0" w:space="0" w:color="auto"/>
        <w:left w:val="none" w:sz="0" w:space="0" w:color="auto"/>
        <w:bottom w:val="none" w:sz="0" w:space="0" w:color="auto"/>
        <w:right w:val="none" w:sz="0" w:space="0" w:color="auto"/>
      </w:divBdr>
    </w:div>
    <w:div w:id="951326360">
      <w:bodyDiv w:val="1"/>
      <w:marLeft w:val="0"/>
      <w:marRight w:val="0"/>
      <w:marTop w:val="0"/>
      <w:marBottom w:val="0"/>
      <w:divBdr>
        <w:top w:val="none" w:sz="0" w:space="0" w:color="auto"/>
        <w:left w:val="none" w:sz="0" w:space="0" w:color="auto"/>
        <w:bottom w:val="none" w:sz="0" w:space="0" w:color="auto"/>
        <w:right w:val="none" w:sz="0" w:space="0" w:color="auto"/>
      </w:divBdr>
    </w:div>
    <w:div w:id="965963661">
      <w:bodyDiv w:val="1"/>
      <w:marLeft w:val="0"/>
      <w:marRight w:val="0"/>
      <w:marTop w:val="0"/>
      <w:marBottom w:val="0"/>
      <w:divBdr>
        <w:top w:val="none" w:sz="0" w:space="0" w:color="auto"/>
        <w:left w:val="none" w:sz="0" w:space="0" w:color="auto"/>
        <w:bottom w:val="none" w:sz="0" w:space="0" w:color="auto"/>
        <w:right w:val="none" w:sz="0" w:space="0" w:color="auto"/>
      </w:divBdr>
    </w:div>
    <w:div w:id="1057978017">
      <w:bodyDiv w:val="1"/>
      <w:marLeft w:val="0"/>
      <w:marRight w:val="0"/>
      <w:marTop w:val="0"/>
      <w:marBottom w:val="0"/>
      <w:divBdr>
        <w:top w:val="none" w:sz="0" w:space="0" w:color="auto"/>
        <w:left w:val="none" w:sz="0" w:space="0" w:color="auto"/>
        <w:bottom w:val="none" w:sz="0" w:space="0" w:color="auto"/>
        <w:right w:val="none" w:sz="0" w:space="0" w:color="auto"/>
      </w:divBdr>
    </w:div>
    <w:div w:id="1191451227">
      <w:bodyDiv w:val="1"/>
      <w:marLeft w:val="0"/>
      <w:marRight w:val="0"/>
      <w:marTop w:val="0"/>
      <w:marBottom w:val="0"/>
      <w:divBdr>
        <w:top w:val="none" w:sz="0" w:space="0" w:color="auto"/>
        <w:left w:val="none" w:sz="0" w:space="0" w:color="auto"/>
        <w:bottom w:val="none" w:sz="0" w:space="0" w:color="auto"/>
        <w:right w:val="none" w:sz="0" w:space="0" w:color="auto"/>
      </w:divBdr>
    </w:div>
    <w:div w:id="1338383632">
      <w:bodyDiv w:val="1"/>
      <w:marLeft w:val="0"/>
      <w:marRight w:val="0"/>
      <w:marTop w:val="0"/>
      <w:marBottom w:val="0"/>
      <w:divBdr>
        <w:top w:val="none" w:sz="0" w:space="0" w:color="auto"/>
        <w:left w:val="none" w:sz="0" w:space="0" w:color="auto"/>
        <w:bottom w:val="none" w:sz="0" w:space="0" w:color="auto"/>
        <w:right w:val="none" w:sz="0" w:space="0" w:color="auto"/>
      </w:divBdr>
    </w:div>
    <w:div w:id="1595477939">
      <w:bodyDiv w:val="1"/>
      <w:marLeft w:val="0"/>
      <w:marRight w:val="0"/>
      <w:marTop w:val="0"/>
      <w:marBottom w:val="0"/>
      <w:divBdr>
        <w:top w:val="none" w:sz="0" w:space="0" w:color="auto"/>
        <w:left w:val="none" w:sz="0" w:space="0" w:color="auto"/>
        <w:bottom w:val="none" w:sz="0" w:space="0" w:color="auto"/>
        <w:right w:val="none" w:sz="0" w:space="0" w:color="auto"/>
      </w:divBdr>
    </w:div>
    <w:div w:id="1625378996">
      <w:bodyDiv w:val="1"/>
      <w:marLeft w:val="0"/>
      <w:marRight w:val="0"/>
      <w:marTop w:val="0"/>
      <w:marBottom w:val="0"/>
      <w:divBdr>
        <w:top w:val="none" w:sz="0" w:space="0" w:color="auto"/>
        <w:left w:val="none" w:sz="0" w:space="0" w:color="auto"/>
        <w:bottom w:val="none" w:sz="0" w:space="0" w:color="auto"/>
        <w:right w:val="none" w:sz="0" w:space="0" w:color="auto"/>
      </w:divBdr>
    </w:div>
    <w:div w:id="1853374683">
      <w:bodyDiv w:val="1"/>
      <w:marLeft w:val="0"/>
      <w:marRight w:val="0"/>
      <w:marTop w:val="0"/>
      <w:marBottom w:val="0"/>
      <w:divBdr>
        <w:top w:val="none" w:sz="0" w:space="0" w:color="auto"/>
        <w:left w:val="none" w:sz="0" w:space="0" w:color="auto"/>
        <w:bottom w:val="none" w:sz="0" w:space="0" w:color="auto"/>
        <w:right w:val="none" w:sz="0" w:space="0" w:color="auto"/>
      </w:divBdr>
    </w:div>
    <w:div w:id="1875339301">
      <w:bodyDiv w:val="1"/>
      <w:marLeft w:val="0"/>
      <w:marRight w:val="0"/>
      <w:marTop w:val="0"/>
      <w:marBottom w:val="0"/>
      <w:divBdr>
        <w:top w:val="none" w:sz="0" w:space="0" w:color="auto"/>
        <w:left w:val="none" w:sz="0" w:space="0" w:color="auto"/>
        <w:bottom w:val="none" w:sz="0" w:space="0" w:color="auto"/>
        <w:right w:val="none" w:sz="0" w:space="0" w:color="auto"/>
      </w:divBdr>
    </w:div>
    <w:div w:id="1968389147">
      <w:bodyDiv w:val="1"/>
      <w:marLeft w:val="0"/>
      <w:marRight w:val="0"/>
      <w:marTop w:val="0"/>
      <w:marBottom w:val="0"/>
      <w:divBdr>
        <w:top w:val="none" w:sz="0" w:space="0" w:color="auto"/>
        <w:left w:val="none" w:sz="0" w:space="0" w:color="auto"/>
        <w:bottom w:val="none" w:sz="0" w:space="0" w:color="auto"/>
        <w:right w:val="none" w:sz="0" w:space="0" w:color="auto"/>
      </w:divBdr>
    </w:div>
    <w:div w:id="1969622782">
      <w:bodyDiv w:val="1"/>
      <w:marLeft w:val="0"/>
      <w:marRight w:val="0"/>
      <w:marTop w:val="0"/>
      <w:marBottom w:val="0"/>
      <w:divBdr>
        <w:top w:val="none" w:sz="0" w:space="0" w:color="auto"/>
        <w:left w:val="none" w:sz="0" w:space="0" w:color="auto"/>
        <w:bottom w:val="none" w:sz="0" w:space="0" w:color="auto"/>
        <w:right w:val="none" w:sz="0" w:space="0" w:color="auto"/>
      </w:divBdr>
    </w:div>
    <w:div w:id="21392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izowk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FE03-02ED-4A91-8A8A-FDC97E21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15765</Words>
  <Characters>94592</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Ryki, dnia 10</vt:lpstr>
    </vt:vector>
  </TitlesOfParts>
  <Company>PGKIM RYKI</Company>
  <LinksUpToDate>false</LinksUpToDate>
  <CharactersWithSpaces>110137</CharactersWithSpaces>
  <SharedDoc>false</SharedDoc>
  <HLinks>
    <vt:vector size="12" baseType="variant">
      <vt:variant>
        <vt:i4>1835076</vt:i4>
      </vt:variant>
      <vt:variant>
        <vt:i4>6</vt:i4>
      </vt:variant>
      <vt:variant>
        <vt:i4>0</vt:i4>
      </vt:variant>
      <vt:variant>
        <vt:i4>5</vt:i4>
      </vt:variant>
      <vt:variant>
        <vt:lpwstr>http://www.pgkimryki.com.pl/</vt:lpwstr>
      </vt:variant>
      <vt:variant>
        <vt:lpwstr/>
      </vt:variant>
      <vt:variant>
        <vt:i4>1835076</vt:i4>
      </vt:variant>
      <vt:variant>
        <vt:i4>0</vt:i4>
      </vt:variant>
      <vt:variant>
        <vt:i4>0</vt:i4>
      </vt:variant>
      <vt:variant>
        <vt:i4>5</vt:i4>
      </vt:variant>
      <vt:variant>
        <vt:lpwstr>http://www.pgkimryki.com.pl/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Ryki, dnia 10</dc:title>
  <dc:creator>Autor</dc:creator>
  <cp:lastModifiedBy>Anna Kurleto</cp:lastModifiedBy>
  <cp:revision>3</cp:revision>
  <cp:lastPrinted>2024-02-28T13:08:00Z</cp:lastPrinted>
  <dcterms:created xsi:type="dcterms:W3CDTF">2024-03-01T12:56:00Z</dcterms:created>
  <dcterms:modified xsi:type="dcterms:W3CDTF">2024-03-01T13:04:00Z</dcterms:modified>
</cp:coreProperties>
</file>